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27" w:rsidRPr="00071B9C" w:rsidRDefault="001E7127" w:rsidP="00C25007">
      <w:pPr>
        <w:pStyle w:val="Standard"/>
        <w:jc w:val="right"/>
        <w:rPr>
          <w:rFonts w:ascii="Tahoma" w:hAnsi="Tahoma" w:cs="Tahoma"/>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tabs>
          <w:tab w:val="left" w:pos="1245"/>
        </w:tabs>
        <w:rPr>
          <w:rFonts w:ascii="Tahoma" w:hAnsi="Tahoma" w:cs="Tahoma"/>
          <w:b/>
          <w:bCs/>
        </w:rPr>
      </w:pPr>
      <w:r w:rsidRPr="00071B9C">
        <w:rPr>
          <w:rFonts w:ascii="Tahoma" w:hAnsi="Tahoma" w:cs="Tahoma"/>
          <w:b/>
          <w:bCs/>
        </w:rPr>
        <w:tab/>
      </w:r>
    </w:p>
    <w:p w:rsidR="001E7127" w:rsidRPr="00071B9C" w:rsidRDefault="001E7127" w:rsidP="00C25007">
      <w:pPr>
        <w:pStyle w:val="Standard"/>
        <w:jc w:val="center"/>
        <w:rPr>
          <w:rFonts w:ascii="Tahoma" w:hAnsi="Tahoma" w:cs="Tahoma"/>
          <w:b/>
          <w:bCs/>
        </w:rPr>
      </w:pPr>
    </w:p>
    <w:p w:rsidR="001E7127" w:rsidRPr="00071B9C" w:rsidRDefault="001E7127" w:rsidP="00FD3BEA">
      <w:pPr>
        <w:pStyle w:val="Standard"/>
        <w:tabs>
          <w:tab w:val="left" w:pos="2850"/>
        </w:tabs>
        <w:rPr>
          <w:rFonts w:ascii="Tahoma" w:hAnsi="Tahoma" w:cs="Tahoma"/>
          <w:b/>
          <w:bCs/>
        </w:rPr>
      </w:pPr>
      <w:r w:rsidRPr="00071B9C">
        <w:rPr>
          <w:rFonts w:ascii="Tahoma" w:hAnsi="Tahoma" w:cs="Tahoma"/>
          <w:b/>
          <w:bCs/>
        </w:rPr>
        <w:tab/>
      </w:r>
    </w:p>
    <w:p w:rsidR="001E7127" w:rsidRPr="00071B9C" w:rsidRDefault="001E7127" w:rsidP="00C25007">
      <w:pPr>
        <w:pStyle w:val="Standard"/>
        <w:jc w:val="center"/>
        <w:rPr>
          <w:rFonts w:ascii="Tahoma" w:hAnsi="Tahoma" w:cs="Tahoma"/>
        </w:rPr>
      </w:pPr>
      <w:r w:rsidRPr="00071B9C">
        <w:rPr>
          <w:rFonts w:ascii="Tahoma" w:hAnsi="Tahoma" w:cs="Tahoma"/>
          <w:b/>
          <w:bCs/>
        </w:rPr>
        <w:t>ZAMAWIAJĄCY:</w:t>
      </w:r>
    </w:p>
    <w:p w:rsidR="001E7127" w:rsidRPr="00071B9C" w:rsidRDefault="001E7127" w:rsidP="00C25007">
      <w:pPr>
        <w:pStyle w:val="Standard"/>
        <w:rPr>
          <w:rFonts w:ascii="Tahoma" w:hAnsi="Tahoma" w:cs="Tahoma"/>
          <w:b/>
          <w:bCs/>
          <w:u w:val="single"/>
        </w:rPr>
      </w:pPr>
    </w:p>
    <w:p w:rsidR="001E7127" w:rsidRPr="00071B9C" w:rsidRDefault="001E7127" w:rsidP="00064760">
      <w:pPr>
        <w:spacing w:line="300" w:lineRule="exact"/>
        <w:jc w:val="center"/>
        <w:rPr>
          <w:rFonts w:ascii="Tahoma" w:hAnsi="Tahoma" w:cs="Tahoma"/>
          <w:b/>
          <w:bCs/>
          <w:sz w:val="20"/>
          <w:szCs w:val="20"/>
        </w:rPr>
      </w:pPr>
      <w:r w:rsidRPr="00071B9C">
        <w:rPr>
          <w:rFonts w:ascii="Tahoma" w:hAnsi="Tahoma" w:cs="Tahoma"/>
          <w:b/>
          <w:bCs/>
          <w:sz w:val="20"/>
          <w:szCs w:val="20"/>
        </w:rPr>
        <w:t>Powiatowy Publiczny Zakład Opieki Zdrowotnej</w:t>
      </w:r>
    </w:p>
    <w:p w:rsidR="001E7127" w:rsidRPr="00071B9C" w:rsidRDefault="001E7127" w:rsidP="00064760">
      <w:pPr>
        <w:spacing w:line="300" w:lineRule="exact"/>
        <w:jc w:val="center"/>
        <w:rPr>
          <w:rFonts w:ascii="Tahoma" w:hAnsi="Tahoma" w:cs="Tahoma"/>
          <w:b/>
          <w:bCs/>
          <w:sz w:val="20"/>
          <w:szCs w:val="20"/>
        </w:rPr>
      </w:pPr>
      <w:r w:rsidRPr="00071B9C">
        <w:rPr>
          <w:rFonts w:ascii="Tahoma" w:hAnsi="Tahoma" w:cs="Tahoma"/>
          <w:b/>
          <w:bCs/>
          <w:sz w:val="20"/>
          <w:szCs w:val="20"/>
        </w:rPr>
        <w:t>w Rydułtowach i Wodzisławiu Śląskim</w:t>
      </w:r>
    </w:p>
    <w:p w:rsidR="001E7127" w:rsidRPr="00071B9C" w:rsidRDefault="001E7127" w:rsidP="00064760">
      <w:pPr>
        <w:spacing w:line="300" w:lineRule="exact"/>
        <w:jc w:val="center"/>
        <w:rPr>
          <w:rFonts w:ascii="Tahoma" w:hAnsi="Tahoma" w:cs="Tahoma"/>
          <w:b/>
          <w:bCs/>
          <w:sz w:val="20"/>
          <w:szCs w:val="20"/>
        </w:rPr>
      </w:pPr>
      <w:r w:rsidRPr="00071B9C">
        <w:rPr>
          <w:rFonts w:ascii="Tahoma" w:hAnsi="Tahoma" w:cs="Tahoma"/>
          <w:b/>
          <w:bCs/>
          <w:sz w:val="20"/>
          <w:szCs w:val="20"/>
        </w:rPr>
        <w:t>z siedzibą w Wodzisławiu Śląskim</w:t>
      </w:r>
    </w:p>
    <w:p w:rsidR="001E7127" w:rsidRPr="00071B9C" w:rsidRDefault="001E7127" w:rsidP="00064760">
      <w:pPr>
        <w:spacing w:line="300" w:lineRule="exact"/>
        <w:jc w:val="center"/>
        <w:rPr>
          <w:rFonts w:ascii="Tahoma" w:hAnsi="Tahoma" w:cs="Tahoma"/>
          <w:b/>
          <w:bCs/>
          <w:sz w:val="20"/>
          <w:szCs w:val="20"/>
        </w:rPr>
      </w:pPr>
      <w:r w:rsidRPr="00071B9C">
        <w:rPr>
          <w:rFonts w:ascii="Tahoma" w:hAnsi="Tahoma" w:cs="Tahoma"/>
          <w:b/>
          <w:bCs/>
          <w:sz w:val="20"/>
          <w:szCs w:val="20"/>
        </w:rPr>
        <w:t>ul. 26 Marca 51</w:t>
      </w:r>
    </w:p>
    <w:p w:rsidR="001E7127" w:rsidRPr="00071B9C" w:rsidRDefault="001E7127" w:rsidP="00064760">
      <w:pPr>
        <w:spacing w:line="300" w:lineRule="exact"/>
        <w:jc w:val="center"/>
        <w:rPr>
          <w:rFonts w:ascii="Tahoma" w:hAnsi="Tahoma" w:cs="Tahoma"/>
          <w:b/>
          <w:bCs/>
          <w:sz w:val="20"/>
          <w:szCs w:val="20"/>
        </w:rPr>
      </w:pPr>
      <w:r w:rsidRPr="00071B9C">
        <w:rPr>
          <w:rFonts w:ascii="Tahoma" w:hAnsi="Tahoma" w:cs="Tahoma"/>
          <w:b/>
          <w:bCs/>
          <w:sz w:val="20"/>
          <w:szCs w:val="20"/>
        </w:rPr>
        <w:t>44-300 Wodzisław Śląski</w:t>
      </w: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tabs>
          <w:tab w:val="left" w:pos="6357"/>
        </w:tabs>
        <w:rPr>
          <w:rFonts w:ascii="Tahoma" w:hAnsi="Tahoma" w:cs="Tahoma"/>
        </w:rPr>
      </w:pPr>
      <w:r w:rsidRPr="00071B9C">
        <w:rPr>
          <w:rFonts w:ascii="Tahoma" w:hAnsi="Tahoma" w:cs="Tahoma"/>
          <w:b/>
          <w:bCs/>
          <w:sz w:val="22"/>
          <w:szCs w:val="22"/>
        </w:rPr>
        <w:tab/>
      </w:r>
    </w:p>
    <w:p w:rsidR="001E7127" w:rsidRPr="00071B9C" w:rsidRDefault="001E7127" w:rsidP="00C25007">
      <w:pPr>
        <w:pStyle w:val="Standard"/>
        <w:jc w:val="center"/>
        <w:rPr>
          <w:rFonts w:ascii="Tahoma" w:hAnsi="Tahoma" w:cs="Tahoma"/>
        </w:rPr>
      </w:pPr>
      <w:r w:rsidRPr="00071B9C">
        <w:rPr>
          <w:rFonts w:ascii="Tahoma" w:hAnsi="Tahoma" w:cs="Tahoma"/>
          <w:b/>
          <w:bCs/>
          <w:sz w:val="22"/>
          <w:szCs w:val="22"/>
          <w:u w:val="single"/>
        </w:rPr>
        <w:t>SPECYFIKACJA</w:t>
      </w:r>
    </w:p>
    <w:p w:rsidR="001E7127" w:rsidRPr="00071B9C" w:rsidRDefault="001E7127" w:rsidP="00C25007">
      <w:pPr>
        <w:pStyle w:val="Standard"/>
        <w:jc w:val="center"/>
        <w:rPr>
          <w:rFonts w:ascii="Tahoma" w:hAnsi="Tahoma" w:cs="Tahoma"/>
          <w:b/>
          <w:bCs/>
          <w:sz w:val="22"/>
          <w:szCs w:val="22"/>
          <w:u w:val="single"/>
        </w:rPr>
      </w:pPr>
    </w:p>
    <w:p w:rsidR="001E7127" w:rsidRPr="00071B9C" w:rsidRDefault="001E7127" w:rsidP="00C25007">
      <w:pPr>
        <w:pStyle w:val="Standard"/>
        <w:jc w:val="center"/>
        <w:rPr>
          <w:rFonts w:ascii="Tahoma" w:hAnsi="Tahoma" w:cs="Tahoma"/>
        </w:rPr>
      </w:pPr>
      <w:r w:rsidRPr="00071B9C">
        <w:rPr>
          <w:rFonts w:ascii="Tahoma" w:hAnsi="Tahoma" w:cs="Tahoma"/>
          <w:b/>
          <w:bCs/>
          <w:sz w:val="22"/>
          <w:szCs w:val="22"/>
          <w:u w:val="single"/>
        </w:rPr>
        <w:t>ISTOTNYCH WARUNKÓW ZAMÓWIENIA</w:t>
      </w:r>
    </w:p>
    <w:p w:rsidR="001E7127" w:rsidRPr="00071B9C" w:rsidRDefault="001E7127" w:rsidP="00C25007">
      <w:pPr>
        <w:pStyle w:val="Standard"/>
        <w:jc w:val="center"/>
        <w:rPr>
          <w:rFonts w:ascii="Tahoma" w:hAnsi="Tahoma" w:cs="Tahoma"/>
        </w:rPr>
      </w:pPr>
      <w:r w:rsidRPr="00071B9C">
        <w:rPr>
          <w:rFonts w:ascii="Tahoma" w:hAnsi="Tahoma" w:cs="Tahoma"/>
          <w:b/>
          <w:bCs/>
          <w:sz w:val="22"/>
          <w:szCs w:val="22"/>
          <w:u w:val="single"/>
        </w:rPr>
        <w:t xml:space="preserve"> </w:t>
      </w: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rPr>
      </w:pPr>
      <w:r w:rsidRPr="00071B9C">
        <w:rPr>
          <w:rFonts w:ascii="Tahoma" w:hAnsi="Tahoma" w:cs="Tahoma"/>
        </w:rPr>
        <w:t>w postępowaniu o udzielenie zamówienia publicznego, prowadzonym</w:t>
      </w:r>
    </w:p>
    <w:p w:rsidR="001E7127" w:rsidRPr="00071B9C" w:rsidRDefault="001E7127" w:rsidP="00C25007">
      <w:pPr>
        <w:pStyle w:val="Standard"/>
        <w:jc w:val="center"/>
        <w:rPr>
          <w:rFonts w:ascii="Tahoma" w:hAnsi="Tahoma" w:cs="Tahoma"/>
        </w:rPr>
      </w:pPr>
      <w:r w:rsidRPr="00071B9C">
        <w:rPr>
          <w:rFonts w:ascii="Tahoma" w:hAnsi="Tahoma" w:cs="Tahoma"/>
        </w:rPr>
        <w:t>w trybie przetargu nieograniczonego pn.:</w:t>
      </w: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sz w:val="24"/>
          <w:szCs w:val="24"/>
        </w:rPr>
      </w:pPr>
    </w:p>
    <w:p w:rsidR="001E7127" w:rsidRDefault="001E7127" w:rsidP="007F6FCD">
      <w:pPr>
        <w:jc w:val="both"/>
        <w:rPr>
          <w:rFonts w:ascii="Verdana" w:hAnsi="Verdana" w:cs="Verdana"/>
          <w:sz w:val="20"/>
          <w:szCs w:val="20"/>
        </w:rPr>
      </w:pPr>
      <w:r>
        <w:rPr>
          <w:rFonts w:ascii="Verdana" w:hAnsi="Verdana" w:cs="Verdana"/>
          <w:sz w:val="20"/>
          <w:szCs w:val="20"/>
        </w:rPr>
        <w:t>„</w:t>
      </w:r>
      <w:r>
        <w:rPr>
          <w:rFonts w:ascii="Verdana" w:hAnsi="Verdana" w:cs="Verdana"/>
          <w:b/>
          <w:bCs/>
          <w:color w:val="000000"/>
          <w:sz w:val="20"/>
          <w:szCs w:val="20"/>
        </w:rPr>
        <w:t xml:space="preserve">Ocieplenie przegród budowlanych wraz z wykonaniem instalacji regulatorów pogodowych w budynku Oddziału Pediatrii w Rydułtowach  </w:t>
      </w:r>
      <w:r w:rsidRPr="007F6FCD">
        <w:rPr>
          <w:rFonts w:ascii="Verdana" w:hAnsi="Verdana" w:cs="Verdana"/>
          <w:b/>
          <w:bCs/>
          <w:sz w:val="20"/>
          <w:szCs w:val="20"/>
        </w:rPr>
        <w:t xml:space="preserve">oraz w budynku byłego Oddziału Wewnętrznego I </w:t>
      </w:r>
      <w:r>
        <w:rPr>
          <w:rFonts w:ascii="Verdana" w:hAnsi="Verdana" w:cs="Verdana"/>
          <w:b/>
          <w:bCs/>
          <w:sz w:val="20"/>
          <w:szCs w:val="20"/>
        </w:rPr>
        <w:t xml:space="preserve">w </w:t>
      </w:r>
      <w:r w:rsidRPr="007F6FCD">
        <w:rPr>
          <w:rFonts w:ascii="Verdana" w:hAnsi="Verdana" w:cs="Verdana"/>
          <w:b/>
          <w:bCs/>
          <w:sz w:val="20"/>
          <w:szCs w:val="20"/>
        </w:rPr>
        <w:t>Wodzisław</w:t>
      </w:r>
      <w:r>
        <w:rPr>
          <w:rFonts w:ascii="Verdana" w:hAnsi="Verdana" w:cs="Verdana"/>
          <w:b/>
          <w:bCs/>
          <w:sz w:val="20"/>
          <w:szCs w:val="20"/>
        </w:rPr>
        <w:t>iu</w:t>
      </w:r>
      <w:r w:rsidRPr="007F6FCD">
        <w:rPr>
          <w:rFonts w:ascii="Verdana" w:hAnsi="Verdana" w:cs="Verdana"/>
          <w:b/>
          <w:bCs/>
          <w:sz w:val="20"/>
          <w:szCs w:val="20"/>
        </w:rPr>
        <w:t xml:space="preserve"> Śląski</w:t>
      </w:r>
      <w:r>
        <w:rPr>
          <w:rFonts w:ascii="Verdana" w:hAnsi="Verdana" w:cs="Verdana"/>
          <w:b/>
          <w:bCs/>
          <w:sz w:val="20"/>
          <w:szCs w:val="20"/>
        </w:rPr>
        <w:t>m</w:t>
      </w:r>
      <w:r w:rsidRPr="007F6FCD">
        <w:rPr>
          <w:rFonts w:ascii="Verdana" w:hAnsi="Verdana" w:cs="Verdana"/>
          <w:b/>
          <w:bCs/>
          <w:sz w:val="20"/>
          <w:szCs w:val="20"/>
        </w:rPr>
        <w:t xml:space="preserve"> </w:t>
      </w:r>
      <w:r>
        <w:rPr>
          <w:rFonts w:ascii="Verdana" w:hAnsi="Verdana" w:cs="Verdana"/>
          <w:b/>
          <w:bCs/>
          <w:color w:val="000000"/>
          <w:sz w:val="20"/>
          <w:szCs w:val="20"/>
        </w:rPr>
        <w:t>realizowanego w ramach programu „Poprawy efektywności energetycznej w budynkach Powiatowego Publicznego Zakładu Opieki Zdrowotnej w Rydułtowach i Wodzisławiu Śląskim”.</w:t>
      </w:r>
      <w:r>
        <w:rPr>
          <w:rFonts w:ascii="Verdana" w:hAnsi="Verdana" w:cs="Verdana"/>
          <w:b/>
          <w:bCs/>
          <w:sz w:val="20"/>
          <w:szCs w:val="20"/>
        </w:rPr>
        <w:t xml:space="preserve"> </w:t>
      </w:r>
    </w:p>
    <w:p w:rsidR="001E7127" w:rsidRDefault="001E7127" w:rsidP="007F6FCD">
      <w:pPr>
        <w:jc w:val="both"/>
        <w:rPr>
          <w:rFonts w:ascii="Verdana" w:hAnsi="Verdana" w:cs="Verdana"/>
          <w:sz w:val="20"/>
          <w:szCs w:val="20"/>
        </w:rPr>
      </w:pPr>
    </w:p>
    <w:p w:rsidR="001E7127" w:rsidRPr="0015560F" w:rsidRDefault="001E7127" w:rsidP="0080465B">
      <w:pPr>
        <w:jc w:val="both"/>
        <w:rPr>
          <w:rFonts w:ascii="Verdana" w:hAnsi="Verdana" w:cs="Verdana"/>
          <w:sz w:val="20"/>
          <w:szCs w:val="20"/>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951ECD">
      <w:pPr>
        <w:tabs>
          <w:tab w:val="left" w:pos="2977"/>
          <w:tab w:val="left" w:pos="5387"/>
        </w:tabs>
        <w:ind w:left="5245"/>
        <w:jc w:val="center"/>
        <w:rPr>
          <w:rFonts w:ascii="Tahoma" w:hAnsi="Tahoma" w:cs="Tahoma"/>
          <w:sz w:val="20"/>
          <w:szCs w:val="20"/>
        </w:rPr>
      </w:pPr>
      <w:r w:rsidRPr="00071B9C">
        <w:rPr>
          <w:rFonts w:ascii="Tahoma" w:hAnsi="Tahoma" w:cs="Tahoma"/>
          <w:sz w:val="20"/>
          <w:szCs w:val="20"/>
        </w:rPr>
        <w:t>Zatwierdzona przez:</w:t>
      </w:r>
    </w:p>
    <w:p w:rsidR="001E7127" w:rsidRPr="00071B9C" w:rsidRDefault="001E7127" w:rsidP="00951ECD">
      <w:pPr>
        <w:tabs>
          <w:tab w:val="left" w:pos="2977"/>
          <w:tab w:val="left" w:pos="5387"/>
        </w:tabs>
        <w:ind w:left="5245"/>
        <w:jc w:val="center"/>
        <w:rPr>
          <w:rFonts w:ascii="Tahoma" w:hAnsi="Tahoma" w:cs="Tahoma"/>
          <w:sz w:val="20"/>
          <w:szCs w:val="20"/>
        </w:rPr>
      </w:pPr>
    </w:p>
    <w:p w:rsidR="001E7127" w:rsidRPr="00071B9C" w:rsidRDefault="001E7127" w:rsidP="002A67BC">
      <w:pPr>
        <w:ind w:left="5245"/>
        <w:jc w:val="center"/>
        <w:rPr>
          <w:rFonts w:ascii="Tahoma" w:hAnsi="Tahoma" w:cs="Tahoma"/>
          <w:b/>
          <w:bCs/>
          <w:sz w:val="20"/>
          <w:szCs w:val="20"/>
        </w:rPr>
      </w:pPr>
      <w:r w:rsidRPr="00071B9C">
        <w:rPr>
          <w:rFonts w:ascii="Tahoma" w:hAnsi="Tahoma" w:cs="Tahoma"/>
          <w:b/>
          <w:bCs/>
          <w:sz w:val="20"/>
          <w:szCs w:val="20"/>
        </w:rPr>
        <w:t>DYREKTOR</w:t>
      </w:r>
    </w:p>
    <w:p w:rsidR="001E7127" w:rsidRPr="00071B9C" w:rsidRDefault="001E7127" w:rsidP="002A67BC">
      <w:pPr>
        <w:ind w:left="5245"/>
        <w:jc w:val="center"/>
        <w:rPr>
          <w:rFonts w:ascii="Tahoma" w:hAnsi="Tahoma" w:cs="Tahoma"/>
          <w:b/>
          <w:bCs/>
          <w:sz w:val="20"/>
          <w:szCs w:val="20"/>
        </w:rPr>
      </w:pPr>
    </w:p>
    <w:p w:rsidR="001E7127" w:rsidRPr="00071B9C" w:rsidRDefault="001E7127" w:rsidP="002A67BC">
      <w:pPr>
        <w:ind w:left="5245"/>
        <w:jc w:val="center"/>
        <w:rPr>
          <w:rFonts w:ascii="Tahoma" w:hAnsi="Tahoma" w:cs="Tahoma"/>
          <w:b/>
          <w:bCs/>
          <w:i/>
          <w:iCs/>
          <w:sz w:val="20"/>
          <w:szCs w:val="20"/>
        </w:rPr>
      </w:pPr>
      <w:bookmarkStart w:id="0" w:name="_GoBack"/>
      <w:bookmarkEnd w:id="0"/>
    </w:p>
    <w:p w:rsidR="001E7127" w:rsidRPr="00071B9C" w:rsidRDefault="001E7127" w:rsidP="00951ECD">
      <w:pPr>
        <w:tabs>
          <w:tab w:val="left" w:pos="2977"/>
          <w:tab w:val="left" w:pos="5387"/>
        </w:tabs>
        <w:ind w:left="5245"/>
        <w:jc w:val="center"/>
        <w:rPr>
          <w:rFonts w:ascii="Tahoma" w:hAnsi="Tahoma" w:cs="Tahoma"/>
          <w:i/>
          <w:iCs/>
          <w:sz w:val="16"/>
          <w:szCs w:val="16"/>
        </w:rPr>
      </w:pPr>
      <w:r w:rsidRPr="00071B9C">
        <w:rPr>
          <w:rFonts w:ascii="Tahoma" w:hAnsi="Tahoma" w:cs="Tahoma"/>
          <w:i/>
          <w:iCs/>
          <w:sz w:val="16"/>
          <w:szCs w:val="16"/>
        </w:rPr>
        <w:t xml:space="preserve"> (podpis kierownika zamawiającego</w:t>
      </w:r>
    </w:p>
    <w:p w:rsidR="001E7127" w:rsidRPr="00071B9C" w:rsidRDefault="001E7127" w:rsidP="00951ECD">
      <w:pPr>
        <w:tabs>
          <w:tab w:val="left" w:pos="2977"/>
          <w:tab w:val="left" w:pos="5387"/>
        </w:tabs>
        <w:ind w:left="5245"/>
        <w:jc w:val="center"/>
        <w:rPr>
          <w:rFonts w:ascii="Tahoma" w:hAnsi="Tahoma" w:cs="Tahoma"/>
          <w:b/>
          <w:bCs/>
          <w:i/>
          <w:iCs/>
          <w:sz w:val="16"/>
          <w:szCs w:val="16"/>
        </w:rPr>
      </w:pPr>
      <w:r w:rsidRPr="00071B9C">
        <w:rPr>
          <w:rFonts w:ascii="Tahoma" w:hAnsi="Tahoma" w:cs="Tahoma"/>
          <w:i/>
          <w:iCs/>
          <w:sz w:val="16"/>
          <w:szCs w:val="16"/>
        </w:rPr>
        <w:t>lub osoby upoważnionej)</w:t>
      </w:r>
    </w:p>
    <w:p w:rsidR="001E7127" w:rsidRPr="00071B9C" w:rsidRDefault="001E7127" w:rsidP="00951ECD">
      <w:pPr>
        <w:tabs>
          <w:tab w:val="left" w:pos="2977"/>
          <w:tab w:val="left" w:pos="5387"/>
        </w:tabs>
        <w:ind w:left="5245"/>
        <w:jc w:val="center"/>
        <w:rPr>
          <w:rFonts w:ascii="Tahoma" w:hAnsi="Tahoma" w:cs="Tahoma"/>
          <w:sz w:val="20"/>
          <w:szCs w:val="20"/>
        </w:rPr>
      </w:pPr>
    </w:p>
    <w:p w:rsidR="001E7127" w:rsidRPr="00071B9C" w:rsidRDefault="001E7127" w:rsidP="00951ECD">
      <w:pPr>
        <w:tabs>
          <w:tab w:val="left" w:pos="2977"/>
          <w:tab w:val="left" w:pos="5387"/>
        </w:tabs>
        <w:ind w:left="5245"/>
        <w:jc w:val="center"/>
        <w:rPr>
          <w:rFonts w:ascii="Tahoma" w:hAnsi="Tahoma" w:cs="Tahoma"/>
          <w:sz w:val="20"/>
          <w:szCs w:val="20"/>
        </w:rPr>
      </w:pPr>
      <w:r w:rsidRPr="00071B9C">
        <w:rPr>
          <w:rFonts w:ascii="Tahoma" w:hAnsi="Tahoma" w:cs="Tahoma"/>
          <w:sz w:val="20"/>
          <w:szCs w:val="20"/>
        </w:rPr>
        <w:t xml:space="preserve">Wodzisław Śląski dn. </w:t>
      </w:r>
      <w:r>
        <w:rPr>
          <w:rFonts w:ascii="Tahoma" w:hAnsi="Tahoma" w:cs="Tahoma"/>
          <w:sz w:val="20"/>
          <w:szCs w:val="20"/>
        </w:rPr>
        <w:t>27.04.2020</w:t>
      </w:r>
      <w:r w:rsidRPr="00071B9C">
        <w:rPr>
          <w:rFonts w:ascii="Tahoma" w:hAnsi="Tahoma" w:cs="Tahoma"/>
          <w:sz w:val="20"/>
          <w:szCs w:val="20"/>
        </w:rPr>
        <w:t xml:space="preserve"> r.</w:t>
      </w: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Default="001E7127" w:rsidP="00C25007">
      <w:pPr>
        <w:pStyle w:val="Standard"/>
        <w:jc w:val="right"/>
        <w:rPr>
          <w:rFonts w:ascii="Tahoma" w:hAnsi="Tahoma" w:cs="Tahoma"/>
          <w:sz w:val="18"/>
          <w:szCs w:val="18"/>
        </w:rPr>
      </w:pPr>
    </w:p>
    <w:p w:rsidR="001E7127" w:rsidRDefault="001E7127" w:rsidP="00C25007">
      <w:pPr>
        <w:pStyle w:val="Standard"/>
        <w:jc w:val="right"/>
        <w:rPr>
          <w:rFonts w:ascii="Tahoma" w:hAnsi="Tahoma" w:cs="Tahoma"/>
          <w:sz w:val="18"/>
          <w:szCs w:val="18"/>
        </w:rPr>
      </w:pPr>
    </w:p>
    <w:p w:rsidR="001E7127" w:rsidRDefault="001E7127" w:rsidP="00C25007">
      <w:pPr>
        <w:pStyle w:val="Standard"/>
        <w:jc w:val="right"/>
        <w:rPr>
          <w:rFonts w:ascii="Tahoma" w:hAnsi="Tahoma" w:cs="Tahoma"/>
          <w:sz w:val="18"/>
          <w:szCs w:val="18"/>
        </w:rPr>
      </w:pPr>
    </w:p>
    <w:p w:rsidR="001E7127" w:rsidRDefault="001E7127" w:rsidP="00C25007">
      <w:pPr>
        <w:pStyle w:val="Standard"/>
        <w:jc w:val="right"/>
        <w:rPr>
          <w:rFonts w:ascii="Tahoma" w:hAnsi="Tahoma" w:cs="Tahoma"/>
          <w:sz w:val="18"/>
          <w:szCs w:val="18"/>
        </w:rPr>
      </w:pPr>
    </w:p>
    <w:p w:rsidR="001E7127" w:rsidRDefault="001E7127" w:rsidP="00C25007">
      <w:pPr>
        <w:pStyle w:val="Standard"/>
        <w:jc w:val="right"/>
        <w:rPr>
          <w:rFonts w:ascii="Tahoma" w:hAnsi="Tahoma" w:cs="Tahoma"/>
          <w:sz w:val="18"/>
          <w:szCs w:val="18"/>
        </w:rPr>
      </w:pPr>
    </w:p>
    <w:p w:rsidR="001E7127" w:rsidRDefault="001E7127" w:rsidP="00C25007">
      <w:pPr>
        <w:pStyle w:val="Standard"/>
        <w:jc w:val="right"/>
        <w:rPr>
          <w:rFonts w:ascii="Tahoma" w:hAnsi="Tahoma" w:cs="Tahoma"/>
          <w:sz w:val="18"/>
          <w:szCs w:val="18"/>
        </w:rPr>
      </w:pPr>
    </w:p>
    <w:p w:rsidR="001E7127" w:rsidRDefault="001E7127" w:rsidP="00C25007">
      <w:pPr>
        <w:pStyle w:val="Standard"/>
        <w:jc w:val="right"/>
        <w:rPr>
          <w:rFonts w:ascii="Tahoma" w:hAnsi="Tahoma" w:cs="Tahoma"/>
          <w:sz w:val="18"/>
          <w:szCs w:val="18"/>
        </w:rPr>
      </w:pPr>
    </w:p>
    <w:p w:rsidR="001E7127" w:rsidRDefault="001E7127" w:rsidP="00C25007">
      <w:pPr>
        <w:pStyle w:val="Standard"/>
        <w:jc w:val="right"/>
        <w:rPr>
          <w:rFonts w:ascii="Tahoma" w:hAnsi="Tahoma" w:cs="Tahoma"/>
          <w:sz w:val="18"/>
          <w:szCs w:val="18"/>
        </w:rPr>
      </w:pPr>
    </w:p>
    <w:p w:rsidR="001E7127" w:rsidRDefault="001E7127" w:rsidP="00C25007">
      <w:pPr>
        <w:pStyle w:val="Standard"/>
        <w:jc w:val="right"/>
        <w:rPr>
          <w:rFonts w:ascii="Tahoma" w:hAnsi="Tahoma" w:cs="Tahoma"/>
          <w:sz w:val="18"/>
          <w:szCs w:val="18"/>
        </w:rPr>
      </w:pPr>
    </w:p>
    <w:p w:rsidR="001E7127" w:rsidRDefault="001E7127" w:rsidP="00C25007">
      <w:pPr>
        <w:pStyle w:val="Standard"/>
        <w:jc w:val="right"/>
        <w:rPr>
          <w:rFonts w:ascii="Tahoma" w:hAnsi="Tahoma" w:cs="Tahoma"/>
          <w:sz w:val="18"/>
          <w:szCs w:val="18"/>
        </w:rPr>
      </w:pPr>
    </w:p>
    <w:p w:rsidR="001E7127" w:rsidRPr="00071B9C" w:rsidRDefault="001E7127" w:rsidP="00C25007">
      <w:pPr>
        <w:pStyle w:val="Standard"/>
        <w:jc w:val="right"/>
        <w:rPr>
          <w:rFonts w:ascii="Tahoma" w:hAnsi="Tahoma" w:cs="Tahoma"/>
          <w:sz w:val="18"/>
          <w:szCs w:val="18"/>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rPr>
      </w:pPr>
      <w:r w:rsidRPr="00071B9C">
        <w:rPr>
          <w:rFonts w:ascii="Tahoma" w:hAnsi="Tahoma" w:cs="Tahoma"/>
          <w:b/>
          <w:bCs/>
        </w:rPr>
        <w:t>SPECYFIKACJA ISTOTNYCH WARUNKÓW ZAMÓWIENIA</w:t>
      </w:r>
    </w:p>
    <w:p w:rsidR="001E7127" w:rsidRPr="00071B9C" w:rsidRDefault="001E7127" w:rsidP="00C25007">
      <w:pPr>
        <w:pStyle w:val="Standard"/>
        <w:jc w:val="center"/>
        <w:rPr>
          <w:rFonts w:ascii="Tahoma" w:hAnsi="Tahoma" w:cs="Tahoma"/>
        </w:rPr>
      </w:pPr>
      <w:r w:rsidRPr="00071B9C">
        <w:rPr>
          <w:rFonts w:ascii="Tahoma" w:hAnsi="Tahoma" w:cs="Tahoma"/>
          <w:b/>
          <w:bCs/>
        </w:rPr>
        <w:t>zawiera:</w:t>
      </w:r>
    </w:p>
    <w:p w:rsidR="001E7127" w:rsidRDefault="001E7127" w:rsidP="00C25007">
      <w:pPr>
        <w:pStyle w:val="Standard"/>
        <w:tabs>
          <w:tab w:val="left" w:pos="2552"/>
        </w:tabs>
        <w:ind w:left="709"/>
        <w:jc w:val="both"/>
        <w:rPr>
          <w:rFonts w:ascii="Tahoma" w:hAnsi="Tahoma" w:cs="Tahoma"/>
          <w:b/>
          <w:bCs/>
        </w:rPr>
      </w:pPr>
    </w:p>
    <w:p w:rsidR="001E7127" w:rsidRDefault="001E7127" w:rsidP="00C25007">
      <w:pPr>
        <w:pStyle w:val="Standard"/>
        <w:tabs>
          <w:tab w:val="left" w:pos="2552"/>
        </w:tabs>
        <w:ind w:left="709"/>
        <w:jc w:val="both"/>
        <w:rPr>
          <w:rFonts w:ascii="Tahoma" w:hAnsi="Tahoma" w:cs="Tahoma"/>
          <w:b/>
          <w:bCs/>
        </w:rPr>
      </w:pPr>
    </w:p>
    <w:p w:rsidR="001E7127" w:rsidRPr="00071B9C" w:rsidRDefault="001E7127" w:rsidP="00C25007">
      <w:pPr>
        <w:pStyle w:val="Standard"/>
        <w:tabs>
          <w:tab w:val="left" w:pos="2552"/>
        </w:tabs>
        <w:ind w:left="709"/>
        <w:jc w:val="both"/>
        <w:rPr>
          <w:rFonts w:ascii="Tahoma" w:hAnsi="Tahoma" w:cs="Tahoma"/>
        </w:rPr>
      </w:pPr>
      <w:r w:rsidRPr="00071B9C">
        <w:rPr>
          <w:rFonts w:ascii="Tahoma" w:hAnsi="Tahoma" w:cs="Tahoma"/>
          <w:b/>
          <w:bCs/>
        </w:rPr>
        <w:t xml:space="preserve">Dział I          </w:t>
      </w:r>
      <w:r w:rsidRPr="00071B9C">
        <w:rPr>
          <w:rFonts w:ascii="Tahoma" w:hAnsi="Tahoma" w:cs="Tahoma"/>
          <w:b/>
          <w:bCs/>
        </w:rPr>
        <w:tab/>
        <w:t>Instrukcja dla wykonawców</w:t>
      </w:r>
    </w:p>
    <w:p w:rsidR="001E7127" w:rsidRDefault="001E7127" w:rsidP="00C25007">
      <w:pPr>
        <w:pStyle w:val="Standard"/>
        <w:tabs>
          <w:tab w:val="left" w:pos="1134"/>
        </w:tabs>
        <w:rPr>
          <w:rFonts w:ascii="Tahoma" w:hAnsi="Tahoma" w:cs="Tahoma"/>
        </w:rPr>
      </w:pPr>
      <w:r w:rsidRPr="00071B9C">
        <w:rPr>
          <w:rFonts w:ascii="Tahoma" w:hAnsi="Tahoma" w:cs="Tahoma"/>
        </w:rPr>
        <w:t xml:space="preserve">    </w:t>
      </w:r>
    </w:p>
    <w:p w:rsidR="001E7127" w:rsidRPr="00071B9C" w:rsidRDefault="001E7127" w:rsidP="00C25007">
      <w:pPr>
        <w:pStyle w:val="Standard"/>
        <w:tabs>
          <w:tab w:val="left" w:pos="1134"/>
        </w:tabs>
        <w:rPr>
          <w:rFonts w:ascii="Tahoma" w:hAnsi="Tahoma" w:cs="Tahoma"/>
        </w:rPr>
      </w:pPr>
      <w:r>
        <w:rPr>
          <w:rFonts w:ascii="Tahoma" w:hAnsi="Tahoma" w:cs="Tahoma"/>
        </w:rPr>
        <w:t xml:space="preserve">      </w:t>
      </w:r>
      <w:r w:rsidRPr="00071B9C">
        <w:rPr>
          <w:rFonts w:ascii="Tahoma" w:hAnsi="Tahoma" w:cs="Tahoma"/>
        </w:rPr>
        <w:t>załącznik nr 1         Informacja RODO</w:t>
      </w:r>
    </w:p>
    <w:p w:rsidR="001E7127" w:rsidRDefault="001E7127" w:rsidP="00C25007">
      <w:pPr>
        <w:pStyle w:val="Standard"/>
        <w:tabs>
          <w:tab w:val="left" w:pos="2552"/>
        </w:tabs>
        <w:ind w:left="709"/>
        <w:jc w:val="both"/>
        <w:rPr>
          <w:rFonts w:ascii="Tahoma" w:hAnsi="Tahoma" w:cs="Tahoma"/>
          <w:b/>
          <w:bCs/>
        </w:rPr>
      </w:pPr>
    </w:p>
    <w:p w:rsidR="001E7127" w:rsidRPr="00071B9C" w:rsidRDefault="001E7127" w:rsidP="00C25007">
      <w:pPr>
        <w:pStyle w:val="Standard"/>
        <w:tabs>
          <w:tab w:val="left" w:pos="2552"/>
        </w:tabs>
        <w:ind w:left="709"/>
        <w:jc w:val="both"/>
        <w:rPr>
          <w:rFonts w:ascii="Tahoma" w:hAnsi="Tahoma" w:cs="Tahoma"/>
        </w:rPr>
      </w:pPr>
      <w:r w:rsidRPr="00071B9C">
        <w:rPr>
          <w:rFonts w:ascii="Tahoma" w:hAnsi="Tahoma" w:cs="Tahoma"/>
          <w:b/>
          <w:bCs/>
        </w:rPr>
        <w:t xml:space="preserve">Dział II          </w:t>
      </w:r>
      <w:r w:rsidRPr="00071B9C">
        <w:rPr>
          <w:rFonts w:ascii="Tahoma" w:hAnsi="Tahoma" w:cs="Tahoma"/>
          <w:b/>
          <w:bCs/>
        </w:rPr>
        <w:tab/>
        <w:t>Opis przedmiotu zamówienia</w:t>
      </w:r>
    </w:p>
    <w:p w:rsidR="001E7127" w:rsidRPr="00071B9C" w:rsidRDefault="001E7127" w:rsidP="00ED6F78">
      <w:pPr>
        <w:pStyle w:val="Standard"/>
        <w:tabs>
          <w:tab w:val="left" w:pos="5955"/>
        </w:tabs>
        <w:suppressAutoHyphens w:val="0"/>
        <w:ind w:left="1985" w:right="57" w:hanging="1701"/>
        <w:jc w:val="both"/>
        <w:rPr>
          <w:rFonts w:ascii="Tahoma" w:hAnsi="Tahoma" w:cs="Tahoma"/>
        </w:rPr>
      </w:pPr>
      <w:bookmarkStart w:id="1" w:name="_Hlk502261774"/>
      <w:bookmarkStart w:id="2" w:name="_Hlk528057490"/>
      <w:r>
        <w:rPr>
          <w:rFonts w:ascii="Tahoma" w:hAnsi="Tahoma" w:cs="Tahoma"/>
        </w:rPr>
        <w:t xml:space="preserve"> </w:t>
      </w:r>
      <w:r w:rsidRPr="00071B9C">
        <w:rPr>
          <w:rFonts w:ascii="Tahoma" w:hAnsi="Tahoma" w:cs="Tahoma"/>
        </w:rPr>
        <w:t>załącznik nr 1:</w:t>
      </w:r>
    </w:p>
    <w:p w:rsidR="001E7127" w:rsidRDefault="001E7127" w:rsidP="00ED6F78">
      <w:pPr>
        <w:pStyle w:val="Standard"/>
        <w:tabs>
          <w:tab w:val="left" w:pos="5955"/>
        </w:tabs>
        <w:suppressAutoHyphens w:val="0"/>
        <w:ind w:left="1985" w:right="57" w:hanging="1701"/>
        <w:jc w:val="both"/>
        <w:rPr>
          <w:rFonts w:ascii="Tahoma" w:hAnsi="Tahoma" w:cs="Tahoma"/>
        </w:rPr>
      </w:pPr>
      <w:r>
        <w:rPr>
          <w:rFonts w:ascii="Tahoma" w:hAnsi="Tahoma" w:cs="Tahoma"/>
          <w:b/>
          <w:bCs/>
        </w:rPr>
        <w:t xml:space="preserve"> </w:t>
      </w:r>
      <w:r w:rsidRPr="00A72429">
        <w:rPr>
          <w:rFonts w:ascii="Tahoma" w:hAnsi="Tahoma" w:cs="Tahoma"/>
          <w:b/>
          <w:bCs/>
        </w:rPr>
        <w:t>Pakiet nr 1</w:t>
      </w:r>
      <w:r w:rsidRPr="00A72429">
        <w:rPr>
          <w:rFonts w:ascii="Tahoma" w:hAnsi="Tahoma" w:cs="Tahoma"/>
        </w:rPr>
        <w:t xml:space="preserve">: </w:t>
      </w:r>
    </w:p>
    <w:p w:rsidR="001E7127" w:rsidRPr="00A72429" w:rsidRDefault="001E7127" w:rsidP="00ED6F78">
      <w:pPr>
        <w:pStyle w:val="Standard"/>
        <w:tabs>
          <w:tab w:val="left" w:pos="5955"/>
        </w:tabs>
        <w:suppressAutoHyphens w:val="0"/>
        <w:ind w:left="1985" w:right="57" w:hanging="1701"/>
        <w:jc w:val="both"/>
        <w:rPr>
          <w:rFonts w:ascii="Tahoma" w:hAnsi="Tahoma" w:cs="Tahoma"/>
        </w:rPr>
      </w:pPr>
      <w:r>
        <w:rPr>
          <w:rFonts w:ascii="Tahoma" w:hAnsi="Tahoma" w:cs="Tahoma"/>
        </w:rPr>
        <w:t xml:space="preserve"> </w:t>
      </w:r>
      <w:r w:rsidRPr="00A72429">
        <w:rPr>
          <w:rFonts w:ascii="Tahoma" w:hAnsi="Tahoma" w:cs="Tahoma"/>
        </w:rPr>
        <w:t xml:space="preserve">Zadanie nr 1 - </w:t>
      </w:r>
      <w:r>
        <w:rPr>
          <w:rFonts w:ascii="Tahoma" w:hAnsi="Tahoma" w:cs="Tahoma"/>
        </w:rPr>
        <w:t xml:space="preserve"> </w:t>
      </w:r>
      <w:r w:rsidRPr="00A72429">
        <w:rPr>
          <w:rFonts w:ascii="Tahoma" w:hAnsi="Tahoma" w:cs="Tahoma"/>
        </w:rPr>
        <w:t xml:space="preserve">Audyt energetyczny Budynek  Oddziału </w:t>
      </w:r>
      <w:r>
        <w:rPr>
          <w:rFonts w:ascii="Tahoma" w:hAnsi="Tahoma" w:cs="Tahoma"/>
        </w:rPr>
        <w:t>Pediatrii  w Rydułtowach</w:t>
      </w:r>
    </w:p>
    <w:p w:rsidR="001E7127" w:rsidRPr="00A72429" w:rsidRDefault="001E7127" w:rsidP="00ED6F78">
      <w:pPr>
        <w:pStyle w:val="Standard"/>
        <w:tabs>
          <w:tab w:val="left" w:pos="5955"/>
        </w:tabs>
        <w:suppressAutoHyphens w:val="0"/>
        <w:ind w:left="1985" w:right="57" w:hanging="1701"/>
        <w:jc w:val="both"/>
        <w:rPr>
          <w:rFonts w:ascii="Tahoma" w:hAnsi="Tahoma" w:cs="Tahoma"/>
        </w:rPr>
      </w:pPr>
      <w:r>
        <w:rPr>
          <w:rFonts w:ascii="Tahoma" w:hAnsi="Tahoma" w:cs="Tahoma"/>
        </w:rPr>
        <w:t xml:space="preserve"> </w:t>
      </w:r>
      <w:r w:rsidRPr="00A72429">
        <w:rPr>
          <w:rFonts w:ascii="Tahoma" w:hAnsi="Tahoma" w:cs="Tahoma"/>
        </w:rPr>
        <w:t xml:space="preserve">Zadanie nr 1 </w:t>
      </w:r>
      <w:r>
        <w:rPr>
          <w:rFonts w:ascii="Tahoma" w:hAnsi="Tahoma" w:cs="Tahoma"/>
        </w:rPr>
        <w:t>–</w:t>
      </w:r>
      <w:r w:rsidRPr="00A72429">
        <w:rPr>
          <w:rFonts w:ascii="Tahoma" w:hAnsi="Tahoma" w:cs="Tahoma"/>
        </w:rPr>
        <w:t xml:space="preserve"> Specyfikacja</w:t>
      </w:r>
      <w:r>
        <w:rPr>
          <w:rFonts w:ascii="Tahoma" w:hAnsi="Tahoma" w:cs="Tahoma"/>
        </w:rPr>
        <w:t xml:space="preserve"> Techniczna</w:t>
      </w:r>
      <w:r w:rsidRPr="00A72429">
        <w:rPr>
          <w:rFonts w:ascii="Tahoma" w:hAnsi="Tahoma" w:cs="Tahoma"/>
        </w:rPr>
        <w:t xml:space="preserve"> - Budynek Oddziału </w:t>
      </w:r>
      <w:r>
        <w:rPr>
          <w:rFonts w:ascii="Tahoma" w:hAnsi="Tahoma" w:cs="Tahoma"/>
        </w:rPr>
        <w:t>Pediatrii w Rydułtowach</w:t>
      </w:r>
    </w:p>
    <w:p w:rsidR="001E7127" w:rsidRPr="00A72429" w:rsidRDefault="001E7127" w:rsidP="00ED6F78">
      <w:pPr>
        <w:pStyle w:val="Standard"/>
        <w:tabs>
          <w:tab w:val="left" w:pos="5955"/>
        </w:tabs>
        <w:suppressAutoHyphens w:val="0"/>
        <w:ind w:left="1985" w:right="57" w:hanging="1701"/>
        <w:jc w:val="both"/>
        <w:rPr>
          <w:rFonts w:ascii="Tahoma" w:hAnsi="Tahoma" w:cs="Tahoma"/>
        </w:rPr>
      </w:pPr>
      <w:r>
        <w:rPr>
          <w:rFonts w:ascii="Tahoma" w:hAnsi="Tahoma" w:cs="Tahoma"/>
        </w:rPr>
        <w:t xml:space="preserve"> </w:t>
      </w:r>
      <w:r w:rsidRPr="00A72429">
        <w:rPr>
          <w:rFonts w:ascii="Tahoma" w:hAnsi="Tahoma" w:cs="Tahoma"/>
        </w:rPr>
        <w:t xml:space="preserve">Zadanie nr 1 </w:t>
      </w:r>
      <w:r>
        <w:rPr>
          <w:rFonts w:ascii="Tahoma" w:hAnsi="Tahoma" w:cs="Tahoma"/>
        </w:rPr>
        <w:t>–</w:t>
      </w:r>
      <w:r w:rsidRPr="00A72429">
        <w:rPr>
          <w:rFonts w:ascii="Tahoma" w:hAnsi="Tahoma" w:cs="Tahoma"/>
        </w:rPr>
        <w:t xml:space="preserve"> </w:t>
      </w:r>
      <w:r>
        <w:rPr>
          <w:rFonts w:ascii="Tahoma" w:hAnsi="Tahoma" w:cs="Tahoma"/>
        </w:rPr>
        <w:t>Przedmiary -Bud</w:t>
      </w:r>
      <w:r w:rsidRPr="00A72429">
        <w:rPr>
          <w:rFonts w:ascii="Tahoma" w:hAnsi="Tahoma" w:cs="Tahoma"/>
        </w:rPr>
        <w:t xml:space="preserve">ynek </w:t>
      </w:r>
      <w:r>
        <w:rPr>
          <w:rFonts w:ascii="Tahoma" w:hAnsi="Tahoma" w:cs="Tahoma"/>
        </w:rPr>
        <w:t>Oddziału Pediatrii w Rydułtowach</w:t>
      </w:r>
    </w:p>
    <w:p w:rsidR="001E7127" w:rsidRPr="00A72429" w:rsidRDefault="001E7127" w:rsidP="00ED6F78">
      <w:pPr>
        <w:pStyle w:val="Standard"/>
        <w:tabs>
          <w:tab w:val="left" w:pos="5955"/>
        </w:tabs>
        <w:suppressAutoHyphens w:val="0"/>
        <w:ind w:left="1985" w:right="57" w:hanging="1701"/>
        <w:jc w:val="both"/>
        <w:rPr>
          <w:rFonts w:ascii="Tahoma" w:hAnsi="Tahoma" w:cs="Tahoma"/>
          <w:b/>
          <w:bCs/>
        </w:rPr>
      </w:pPr>
    </w:p>
    <w:p w:rsidR="001E7127" w:rsidRDefault="001E7127" w:rsidP="00ED6F78">
      <w:pPr>
        <w:pStyle w:val="Standard"/>
        <w:tabs>
          <w:tab w:val="left" w:pos="5955"/>
        </w:tabs>
        <w:suppressAutoHyphens w:val="0"/>
        <w:ind w:left="1985" w:right="57" w:hanging="1701"/>
        <w:jc w:val="both"/>
        <w:rPr>
          <w:rFonts w:ascii="Tahoma" w:hAnsi="Tahoma" w:cs="Tahoma"/>
        </w:rPr>
      </w:pPr>
      <w:r>
        <w:rPr>
          <w:rFonts w:ascii="Tahoma" w:hAnsi="Tahoma" w:cs="Tahoma"/>
          <w:b/>
          <w:bCs/>
        </w:rPr>
        <w:t xml:space="preserve"> </w:t>
      </w:r>
      <w:r w:rsidRPr="00A72429">
        <w:rPr>
          <w:rFonts w:ascii="Tahoma" w:hAnsi="Tahoma" w:cs="Tahoma"/>
          <w:b/>
          <w:bCs/>
        </w:rPr>
        <w:t>Pakiet nr 2</w:t>
      </w:r>
      <w:r w:rsidRPr="00A72429">
        <w:rPr>
          <w:rFonts w:ascii="Tahoma" w:hAnsi="Tahoma" w:cs="Tahoma"/>
        </w:rPr>
        <w:t xml:space="preserve">: </w:t>
      </w:r>
    </w:p>
    <w:p w:rsidR="001E7127" w:rsidRPr="00A72429" w:rsidRDefault="001E7127" w:rsidP="00ED6F78">
      <w:pPr>
        <w:pStyle w:val="Standard"/>
        <w:tabs>
          <w:tab w:val="left" w:pos="5955"/>
        </w:tabs>
        <w:suppressAutoHyphens w:val="0"/>
        <w:ind w:left="1985" w:right="57" w:hanging="1701"/>
        <w:jc w:val="both"/>
        <w:rPr>
          <w:rFonts w:ascii="Tahoma" w:hAnsi="Tahoma" w:cs="Tahoma"/>
        </w:rPr>
      </w:pPr>
      <w:r>
        <w:rPr>
          <w:rFonts w:ascii="Tahoma" w:hAnsi="Tahoma" w:cs="Tahoma"/>
        </w:rPr>
        <w:t xml:space="preserve"> </w:t>
      </w:r>
      <w:r w:rsidRPr="00A72429">
        <w:rPr>
          <w:rFonts w:ascii="Tahoma" w:hAnsi="Tahoma" w:cs="Tahoma"/>
        </w:rPr>
        <w:t xml:space="preserve">Zadanie nr 2 - </w:t>
      </w:r>
      <w:r>
        <w:rPr>
          <w:rFonts w:ascii="Tahoma" w:hAnsi="Tahoma" w:cs="Tahoma"/>
        </w:rPr>
        <w:t xml:space="preserve">  </w:t>
      </w:r>
      <w:r w:rsidRPr="00A72429">
        <w:rPr>
          <w:rFonts w:ascii="Tahoma" w:hAnsi="Tahoma" w:cs="Tahoma"/>
        </w:rPr>
        <w:t xml:space="preserve">Audyt energetyczny Budynek byłego </w:t>
      </w:r>
      <w:r>
        <w:rPr>
          <w:rFonts w:ascii="Tahoma" w:hAnsi="Tahoma" w:cs="Tahoma"/>
        </w:rPr>
        <w:t xml:space="preserve">Oddziału Wewnętrznego I </w:t>
      </w:r>
      <w:r w:rsidRPr="00A72429">
        <w:rPr>
          <w:rFonts w:ascii="Tahoma" w:hAnsi="Tahoma" w:cs="Tahoma"/>
        </w:rPr>
        <w:t>Wodzisław</w:t>
      </w:r>
      <w:r>
        <w:rPr>
          <w:rFonts w:ascii="Tahoma" w:hAnsi="Tahoma" w:cs="Tahoma"/>
        </w:rPr>
        <w:t xml:space="preserve"> Śląski</w:t>
      </w:r>
    </w:p>
    <w:p w:rsidR="001E7127" w:rsidRDefault="001E7127" w:rsidP="007F6FCD">
      <w:pPr>
        <w:pStyle w:val="Standard"/>
        <w:tabs>
          <w:tab w:val="left" w:pos="5955"/>
        </w:tabs>
        <w:suppressAutoHyphens w:val="0"/>
        <w:ind w:left="1620" w:right="57" w:hanging="1701"/>
        <w:jc w:val="both"/>
        <w:rPr>
          <w:rFonts w:ascii="Tahoma" w:hAnsi="Tahoma" w:cs="Tahoma"/>
        </w:rPr>
      </w:pPr>
      <w:r>
        <w:rPr>
          <w:rFonts w:ascii="Tahoma" w:hAnsi="Tahoma" w:cs="Tahoma"/>
        </w:rPr>
        <w:t xml:space="preserve">       </w:t>
      </w:r>
      <w:r w:rsidRPr="00A72429">
        <w:rPr>
          <w:rFonts w:ascii="Tahoma" w:hAnsi="Tahoma" w:cs="Tahoma"/>
        </w:rPr>
        <w:t>Zadanie</w:t>
      </w:r>
      <w:r>
        <w:rPr>
          <w:rFonts w:ascii="Tahoma" w:hAnsi="Tahoma" w:cs="Tahoma"/>
        </w:rPr>
        <w:t xml:space="preserve"> </w:t>
      </w:r>
      <w:r w:rsidRPr="00A72429">
        <w:rPr>
          <w:rFonts w:ascii="Tahoma" w:hAnsi="Tahoma" w:cs="Tahoma"/>
        </w:rPr>
        <w:t xml:space="preserve">nr 2- </w:t>
      </w:r>
      <w:r>
        <w:rPr>
          <w:rFonts w:ascii="Tahoma" w:hAnsi="Tahoma" w:cs="Tahoma"/>
        </w:rPr>
        <w:t xml:space="preserve">  </w:t>
      </w:r>
      <w:r w:rsidRPr="00A72429">
        <w:rPr>
          <w:rFonts w:ascii="Tahoma" w:hAnsi="Tahoma" w:cs="Tahoma"/>
        </w:rPr>
        <w:t xml:space="preserve">Zadanie nr 2 - Specyfikacja </w:t>
      </w:r>
      <w:r>
        <w:rPr>
          <w:rFonts w:ascii="Tahoma" w:hAnsi="Tahoma" w:cs="Tahoma"/>
        </w:rPr>
        <w:t>Techniczna–</w:t>
      </w:r>
      <w:r w:rsidRPr="00A72429">
        <w:rPr>
          <w:rFonts w:ascii="Tahoma" w:hAnsi="Tahoma" w:cs="Tahoma"/>
        </w:rPr>
        <w:t xml:space="preserve"> </w:t>
      </w:r>
      <w:r>
        <w:rPr>
          <w:rFonts w:ascii="Tahoma" w:hAnsi="Tahoma" w:cs="Tahoma"/>
        </w:rPr>
        <w:t xml:space="preserve">Budynek byłego Oddziału </w:t>
      </w:r>
    </w:p>
    <w:p w:rsidR="001E7127" w:rsidRDefault="001E7127" w:rsidP="007F6FCD">
      <w:pPr>
        <w:pStyle w:val="Standard"/>
        <w:tabs>
          <w:tab w:val="left" w:pos="5955"/>
        </w:tabs>
        <w:suppressAutoHyphens w:val="0"/>
        <w:ind w:left="1620" w:right="57" w:hanging="1701"/>
        <w:jc w:val="both"/>
        <w:rPr>
          <w:rFonts w:ascii="Tahoma" w:hAnsi="Tahoma" w:cs="Tahoma"/>
        </w:rPr>
      </w:pPr>
      <w:r>
        <w:rPr>
          <w:rFonts w:ascii="Tahoma" w:hAnsi="Tahoma" w:cs="Tahoma"/>
        </w:rPr>
        <w:t xml:space="preserve">                            Wewnętrznego I    </w:t>
      </w:r>
      <w:r w:rsidRPr="00A72429">
        <w:rPr>
          <w:rFonts w:ascii="Tahoma" w:hAnsi="Tahoma" w:cs="Tahoma"/>
        </w:rPr>
        <w:t>Wodzisław</w:t>
      </w:r>
      <w:r>
        <w:rPr>
          <w:rFonts w:ascii="Tahoma" w:hAnsi="Tahoma" w:cs="Tahoma"/>
        </w:rPr>
        <w:t xml:space="preserve"> Śląski</w:t>
      </w:r>
    </w:p>
    <w:p w:rsidR="001E7127" w:rsidRPr="00A72429" w:rsidRDefault="001E7127" w:rsidP="00A80A32">
      <w:pPr>
        <w:pStyle w:val="Standard"/>
        <w:tabs>
          <w:tab w:val="left" w:pos="5955"/>
        </w:tabs>
        <w:suppressAutoHyphens w:val="0"/>
        <w:ind w:left="1985" w:right="57" w:hanging="1701"/>
        <w:jc w:val="both"/>
        <w:rPr>
          <w:rFonts w:ascii="Tahoma" w:hAnsi="Tahoma" w:cs="Tahoma"/>
        </w:rPr>
      </w:pPr>
      <w:r>
        <w:rPr>
          <w:rFonts w:ascii="Tahoma" w:hAnsi="Tahoma" w:cs="Tahoma"/>
        </w:rPr>
        <w:t xml:space="preserve"> Zadanie  nr 2 – Przedmiary- Budynek byłego Oddziału Wewnętrznego I </w:t>
      </w:r>
      <w:r w:rsidRPr="00A72429">
        <w:rPr>
          <w:rFonts w:ascii="Tahoma" w:hAnsi="Tahoma" w:cs="Tahoma"/>
        </w:rPr>
        <w:t>Wodzisław</w:t>
      </w:r>
      <w:r>
        <w:rPr>
          <w:rFonts w:ascii="Tahoma" w:hAnsi="Tahoma" w:cs="Tahoma"/>
        </w:rPr>
        <w:t xml:space="preserve"> Śląski  </w:t>
      </w:r>
    </w:p>
    <w:p w:rsidR="001E7127" w:rsidRPr="00A72429" w:rsidRDefault="001E7127" w:rsidP="00ED6F78">
      <w:pPr>
        <w:pStyle w:val="Standard"/>
        <w:tabs>
          <w:tab w:val="left" w:pos="5955"/>
        </w:tabs>
        <w:suppressAutoHyphens w:val="0"/>
        <w:ind w:left="1985" w:right="57" w:hanging="1701"/>
        <w:jc w:val="both"/>
        <w:rPr>
          <w:rFonts w:ascii="Tahoma" w:hAnsi="Tahoma" w:cs="Tahoma"/>
          <w:b/>
          <w:bCs/>
        </w:rPr>
      </w:pPr>
    </w:p>
    <w:p w:rsidR="001E7127" w:rsidRPr="00A72429" w:rsidRDefault="001E7127" w:rsidP="00C177DF">
      <w:pPr>
        <w:pStyle w:val="Standard"/>
        <w:tabs>
          <w:tab w:val="left" w:pos="1985"/>
          <w:tab w:val="left" w:pos="2127"/>
          <w:tab w:val="left" w:pos="2268"/>
        </w:tabs>
        <w:ind w:firstLine="284"/>
        <w:jc w:val="both"/>
        <w:outlineLvl w:val="0"/>
        <w:rPr>
          <w:rFonts w:ascii="Tahoma" w:hAnsi="Tahoma" w:cs="Tahoma"/>
        </w:rPr>
      </w:pPr>
      <w:r>
        <w:rPr>
          <w:rFonts w:ascii="Tahoma" w:hAnsi="Tahoma" w:cs="Tahoma"/>
          <w:b/>
          <w:bCs/>
        </w:rPr>
        <w:t xml:space="preserve"> </w:t>
      </w:r>
      <w:r w:rsidRPr="00041046">
        <w:rPr>
          <w:rFonts w:ascii="Tahoma" w:hAnsi="Tahoma" w:cs="Tahoma"/>
          <w:b/>
          <w:bCs/>
        </w:rPr>
        <w:t>Załącznik nr 2</w:t>
      </w:r>
      <w:r>
        <w:rPr>
          <w:rFonts w:ascii="Tahoma" w:hAnsi="Tahoma" w:cs="Tahoma"/>
        </w:rPr>
        <w:t xml:space="preserve"> - </w:t>
      </w:r>
      <w:r w:rsidRPr="00A72429">
        <w:rPr>
          <w:rFonts w:ascii="Tahoma" w:hAnsi="Tahoma" w:cs="Tahoma"/>
        </w:rPr>
        <w:t>Wzór umow</w:t>
      </w:r>
      <w:bookmarkEnd w:id="1"/>
      <w:r w:rsidRPr="00A72429">
        <w:rPr>
          <w:rFonts w:ascii="Tahoma" w:hAnsi="Tahoma" w:cs="Tahoma"/>
        </w:rPr>
        <w:t xml:space="preserve">y </w:t>
      </w:r>
    </w:p>
    <w:bookmarkEnd w:id="2"/>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Pr="00A72429"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suppressAutoHyphens w:val="0"/>
        <w:ind w:left="2268" w:right="57" w:hanging="2325"/>
        <w:jc w:val="both"/>
        <w:rPr>
          <w:rFonts w:ascii="Tahoma" w:hAnsi="Tahoma" w:cs="Tahoma"/>
          <w:b/>
          <w:bCs/>
        </w:rPr>
      </w:pPr>
    </w:p>
    <w:p w:rsidR="001E7127" w:rsidRPr="00071B9C" w:rsidRDefault="001E7127" w:rsidP="00C25007">
      <w:pPr>
        <w:pStyle w:val="Standard"/>
        <w:suppressAutoHyphens w:val="0"/>
        <w:ind w:left="2268" w:right="57" w:hanging="2325"/>
        <w:jc w:val="both"/>
        <w:rPr>
          <w:rFonts w:ascii="Tahoma" w:hAnsi="Tahoma" w:cs="Tahoma"/>
          <w:b/>
          <w:bCs/>
        </w:rPr>
      </w:pPr>
    </w:p>
    <w:p w:rsidR="001E7127" w:rsidRDefault="001E7127" w:rsidP="00C25007">
      <w:pPr>
        <w:pStyle w:val="Standard"/>
        <w:tabs>
          <w:tab w:val="left" w:pos="2552"/>
        </w:tabs>
        <w:ind w:left="709"/>
        <w:jc w:val="both"/>
        <w:rPr>
          <w:rFonts w:ascii="Tahoma" w:hAnsi="Tahoma" w:cs="Tahoma"/>
          <w:b/>
          <w:bCs/>
        </w:rPr>
      </w:pPr>
    </w:p>
    <w:p w:rsidR="001E7127" w:rsidRDefault="001E7127" w:rsidP="00C25007">
      <w:pPr>
        <w:pStyle w:val="Standard"/>
        <w:tabs>
          <w:tab w:val="left" w:pos="2552"/>
        </w:tabs>
        <w:ind w:left="709"/>
        <w:jc w:val="both"/>
        <w:rPr>
          <w:rFonts w:ascii="Tahoma" w:hAnsi="Tahoma" w:cs="Tahoma"/>
          <w:b/>
          <w:bCs/>
        </w:rPr>
      </w:pPr>
    </w:p>
    <w:p w:rsidR="001E7127" w:rsidRDefault="001E7127" w:rsidP="00C25007">
      <w:pPr>
        <w:pStyle w:val="Standard"/>
        <w:tabs>
          <w:tab w:val="left" w:pos="2552"/>
        </w:tabs>
        <w:ind w:left="709"/>
        <w:jc w:val="both"/>
        <w:rPr>
          <w:rFonts w:ascii="Tahoma" w:hAnsi="Tahoma" w:cs="Tahoma"/>
          <w:b/>
          <w:bCs/>
        </w:rPr>
      </w:pPr>
    </w:p>
    <w:p w:rsidR="001E7127" w:rsidRPr="00071B9C" w:rsidRDefault="001E7127" w:rsidP="00C25007">
      <w:pPr>
        <w:pStyle w:val="Standard"/>
        <w:tabs>
          <w:tab w:val="left" w:pos="2552"/>
        </w:tabs>
        <w:ind w:left="709"/>
        <w:jc w:val="both"/>
        <w:rPr>
          <w:rFonts w:ascii="Tahoma" w:hAnsi="Tahoma" w:cs="Tahoma"/>
          <w:b/>
          <w:bCs/>
        </w:rPr>
      </w:pPr>
    </w:p>
    <w:p w:rsidR="001E7127" w:rsidRPr="00071B9C" w:rsidRDefault="001E7127" w:rsidP="00C25007">
      <w:pPr>
        <w:pStyle w:val="Standard"/>
        <w:tabs>
          <w:tab w:val="left" w:pos="2552"/>
        </w:tabs>
        <w:ind w:left="709"/>
        <w:jc w:val="both"/>
        <w:rPr>
          <w:rFonts w:ascii="Tahoma" w:hAnsi="Tahoma" w:cs="Tahoma"/>
        </w:rPr>
      </w:pPr>
      <w:r w:rsidRPr="00071B9C">
        <w:rPr>
          <w:rFonts w:ascii="Tahoma" w:hAnsi="Tahoma" w:cs="Tahoma"/>
          <w:b/>
          <w:bCs/>
        </w:rPr>
        <w:t xml:space="preserve">Dział III     </w:t>
      </w:r>
      <w:r w:rsidRPr="00071B9C">
        <w:rPr>
          <w:rFonts w:ascii="Tahoma" w:hAnsi="Tahoma" w:cs="Tahoma"/>
          <w:b/>
          <w:bCs/>
        </w:rPr>
        <w:tab/>
        <w:t>Formularz oferty i formularze załączników do oferty</w:t>
      </w:r>
    </w:p>
    <w:p w:rsidR="001E7127" w:rsidRPr="00071B9C" w:rsidRDefault="001E7127" w:rsidP="00C25007">
      <w:pPr>
        <w:pStyle w:val="Standard"/>
        <w:tabs>
          <w:tab w:val="left" w:pos="2552"/>
        </w:tabs>
        <w:ind w:left="709"/>
        <w:jc w:val="both"/>
        <w:rPr>
          <w:rFonts w:ascii="Tahoma" w:hAnsi="Tahoma" w:cs="Tahoma"/>
          <w:b/>
          <w:bCs/>
        </w:rPr>
      </w:pPr>
    </w:p>
    <w:p w:rsidR="001E7127" w:rsidRPr="00071B9C" w:rsidRDefault="001E7127" w:rsidP="00C25007">
      <w:pPr>
        <w:pStyle w:val="Standard"/>
        <w:tabs>
          <w:tab w:val="left" w:pos="1985"/>
        </w:tabs>
        <w:ind w:firstLine="284"/>
        <w:rPr>
          <w:rFonts w:ascii="Tahoma" w:hAnsi="Tahoma" w:cs="Tahoma"/>
        </w:rPr>
      </w:pPr>
      <w:r w:rsidRPr="00071B9C">
        <w:rPr>
          <w:rFonts w:ascii="Tahoma" w:hAnsi="Tahoma" w:cs="Tahoma"/>
        </w:rPr>
        <w:t>załącznik nr 1</w:t>
      </w:r>
      <w:r w:rsidRPr="00071B9C">
        <w:rPr>
          <w:rFonts w:ascii="Tahoma" w:hAnsi="Tahoma" w:cs="Tahoma"/>
        </w:rPr>
        <w:tab/>
        <w:t>Formularz oferty</w:t>
      </w:r>
    </w:p>
    <w:p w:rsidR="001E7127" w:rsidRPr="00071B9C" w:rsidRDefault="001E7127" w:rsidP="00C25007">
      <w:pPr>
        <w:pStyle w:val="Standard"/>
        <w:tabs>
          <w:tab w:val="left" w:pos="2268"/>
        </w:tabs>
        <w:ind w:firstLine="284"/>
        <w:rPr>
          <w:rFonts w:ascii="Tahoma" w:hAnsi="Tahoma" w:cs="Tahoma"/>
        </w:rPr>
      </w:pPr>
      <w:r w:rsidRPr="00071B9C">
        <w:rPr>
          <w:rFonts w:ascii="Tahoma" w:hAnsi="Tahoma" w:cs="Tahoma"/>
        </w:rPr>
        <w:t>załącznik nr 2        Oświadczenie Wykonawcy dotyczące przesłanek wykluczenia z postępowania</w:t>
      </w:r>
    </w:p>
    <w:p w:rsidR="001E7127" w:rsidRPr="00071B9C" w:rsidRDefault="001E7127" w:rsidP="00C25007">
      <w:pPr>
        <w:pStyle w:val="Standard"/>
        <w:tabs>
          <w:tab w:val="left" w:pos="2268"/>
        </w:tabs>
        <w:ind w:firstLine="284"/>
        <w:rPr>
          <w:rFonts w:ascii="Tahoma" w:hAnsi="Tahoma" w:cs="Tahoma"/>
        </w:rPr>
      </w:pPr>
      <w:r w:rsidRPr="00071B9C">
        <w:rPr>
          <w:rFonts w:ascii="Tahoma" w:hAnsi="Tahoma" w:cs="Tahoma"/>
        </w:rPr>
        <w:t>załącznik nr 3        Oświadczenie Wykonawcy dotyczące spełniania warunków udziału w postępowaniu</w:t>
      </w: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tabs>
          <w:tab w:val="left" w:pos="1701"/>
          <w:tab w:val="left" w:pos="3402"/>
        </w:tabs>
        <w:jc w:val="both"/>
        <w:rPr>
          <w:rFonts w:ascii="Tahoma" w:hAnsi="Tahoma" w:cs="Tahoma"/>
          <w:b/>
          <w:bCs/>
        </w:rPr>
      </w:pPr>
    </w:p>
    <w:p w:rsidR="001E7127" w:rsidRPr="00071B9C" w:rsidRDefault="001E7127" w:rsidP="00C25007">
      <w:pPr>
        <w:pStyle w:val="Standard"/>
        <w:tabs>
          <w:tab w:val="left" w:pos="1701"/>
          <w:tab w:val="left" w:pos="3402"/>
        </w:tabs>
        <w:jc w:val="both"/>
        <w:rPr>
          <w:rFonts w:ascii="Tahoma" w:hAnsi="Tahoma" w:cs="Tahoma"/>
          <w:b/>
          <w:bCs/>
        </w:rPr>
      </w:pPr>
    </w:p>
    <w:p w:rsidR="001E7127" w:rsidRPr="00071B9C" w:rsidRDefault="001E7127" w:rsidP="00C25007">
      <w:pPr>
        <w:pStyle w:val="Standard"/>
        <w:tabs>
          <w:tab w:val="left" w:pos="1701"/>
          <w:tab w:val="left" w:pos="3402"/>
        </w:tabs>
        <w:jc w:val="both"/>
        <w:rPr>
          <w:rFonts w:ascii="Tahoma" w:hAnsi="Tahoma" w:cs="Tahoma"/>
          <w:b/>
          <w:bCs/>
        </w:rPr>
      </w:pPr>
    </w:p>
    <w:p w:rsidR="001E7127" w:rsidRPr="00071B9C" w:rsidRDefault="001E7127" w:rsidP="00C25007">
      <w:pPr>
        <w:pStyle w:val="Standard"/>
        <w:tabs>
          <w:tab w:val="left" w:pos="2421"/>
          <w:tab w:val="left" w:pos="4122"/>
        </w:tabs>
        <w:ind w:left="360" w:hanging="360"/>
        <w:jc w:val="both"/>
        <w:outlineLvl w:val="0"/>
        <w:rPr>
          <w:rFonts w:ascii="Tahoma" w:hAnsi="Tahoma" w:cs="Tahoma"/>
        </w:rPr>
      </w:pPr>
    </w:p>
    <w:p w:rsidR="001E7127" w:rsidRPr="00071B9C" w:rsidRDefault="001E7127" w:rsidP="00C25007">
      <w:pPr>
        <w:pStyle w:val="Standard"/>
        <w:tabs>
          <w:tab w:val="left" w:pos="2421"/>
          <w:tab w:val="left" w:pos="4122"/>
        </w:tabs>
        <w:ind w:left="360" w:hanging="360"/>
        <w:jc w:val="both"/>
        <w:outlineLvl w:val="0"/>
        <w:rPr>
          <w:rFonts w:ascii="Tahoma" w:hAnsi="Tahoma" w:cs="Tahoma"/>
        </w:rPr>
      </w:pPr>
    </w:p>
    <w:p w:rsidR="001E7127" w:rsidRPr="00071B9C" w:rsidRDefault="001E7127" w:rsidP="00C25007">
      <w:pPr>
        <w:pStyle w:val="Standard"/>
        <w:tabs>
          <w:tab w:val="left" w:pos="1701"/>
          <w:tab w:val="left" w:pos="3402"/>
        </w:tabs>
        <w:jc w:val="center"/>
        <w:rPr>
          <w:rFonts w:ascii="Tahoma" w:hAnsi="Tahoma" w:cs="Tahoma"/>
          <w:b/>
          <w:bCs/>
        </w:rPr>
      </w:pPr>
    </w:p>
    <w:p w:rsidR="001E7127" w:rsidRPr="00071B9C" w:rsidRDefault="001E7127" w:rsidP="00C25007">
      <w:pPr>
        <w:pStyle w:val="Standard"/>
        <w:tabs>
          <w:tab w:val="left" w:pos="1701"/>
          <w:tab w:val="left" w:pos="3402"/>
        </w:tabs>
        <w:jc w:val="center"/>
        <w:rPr>
          <w:rFonts w:ascii="Tahoma" w:hAnsi="Tahoma" w:cs="Tahoma"/>
          <w:b/>
          <w:bCs/>
        </w:rPr>
      </w:pPr>
    </w:p>
    <w:p w:rsidR="001E7127" w:rsidRPr="00071B9C" w:rsidRDefault="001E7127" w:rsidP="00C25007">
      <w:pPr>
        <w:pStyle w:val="Standard"/>
        <w:tabs>
          <w:tab w:val="left" w:pos="1701"/>
          <w:tab w:val="left" w:pos="3402"/>
        </w:tabs>
        <w:jc w:val="both"/>
        <w:rPr>
          <w:rFonts w:ascii="Tahoma" w:hAnsi="Tahoma" w:cs="Tahoma"/>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rPr>
      </w:pPr>
      <w:r w:rsidRPr="00071B9C">
        <w:rPr>
          <w:rFonts w:ascii="Tahoma" w:hAnsi="Tahoma" w:cs="Tahoma"/>
          <w:b/>
          <w:bCs/>
        </w:rPr>
        <w:t>Dział I</w:t>
      </w: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rPr>
      </w:pPr>
      <w:r w:rsidRPr="00071B9C">
        <w:rPr>
          <w:rFonts w:ascii="Tahoma" w:hAnsi="Tahoma" w:cs="Tahoma"/>
          <w:b/>
          <w:bCs/>
        </w:rPr>
        <w:t>Instrukcja dla wykonawców</w:t>
      </w: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t xml:space="preserve">       załącznik nr 1 </w:t>
      </w:r>
      <w:r>
        <w:rPr>
          <w:rFonts w:ascii="Tahoma" w:hAnsi="Tahoma" w:cs="Tahoma"/>
        </w:rPr>
        <w:t>-</w:t>
      </w:r>
      <w:r w:rsidRPr="00071B9C">
        <w:rPr>
          <w:rFonts w:ascii="Tahoma" w:hAnsi="Tahoma" w:cs="Tahoma"/>
        </w:rPr>
        <w:t xml:space="preserve"> Informacja RODO</w:t>
      </w: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Pr="00071B9C" w:rsidRDefault="001E7127" w:rsidP="00295315">
      <w:pPr>
        <w:pStyle w:val="Standard"/>
        <w:numPr>
          <w:ilvl w:val="0"/>
          <w:numId w:val="361"/>
        </w:numPr>
        <w:tabs>
          <w:tab w:val="left" w:pos="0"/>
        </w:tabs>
        <w:ind w:left="0" w:hanging="284"/>
        <w:jc w:val="both"/>
        <w:rPr>
          <w:rFonts w:ascii="Tahoma" w:hAnsi="Tahoma" w:cs="Tahoma"/>
        </w:rPr>
      </w:pPr>
      <w:r w:rsidRPr="00071B9C">
        <w:rPr>
          <w:rFonts w:ascii="Tahoma" w:hAnsi="Tahoma" w:cs="Tahoma"/>
          <w:b/>
          <w:bCs/>
          <w:i/>
          <w:iCs/>
          <w:u w:val="single"/>
        </w:rPr>
        <w:t>Informacje o zamawiającym.</w:t>
      </w:r>
    </w:p>
    <w:p w:rsidR="001E7127" w:rsidRPr="00071B9C" w:rsidRDefault="001E7127" w:rsidP="00C25007">
      <w:pPr>
        <w:pStyle w:val="Standard"/>
        <w:ind w:firstLine="284"/>
        <w:jc w:val="both"/>
        <w:rPr>
          <w:rFonts w:ascii="Tahoma" w:hAnsi="Tahoma" w:cs="Tahoma"/>
          <w:sz w:val="18"/>
          <w:szCs w:val="18"/>
        </w:rPr>
      </w:pPr>
    </w:p>
    <w:p w:rsidR="001E7127" w:rsidRPr="00071B9C" w:rsidRDefault="001E7127" w:rsidP="00162FBA">
      <w:pPr>
        <w:pStyle w:val="Standard"/>
        <w:jc w:val="both"/>
        <w:rPr>
          <w:rFonts w:ascii="Tahoma" w:hAnsi="Tahoma" w:cs="Tahoma"/>
        </w:rPr>
      </w:pPr>
      <w:r w:rsidRPr="00071B9C">
        <w:rPr>
          <w:rFonts w:ascii="Tahoma" w:hAnsi="Tahoma" w:cs="Tahoma"/>
          <w:b/>
          <w:bCs/>
          <w:lang w:eastAsia="ar-SA"/>
        </w:rPr>
        <w:t>Zamawiający:</w:t>
      </w:r>
    </w:p>
    <w:p w:rsidR="001E7127" w:rsidRPr="00071B9C" w:rsidRDefault="001E7127" w:rsidP="009764BB">
      <w:pPr>
        <w:pStyle w:val="Heading1"/>
        <w:numPr>
          <w:ilvl w:val="0"/>
          <w:numId w:val="424"/>
        </w:numPr>
        <w:tabs>
          <w:tab w:val="left" w:pos="284"/>
        </w:tabs>
        <w:suppressAutoHyphens w:val="0"/>
        <w:autoSpaceDN/>
        <w:spacing w:before="0" w:after="0" w:line="300" w:lineRule="exact"/>
        <w:jc w:val="both"/>
        <w:textAlignment w:val="auto"/>
        <w:rPr>
          <w:rFonts w:ascii="Tahoma" w:hAnsi="Tahoma" w:cs="Tahoma"/>
        </w:rPr>
      </w:pPr>
      <w:r w:rsidRPr="00071B9C">
        <w:rPr>
          <w:rFonts w:ascii="Tahoma" w:hAnsi="Tahoma" w:cs="Tahoma"/>
          <w:sz w:val="20"/>
          <w:szCs w:val="20"/>
        </w:rPr>
        <w:t>Nazwa i adres Zamawiającego.</w:t>
      </w:r>
    </w:p>
    <w:p w:rsidR="001E7127" w:rsidRPr="00071B9C" w:rsidRDefault="001E7127" w:rsidP="008530FA">
      <w:pPr>
        <w:spacing w:line="300" w:lineRule="exact"/>
        <w:jc w:val="both"/>
        <w:rPr>
          <w:rFonts w:ascii="Tahoma" w:hAnsi="Tahoma" w:cs="Tahoma"/>
          <w:sz w:val="20"/>
          <w:szCs w:val="20"/>
        </w:rPr>
      </w:pPr>
      <w:r w:rsidRPr="00071B9C">
        <w:rPr>
          <w:rFonts w:ascii="Tahoma" w:hAnsi="Tahoma" w:cs="Tahoma"/>
          <w:sz w:val="20"/>
          <w:szCs w:val="20"/>
        </w:rPr>
        <w:t xml:space="preserve">Powiatowy Publiczny Zakład Opieki Zdrowotnej w Rydułtowach i Wodzisławiu Śląskim </w:t>
      </w:r>
    </w:p>
    <w:p w:rsidR="001E7127" w:rsidRPr="00071B9C" w:rsidRDefault="001E7127" w:rsidP="008530FA">
      <w:pPr>
        <w:spacing w:line="300" w:lineRule="exact"/>
        <w:jc w:val="both"/>
        <w:rPr>
          <w:rFonts w:ascii="Tahoma" w:hAnsi="Tahoma" w:cs="Tahoma"/>
          <w:sz w:val="20"/>
          <w:szCs w:val="20"/>
        </w:rPr>
      </w:pPr>
      <w:r w:rsidRPr="00071B9C">
        <w:rPr>
          <w:rFonts w:ascii="Tahoma" w:hAnsi="Tahoma" w:cs="Tahoma"/>
          <w:sz w:val="20"/>
          <w:szCs w:val="20"/>
        </w:rPr>
        <w:t>z siedzibą w Wodzisławiu Śląskim</w:t>
      </w:r>
    </w:p>
    <w:p w:rsidR="001E7127" w:rsidRPr="00071B9C" w:rsidRDefault="001E7127" w:rsidP="008530FA">
      <w:pPr>
        <w:spacing w:line="300" w:lineRule="exact"/>
        <w:jc w:val="both"/>
        <w:rPr>
          <w:rFonts w:ascii="Tahoma" w:hAnsi="Tahoma" w:cs="Tahoma"/>
          <w:sz w:val="20"/>
          <w:szCs w:val="20"/>
        </w:rPr>
      </w:pPr>
      <w:r w:rsidRPr="00071B9C">
        <w:rPr>
          <w:rFonts w:ascii="Tahoma" w:hAnsi="Tahoma" w:cs="Tahoma"/>
          <w:sz w:val="20"/>
          <w:szCs w:val="20"/>
        </w:rPr>
        <w:t>ul. 26 Marca 51, 44-300 Wodzisław Śląski</w:t>
      </w:r>
    </w:p>
    <w:p w:rsidR="001E7127" w:rsidRPr="00071B9C" w:rsidRDefault="001E7127" w:rsidP="008530FA">
      <w:pPr>
        <w:spacing w:line="300" w:lineRule="exact"/>
        <w:rPr>
          <w:rFonts w:ascii="Tahoma" w:hAnsi="Tahoma" w:cs="Tahoma"/>
          <w:sz w:val="20"/>
          <w:szCs w:val="20"/>
          <w:lang w:val="en-US"/>
        </w:rPr>
      </w:pPr>
      <w:r w:rsidRPr="00071B9C">
        <w:rPr>
          <w:rFonts w:ascii="Tahoma" w:hAnsi="Tahoma" w:cs="Tahoma"/>
          <w:sz w:val="20"/>
          <w:szCs w:val="20"/>
          <w:lang w:val="en-US"/>
        </w:rPr>
        <w:t xml:space="preserve">Tel.: 32 4591838, Fax: 32 4591838, </w:t>
      </w:r>
      <w:hyperlink r:id="rId7" w:history="1">
        <w:r w:rsidRPr="00071B9C">
          <w:rPr>
            <w:rStyle w:val="Hyperlink"/>
            <w:rFonts w:ascii="Tahoma" w:hAnsi="Tahoma" w:cs="Tahoma"/>
            <w:sz w:val="20"/>
            <w:szCs w:val="20"/>
            <w:lang w:val="en-US"/>
          </w:rPr>
          <w:t>www.zoz.wodzislaw.pl</w:t>
        </w:r>
      </w:hyperlink>
      <w:r w:rsidRPr="00071B9C">
        <w:rPr>
          <w:rFonts w:ascii="Tahoma" w:hAnsi="Tahoma" w:cs="Tahoma"/>
          <w:sz w:val="20"/>
          <w:szCs w:val="20"/>
          <w:lang w:val="en-US"/>
        </w:rPr>
        <w:t xml:space="preserve"> </w:t>
      </w:r>
    </w:p>
    <w:p w:rsidR="001E7127" w:rsidRPr="00071B9C" w:rsidRDefault="001E7127" w:rsidP="008530FA">
      <w:pPr>
        <w:jc w:val="both"/>
        <w:rPr>
          <w:rFonts w:ascii="Tahoma" w:hAnsi="Tahoma" w:cs="Tahoma"/>
          <w:b/>
          <w:bCs/>
          <w:i/>
          <w:iCs/>
          <w:sz w:val="20"/>
          <w:szCs w:val="20"/>
          <w:u w:val="single"/>
          <w:lang w:val="en-US"/>
        </w:rPr>
      </w:pPr>
      <w:r w:rsidRPr="00071B9C">
        <w:rPr>
          <w:rFonts w:ascii="Tahoma" w:hAnsi="Tahoma" w:cs="Tahoma"/>
          <w:sz w:val="20"/>
          <w:szCs w:val="20"/>
          <w:lang w:val="en-US"/>
        </w:rPr>
        <w:t>e-mail:</w:t>
      </w:r>
      <w:r w:rsidRPr="00071B9C">
        <w:rPr>
          <w:rFonts w:ascii="Tahoma" w:hAnsi="Tahoma" w:cs="Tahoma"/>
          <w:b/>
          <w:bCs/>
          <w:sz w:val="20"/>
          <w:szCs w:val="20"/>
          <w:lang w:val="en-US"/>
        </w:rPr>
        <w:tab/>
      </w:r>
      <w:hyperlink r:id="rId8" w:history="1">
        <w:r w:rsidRPr="00233E80">
          <w:rPr>
            <w:rStyle w:val="Hyperlink"/>
            <w:rFonts w:ascii="Tahoma" w:hAnsi="Tahoma" w:cs="Tahoma"/>
            <w:sz w:val="20"/>
            <w:szCs w:val="20"/>
            <w:lang w:val="en-US"/>
          </w:rPr>
          <w:t>przetargi@zoz.wodzislaw.pl</w:t>
        </w:r>
      </w:hyperlink>
      <w:r w:rsidRPr="00071B9C">
        <w:rPr>
          <w:rFonts w:ascii="Tahoma" w:hAnsi="Tahoma" w:cs="Tahoma"/>
          <w:b/>
          <w:bCs/>
          <w:sz w:val="20"/>
          <w:szCs w:val="20"/>
          <w:lang w:val="en-US"/>
        </w:rPr>
        <w:t xml:space="preserve"> </w:t>
      </w:r>
    </w:p>
    <w:p w:rsidR="001E7127" w:rsidRDefault="001E7127" w:rsidP="00922B92">
      <w:pPr>
        <w:pStyle w:val="Subtitle"/>
        <w:jc w:val="left"/>
        <w:rPr>
          <w:rFonts w:cs="Times New Roman"/>
          <w:sz w:val="20"/>
          <w:szCs w:val="20"/>
        </w:rPr>
      </w:pPr>
      <w:r w:rsidRPr="00922B92">
        <w:rPr>
          <w:sz w:val="20"/>
          <w:szCs w:val="20"/>
        </w:rPr>
        <w:t xml:space="preserve">Adres platformy zakupowej: </w:t>
      </w:r>
      <w:hyperlink r:id="rId9" w:history="1">
        <w:r w:rsidRPr="00922B92">
          <w:rPr>
            <w:rStyle w:val="Hyperlink"/>
            <w:rFonts w:ascii="Tahoma" w:hAnsi="Tahoma" w:cs="Tahoma"/>
            <w:i w:val="0"/>
            <w:iCs w:val="0"/>
            <w:sz w:val="20"/>
            <w:szCs w:val="20"/>
          </w:rPr>
          <w:t>https://zozwodzislaw.ezamawiajacy.pl/servlet/HomeServlet?MP_module=main&amp;MP_action=mainPage&amp;clientName=zozwodzislaw</w:t>
        </w:r>
      </w:hyperlink>
      <w:r w:rsidRPr="00922B92">
        <w:rPr>
          <w:sz w:val="20"/>
          <w:szCs w:val="20"/>
        </w:rPr>
        <w:t xml:space="preserve"> </w:t>
      </w:r>
    </w:p>
    <w:p w:rsidR="001E7127" w:rsidRPr="00D43C96" w:rsidRDefault="001E7127" w:rsidP="00922B92">
      <w:pPr>
        <w:rPr>
          <w:rFonts w:ascii="Calibri" w:hAnsi="Calibri" w:cs="Calibri"/>
          <w:sz w:val="20"/>
          <w:szCs w:val="20"/>
        </w:rPr>
      </w:pPr>
      <w:r w:rsidRPr="00D43C96">
        <w:rPr>
          <w:rFonts w:ascii="Calibri" w:hAnsi="Calibri" w:cs="Calibri"/>
          <w:sz w:val="20"/>
          <w:szCs w:val="20"/>
        </w:rPr>
        <w:t>Konto bankowe</w:t>
      </w:r>
      <w:r w:rsidRPr="00D43C96">
        <w:rPr>
          <w:rFonts w:ascii="Calibri" w:hAnsi="Calibri" w:cs="Calibri"/>
          <w:b/>
          <w:bCs/>
          <w:sz w:val="20"/>
          <w:szCs w:val="20"/>
        </w:rPr>
        <w:t>: Getin Noble Bank S.A.</w:t>
      </w:r>
      <w:r w:rsidRPr="00D43C96">
        <w:rPr>
          <w:rFonts w:ascii="Calibri" w:hAnsi="Calibri" w:cs="Calibri"/>
          <w:b/>
          <w:bCs/>
          <w:i/>
          <w:iCs/>
          <w:sz w:val="20"/>
          <w:szCs w:val="20"/>
        </w:rPr>
        <w:t xml:space="preserve"> </w:t>
      </w:r>
      <w:r w:rsidRPr="00D43C96">
        <w:rPr>
          <w:rFonts w:ascii="Calibri" w:hAnsi="Calibri" w:cs="Calibri"/>
          <w:color w:val="000000"/>
          <w:kern w:val="2"/>
          <w:sz w:val="20"/>
          <w:szCs w:val="20"/>
          <w:lang w:eastAsia="ar-SA"/>
        </w:rPr>
        <w:t>36 1560 0013 2367 2176 2323 0002</w:t>
      </w:r>
    </w:p>
    <w:p w:rsidR="001E7127" w:rsidRPr="00D43C96" w:rsidRDefault="001E7127" w:rsidP="00922B92">
      <w:pPr>
        <w:pStyle w:val="Title"/>
        <w:jc w:val="both"/>
        <w:rPr>
          <w:rFonts w:ascii="Calibri" w:hAnsi="Calibri" w:cs="Calibri"/>
          <w:sz w:val="20"/>
          <w:szCs w:val="20"/>
        </w:rPr>
      </w:pPr>
      <w:r w:rsidRPr="00D43C96">
        <w:rPr>
          <w:rFonts w:ascii="Calibri" w:hAnsi="Calibri" w:cs="Calibri"/>
          <w:b w:val="0"/>
          <w:bCs w:val="0"/>
          <w:sz w:val="20"/>
          <w:szCs w:val="20"/>
        </w:rPr>
        <w:t>Numer NIP</w:t>
      </w:r>
      <w:r w:rsidRPr="00D43C96">
        <w:rPr>
          <w:rFonts w:ascii="Calibri" w:hAnsi="Calibri" w:cs="Calibri"/>
          <w:sz w:val="20"/>
          <w:szCs w:val="20"/>
        </w:rPr>
        <w:t xml:space="preserve">: 647-18-39-389; </w:t>
      </w:r>
      <w:r w:rsidRPr="00D43C96">
        <w:rPr>
          <w:rFonts w:ascii="Calibri" w:hAnsi="Calibri" w:cs="Calibri"/>
          <w:b w:val="0"/>
          <w:bCs w:val="0"/>
          <w:sz w:val="20"/>
          <w:szCs w:val="20"/>
        </w:rPr>
        <w:t>Numer REGON</w:t>
      </w:r>
      <w:r w:rsidRPr="00D43C96">
        <w:rPr>
          <w:rFonts w:ascii="Calibri" w:hAnsi="Calibri" w:cs="Calibri"/>
          <w:sz w:val="20"/>
          <w:szCs w:val="20"/>
        </w:rPr>
        <w:t>: 000312455</w:t>
      </w:r>
    </w:p>
    <w:p w:rsidR="001E7127" w:rsidRPr="00071B9C" w:rsidRDefault="001E7127" w:rsidP="00162FBA">
      <w:pPr>
        <w:widowControl/>
        <w:autoSpaceDN/>
        <w:jc w:val="both"/>
        <w:textAlignment w:val="auto"/>
        <w:rPr>
          <w:rFonts w:ascii="Tahoma" w:hAnsi="Tahoma" w:cs="Tahoma"/>
          <w:b/>
          <w:bCs/>
          <w:kern w:val="0"/>
          <w:sz w:val="20"/>
          <w:szCs w:val="20"/>
          <w:lang w:val="en-US" w:eastAsia="ar-SA"/>
        </w:rPr>
      </w:pPr>
    </w:p>
    <w:p w:rsidR="001E7127" w:rsidRPr="00071B9C" w:rsidRDefault="001E7127" w:rsidP="00C25007">
      <w:pPr>
        <w:pStyle w:val="Standard"/>
        <w:jc w:val="both"/>
        <w:rPr>
          <w:rFonts w:ascii="Tahoma" w:hAnsi="Tahoma" w:cs="Tahoma"/>
          <w:b/>
          <w:bCs/>
          <w:i/>
          <w:iCs/>
          <w:u w:val="single"/>
          <w:lang w:val="en-US" w:eastAsia="ar-SA"/>
        </w:rPr>
      </w:pPr>
    </w:p>
    <w:p w:rsidR="001E7127" w:rsidRPr="00071B9C" w:rsidRDefault="001E7127" w:rsidP="00C25007">
      <w:pPr>
        <w:pStyle w:val="Heading2"/>
        <w:numPr>
          <w:ilvl w:val="1"/>
          <w:numId w:val="14"/>
        </w:numPr>
        <w:tabs>
          <w:tab w:val="left" w:pos="0"/>
          <w:tab w:val="left" w:pos="1440"/>
        </w:tabs>
        <w:ind w:hanging="284"/>
        <w:jc w:val="both"/>
        <w:rPr>
          <w:rFonts w:ascii="Tahoma" w:hAnsi="Tahoma" w:cs="Tahoma"/>
        </w:rPr>
      </w:pPr>
      <w:r w:rsidRPr="00071B9C">
        <w:rPr>
          <w:rFonts w:ascii="Tahoma" w:hAnsi="Tahoma" w:cs="Tahoma"/>
          <w:u w:val="single"/>
        </w:rPr>
        <w:t>Tryb postępowania.</w:t>
      </w:r>
    </w:p>
    <w:p w:rsidR="001E7127" w:rsidRPr="00071B9C" w:rsidRDefault="001E7127" w:rsidP="00C25007">
      <w:pPr>
        <w:pStyle w:val="Standard"/>
        <w:rPr>
          <w:rFonts w:ascii="Tahoma" w:hAnsi="Tahoma" w:cs="Tahoma"/>
          <w:sz w:val="18"/>
          <w:szCs w:val="18"/>
        </w:rPr>
      </w:pPr>
    </w:p>
    <w:p w:rsidR="001E7127" w:rsidRPr="00071B9C" w:rsidRDefault="001E7127" w:rsidP="00295315">
      <w:pPr>
        <w:pStyle w:val="Standard"/>
        <w:numPr>
          <w:ilvl w:val="0"/>
          <w:numId w:val="362"/>
        </w:numPr>
        <w:ind w:left="284" w:hanging="284"/>
        <w:jc w:val="both"/>
        <w:rPr>
          <w:rFonts w:ascii="Tahoma" w:hAnsi="Tahoma" w:cs="Tahoma"/>
        </w:rPr>
      </w:pPr>
      <w:r w:rsidRPr="00071B9C">
        <w:rPr>
          <w:rFonts w:ascii="Tahoma" w:hAnsi="Tahoma" w:cs="Tahoma"/>
        </w:rPr>
        <w:t xml:space="preserve">Postępowanie o udzielenie zamówienia publicznego prowadzone jest w trybie przetargu nieograniczonego na podstawie art. 10 ust. 1 ustawy z dnia 29 stycznia 2004 r. Prawo zamówień publicznych (tekst jednolity: Dz. U. z </w:t>
      </w:r>
      <w:bookmarkStart w:id="3" w:name="_Hlk528225020"/>
      <w:r w:rsidRPr="00071B9C">
        <w:rPr>
          <w:rFonts w:ascii="Tahoma" w:hAnsi="Tahoma" w:cs="Tahoma"/>
        </w:rPr>
        <w:t>2019 r. poz. 1843 ze zm.</w:t>
      </w:r>
      <w:bookmarkEnd w:id="3"/>
      <w:r w:rsidRPr="00071B9C">
        <w:rPr>
          <w:rFonts w:ascii="Tahoma" w:hAnsi="Tahoma" w:cs="Tahoma"/>
        </w:rPr>
        <w:t>) o wartości szacunkowej nie przekraczającej wyrażonej w złotych równowartości kwoty 5.350.000,00 euro dla robót budowlanych, przy udziale komisji przetargowej.</w:t>
      </w:r>
    </w:p>
    <w:p w:rsidR="001E7127" w:rsidRDefault="001E7127" w:rsidP="00295315">
      <w:pPr>
        <w:pStyle w:val="Standard"/>
        <w:numPr>
          <w:ilvl w:val="0"/>
          <w:numId w:val="362"/>
        </w:numPr>
        <w:ind w:left="284" w:hanging="284"/>
        <w:jc w:val="both"/>
        <w:rPr>
          <w:rFonts w:ascii="Tahoma" w:hAnsi="Tahoma" w:cs="Tahoma"/>
        </w:rPr>
      </w:pPr>
      <w:r w:rsidRPr="00071B9C">
        <w:rPr>
          <w:rFonts w:ascii="Tahoma" w:hAnsi="Tahoma" w:cs="Tahoma"/>
        </w:rPr>
        <w:t>Ilekroć w niniejszej SIWZ użyte jest pojęcie „ustawa Pzp”, należy przez to rozumieć ustawę Prawo zamówień publicznych, o której mowa w pkt 1 niniejszego rozdziału.</w:t>
      </w:r>
    </w:p>
    <w:p w:rsidR="001E7127" w:rsidRPr="00AA09FB" w:rsidRDefault="001E7127" w:rsidP="00AA09FB">
      <w:pPr>
        <w:pStyle w:val="Standard"/>
        <w:numPr>
          <w:ilvl w:val="0"/>
          <w:numId w:val="362"/>
        </w:numPr>
        <w:autoSpaceDN/>
        <w:ind w:left="284" w:hanging="284"/>
        <w:jc w:val="both"/>
        <w:textAlignment w:val="auto"/>
        <w:rPr>
          <w:rFonts w:ascii="Arial" w:hAnsi="Arial" w:cs="Arial"/>
          <w:b/>
          <w:bCs/>
        </w:rPr>
      </w:pPr>
      <w:r w:rsidRPr="00AA09FB">
        <w:rPr>
          <w:rFonts w:ascii="Arial" w:hAnsi="Arial" w:cs="Arial"/>
          <w:b/>
          <w:bCs/>
        </w:rPr>
        <w:t xml:space="preserve">Zamówienie realizowane jest w ramach </w:t>
      </w:r>
      <w:r w:rsidRPr="00AA09FB">
        <w:rPr>
          <w:rFonts w:ascii="Arial" w:eastAsia="DejaVuSans-Bold" w:hAnsi="Arial" w:cs="Arial"/>
          <w:b/>
          <w:bCs/>
        </w:rPr>
        <w:t>Regionalnego Programu Operacyjnego Województwa Śląskiego</w:t>
      </w:r>
      <w:r w:rsidRPr="00AA09FB">
        <w:rPr>
          <w:rFonts w:ascii="Arial" w:hAnsi="Arial" w:cs="Arial"/>
          <w:b/>
          <w:bCs/>
        </w:rPr>
        <w:t xml:space="preserve"> </w:t>
      </w:r>
      <w:r w:rsidRPr="00AA09FB">
        <w:rPr>
          <w:rFonts w:ascii="Arial" w:eastAsia="DejaVuSans-Bold" w:hAnsi="Arial" w:cs="Arial"/>
          <w:b/>
          <w:bCs/>
        </w:rPr>
        <w:t>na lata 2014-2020</w:t>
      </w:r>
      <w:r w:rsidRPr="00AA09FB">
        <w:rPr>
          <w:rFonts w:ascii="Arial" w:hAnsi="Arial" w:cs="Arial"/>
          <w:b/>
          <w:bCs/>
        </w:rPr>
        <w:t xml:space="preserve"> </w:t>
      </w:r>
      <w:r w:rsidRPr="00AA09FB">
        <w:rPr>
          <w:rFonts w:ascii="Arial" w:eastAsia="DejaVuSans-Bold" w:hAnsi="Arial" w:cs="Arial"/>
          <w:b/>
          <w:bCs/>
        </w:rPr>
        <w:t>(Europejski Fundusz Rozwoju Regionalnego)</w:t>
      </w:r>
      <w:r w:rsidRPr="00AA09FB">
        <w:rPr>
          <w:rFonts w:ascii="Arial" w:hAnsi="Arial" w:cs="Arial"/>
          <w:b/>
          <w:bCs/>
        </w:rPr>
        <w:t xml:space="preserve"> </w:t>
      </w:r>
      <w:r w:rsidRPr="00AA09FB">
        <w:rPr>
          <w:rFonts w:ascii="Arial" w:eastAsia="DejaVuSans-Bold" w:hAnsi="Arial" w:cs="Arial"/>
          <w:b/>
          <w:bCs/>
        </w:rPr>
        <w:t>dla osi priorytetowej: IV. Efektywność energetyczna, odnawialne źródła energii i gospodarka</w:t>
      </w:r>
      <w:r w:rsidRPr="00AA09FB">
        <w:rPr>
          <w:rFonts w:ascii="Arial" w:hAnsi="Arial" w:cs="Arial"/>
          <w:b/>
          <w:bCs/>
        </w:rPr>
        <w:t xml:space="preserve"> </w:t>
      </w:r>
      <w:r w:rsidRPr="00AA09FB">
        <w:rPr>
          <w:rFonts w:ascii="Arial" w:eastAsia="DejaVuSans-Bold" w:hAnsi="Arial" w:cs="Arial"/>
          <w:b/>
          <w:bCs/>
        </w:rPr>
        <w:t>niskoemisyjna</w:t>
      </w:r>
      <w:r w:rsidRPr="00AA09FB">
        <w:rPr>
          <w:rFonts w:ascii="Arial" w:hAnsi="Arial" w:cs="Arial"/>
          <w:b/>
          <w:bCs/>
        </w:rPr>
        <w:t xml:space="preserve"> </w:t>
      </w:r>
      <w:r w:rsidRPr="00AA09FB">
        <w:rPr>
          <w:rFonts w:ascii="Arial" w:eastAsia="DejaVuSans-Bold" w:hAnsi="Arial" w:cs="Arial"/>
          <w:b/>
          <w:bCs/>
        </w:rPr>
        <w:t>dla działania: 4.3. Efektywność energetyczna i odnawialne źródła energii w infrastrukturze</w:t>
      </w:r>
      <w:r w:rsidRPr="00AA09FB">
        <w:rPr>
          <w:rFonts w:ascii="Arial" w:hAnsi="Arial" w:cs="Arial"/>
          <w:b/>
          <w:bCs/>
        </w:rPr>
        <w:t xml:space="preserve"> </w:t>
      </w:r>
      <w:r w:rsidRPr="00AA09FB">
        <w:rPr>
          <w:rFonts w:ascii="Arial" w:eastAsia="DejaVuSans-Bold" w:hAnsi="Arial" w:cs="Arial"/>
          <w:b/>
          <w:bCs/>
        </w:rPr>
        <w:t xml:space="preserve">publicznej </w:t>
      </w:r>
      <w:r>
        <w:rPr>
          <w:rFonts w:ascii="Arial" w:eastAsia="DejaVuSans-Bold" w:hAnsi="Arial"/>
          <w:b/>
          <w:bCs/>
        </w:rPr>
        <w:br/>
      </w:r>
      <w:r w:rsidRPr="00AA09FB">
        <w:rPr>
          <w:rFonts w:ascii="Arial" w:eastAsia="DejaVuSans-Bold" w:hAnsi="Arial" w:cs="Arial"/>
          <w:b/>
          <w:bCs/>
        </w:rPr>
        <w:t xml:space="preserve">i mieszkaniowej dla poddziałania: 4.3.4. Efektywność energetyczna i odnawialne źródła energii </w:t>
      </w:r>
      <w:r>
        <w:rPr>
          <w:rFonts w:ascii="Arial" w:eastAsia="DejaVuSans-Bold" w:hAnsi="Arial"/>
          <w:b/>
          <w:bCs/>
        </w:rPr>
        <w:br/>
      </w:r>
      <w:r w:rsidRPr="00AA09FB">
        <w:rPr>
          <w:rFonts w:ascii="Arial" w:eastAsia="DejaVuSans-Bold" w:hAnsi="Arial" w:cs="Arial"/>
          <w:b/>
          <w:bCs/>
        </w:rPr>
        <w:t>w</w:t>
      </w:r>
      <w:r w:rsidRPr="00AA09FB">
        <w:rPr>
          <w:rFonts w:ascii="Arial" w:hAnsi="Arial" w:cs="Arial"/>
          <w:b/>
          <w:bCs/>
        </w:rPr>
        <w:t xml:space="preserve"> </w:t>
      </w:r>
      <w:r w:rsidRPr="00AA09FB">
        <w:rPr>
          <w:rFonts w:ascii="Arial" w:eastAsia="DejaVuSans-Bold" w:hAnsi="Arial" w:cs="Arial"/>
          <w:b/>
          <w:bCs/>
        </w:rPr>
        <w:t>infrastrukturze publicznej i mieszkaniowej – konkurs.</w:t>
      </w:r>
    </w:p>
    <w:p w:rsidR="001E7127" w:rsidRPr="00071B9C" w:rsidRDefault="001E7127" w:rsidP="00C25007">
      <w:pPr>
        <w:pStyle w:val="Standard"/>
        <w:ind w:left="284"/>
        <w:jc w:val="both"/>
        <w:rPr>
          <w:rFonts w:ascii="Tahoma" w:hAnsi="Tahoma" w:cs="Tahoma"/>
          <w:sz w:val="18"/>
          <w:szCs w:val="18"/>
        </w:rPr>
      </w:pPr>
    </w:p>
    <w:p w:rsidR="001E7127" w:rsidRPr="00071B9C" w:rsidRDefault="001E7127" w:rsidP="00C25007">
      <w:pPr>
        <w:pStyle w:val="Heading3"/>
        <w:numPr>
          <w:ilvl w:val="1"/>
          <w:numId w:val="14"/>
        </w:numPr>
        <w:ind w:left="0" w:hanging="284"/>
        <w:rPr>
          <w:rFonts w:ascii="Tahoma" w:hAnsi="Tahoma" w:cs="Tahoma"/>
          <w:u w:val="single"/>
        </w:rPr>
      </w:pPr>
      <w:r w:rsidRPr="00071B9C">
        <w:rPr>
          <w:rFonts w:ascii="Tahoma" w:hAnsi="Tahoma" w:cs="Tahoma"/>
          <w:u w:val="single"/>
        </w:rPr>
        <w:t>Przedmiot zamówienia.</w:t>
      </w:r>
    </w:p>
    <w:p w:rsidR="001E7127" w:rsidRPr="00071B9C" w:rsidRDefault="001E7127" w:rsidP="00C25007">
      <w:pPr>
        <w:ind w:left="284" w:right="15"/>
        <w:jc w:val="both"/>
        <w:rPr>
          <w:rFonts w:ascii="Tahoma" w:hAnsi="Tahoma" w:cs="Tahoma"/>
          <w:b/>
          <w:bCs/>
          <w:sz w:val="20"/>
          <w:szCs w:val="20"/>
          <w:u w:val="single"/>
        </w:rPr>
      </w:pPr>
    </w:p>
    <w:p w:rsidR="001E7127" w:rsidRPr="00650C82" w:rsidRDefault="001E7127" w:rsidP="00FF65A4">
      <w:pPr>
        <w:widowControl/>
        <w:suppressAutoHyphens w:val="0"/>
        <w:autoSpaceDN/>
        <w:jc w:val="both"/>
        <w:textAlignment w:val="auto"/>
        <w:rPr>
          <w:rFonts w:ascii="Tahoma" w:hAnsi="Tahoma" w:cs="Tahoma"/>
          <w:kern w:val="0"/>
          <w:sz w:val="20"/>
          <w:szCs w:val="20"/>
          <w:lang w:eastAsia="pl-PL"/>
        </w:rPr>
      </w:pPr>
      <w:r w:rsidRPr="00071B9C">
        <w:rPr>
          <w:rFonts w:ascii="Tahoma" w:hAnsi="Tahoma" w:cs="Tahoma"/>
          <w:kern w:val="0"/>
          <w:sz w:val="20"/>
          <w:szCs w:val="20"/>
          <w:u w:val="single"/>
          <w:lang w:eastAsia="pl-PL"/>
        </w:rPr>
        <w:t>1. Przedmiotem zamówienia jest</w:t>
      </w:r>
      <w:r w:rsidRPr="00071B9C">
        <w:rPr>
          <w:rFonts w:ascii="Tahoma" w:hAnsi="Tahoma" w:cs="Tahoma"/>
          <w:kern w:val="0"/>
          <w:sz w:val="20"/>
          <w:szCs w:val="20"/>
          <w:lang w:eastAsia="pl-PL"/>
        </w:rPr>
        <w:t xml:space="preserve"> </w:t>
      </w:r>
      <w:r w:rsidRPr="00650C82">
        <w:rPr>
          <w:rFonts w:ascii="Tahoma" w:hAnsi="Tahoma" w:cs="Tahoma"/>
          <w:kern w:val="0"/>
          <w:sz w:val="20"/>
          <w:szCs w:val="20"/>
          <w:lang w:eastAsia="pl-PL"/>
        </w:rPr>
        <w:t>realizacja prac termomodernizacyjnych ograniczających straty ciepła oraz podnoszących sprawność instalacji centralnego ogrzewania w budynkach PPZOZ w Rydułtowach i Wodzisławiu Śląskim, w których prowadzona jest działalność medyczna</w:t>
      </w:r>
      <w:r>
        <w:rPr>
          <w:rFonts w:ascii="Tahoma" w:hAnsi="Tahoma" w:cs="Tahoma"/>
          <w:kern w:val="0"/>
          <w:sz w:val="20"/>
          <w:szCs w:val="20"/>
          <w:lang w:eastAsia="pl-PL"/>
        </w:rPr>
        <w:t xml:space="preserve">. </w:t>
      </w:r>
      <w:r w:rsidRPr="00860BC5">
        <w:rPr>
          <w:rFonts w:ascii="Tahoma" w:hAnsi="Tahoma" w:cs="Tahoma"/>
          <w:b/>
          <w:bCs/>
          <w:kern w:val="0"/>
          <w:sz w:val="20"/>
          <w:szCs w:val="20"/>
          <w:lang w:eastAsia="pl-PL"/>
        </w:rPr>
        <w:t>Realizacja zamówienia odbędzie się w systemie wybuduj</w:t>
      </w:r>
      <w:r>
        <w:rPr>
          <w:rFonts w:ascii="Tahoma" w:hAnsi="Tahoma" w:cs="Tahoma"/>
          <w:b/>
          <w:bCs/>
          <w:kern w:val="0"/>
          <w:sz w:val="20"/>
          <w:szCs w:val="20"/>
          <w:lang w:eastAsia="pl-PL"/>
        </w:rPr>
        <w:t>.</w:t>
      </w:r>
    </w:p>
    <w:p w:rsidR="001E7127" w:rsidRPr="00650C82" w:rsidRDefault="001E7127" w:rsidP="008530FA">
      <w:pPr>
        <w:widowControl/>
        <w:suppressAutoHyphens w:val="0"/>
        <w:autoSpaceDN/>
        <w:ind w:left="284"/>
        <w:jc w:val="both"/>
        <w:textAlignment w:val="auto"/>
        <w:rPr>
          <w:rFonts w:ascii="Tahoma" w:hAnsi="Tahoma" w:cs="Tahoma"/>
          <w:kern w:val="0"/>
          <w:sz w:val="20"/>
          <w:szCs w:val="20"/>
          <w:lang w:eastAsia="pl-PL"/>
        </w:rPr>
      </w:pPr>
    </w:p>
    <w:p w:rsidR="001E7127" w:rsidRPr="00650C82" w:rsidRDefault="001E7127" w:rsidP="009764BB">
      <w:pPr>
        <w:widowControl/>
        <w:numPr>
          <w:ilvl w:val="0"/>
          <w:numId w:val="425"/>
        </w:numPr>
        <w:suppressAutoHyphens w:val="0"/>
        <w:autoSpaceDN/>
        <w:jc w:val="both"/>
        <w:textAlignment w:val="auto"/>
        <w:rPr>
          <w:rFonts w:ascii="Tahoma" w:hAnsi="Tahoma" w:cs="Tahoma"/>
          <w:kern w:val="0"/>
          <w:sz w:val="20"/>
          <w:szCs w:val="20"/>
          <w:lang w:eastAsia="pl-PL"/>
        </w:rPr>
      </w:pPr>
      <w:r w:rsidRPr="00650C82">
        <w:rPr>
          <w:rFonts w:ascii="Tahoma" w:hAnsi="Tahoma" w:cs="Tahoma"/>
          <w:kern w:val="0"/>
          <w:sz w:val="20"/>
          <w:szCs w:val="20"/>
          <w:u w:val="single"/>
          <w:lang w:eastAsia="pl-PL"/>
        </w:rPr>
        <w:t>Zakres i rodzaj robót</w:t>
      </w:r>
      <w:r w:rsidRPr="00650C82">
        <w:rPr>
          <w:rFonts w:ascii="Tahoma" w:hAnsi="Tahoma" w:cs="Tahoma"/>
          <w:kern w:val="0"/>
          <w:sz w:val="20"/>
          <w:szCs w:val="20"/>
          <w:lang w:eastAsia="pl-PL"/>
        </w:rPr>
        <w:t>: Prace obejmą m.in. docieplenie przegród budowlanych (stropodachy, ściany</w:t>
      </w:r>
    </w:p>
    <w:p w:rsidR="001E7127" w:rsidRPr="00650C82" w:rsidRDefault="001E7127" w:rsidP="00FF65A4">
      <w:pPr>
        <w:widowControl/>
        <w:suppressAutoHyphens w:val="0"/>
        <w:autoSpaceDN/>
        <w:jc w:val="both"/>
        <w:textAlignment w:val="auto"/>
        <w:rPr>
          <w:rFonts w:ascii="Tahoma" w:hAnsi="Tahoma" w:cs="Tahoma"/>
          <w:kern w:val="0"/>
          <w:sz w:val="20"/>
          <w:szCs w:val="20"/>
          <w:lang w:eastAsia="pl-PL"/>
        </w:rPr>
      </w:pPr>
      <w:r w:rsidRPr="00650C82">
        <w:rPr>
          <w:rFonts w:ascii="Tahoma" w:hAnsi="Tahoma" w:cs="Tahoma"/>
          <w:kern w:val="0"/>
          <w:sz w:val="20"/>
          <w:szCs w:val="20"/>
          <w:lang w:eastAsia="pl-PL"/>
        </w:rPr>
        <w:t>zewnętrzne, wymiana stolarki okiennej i drzwiowej), montaż układów pomiarowych i automatyki pogodowej z zaworami regulacyjnymi na przyłączu sieci co. Efektem działań będzie spadek zużycia energii cieplnej i obniżenie kosztów eksploatacji budynków.</w:t>
      </w:r>
    </w:p>
    <w:p w:rsidR="001E7127" w:rsidRPr="00071B9C" w:rsidRDefault="001E7127" w:rsidP="000E2988">
      <w:pPr>
        <w:pStyle w:val="Nagwek4"/>
        <w:rPr>
          <w:rFonts w:ascii="Tahoma" w:hAnsi="Tahoma" w:cs="Tahoma"/>
          <w:sz w:val="20"/>
          <w:szCs w:val="20"/>
        </w:rPr>
      </w:pPr>
      <w:r w:rsidRPr="00071B9C">
        <w:rPr>
          <w:rFonts w:ascii="Tahoma" w:hAnsi="Tahoma" w:cs="Tahoma"/>
          <w:sz w:val="20"/>
          <w:szCs w:val="20"/>
        </w:rPr>
        <w:t>3. Zakres inwestycji.</w:t>
      </w:r>
      <w:r w:rsidRPr="00071B9C">
        <w:rPr>
          <w:rFonts w:ascii="Tahoma" w:hAnsi="Tahoma" w:cs="Tahoma"/>
        </w:rPr>
        <w:t xml:space="preserve"> </w:t>
      </w:r>
    </w:p>
    <w:p w:rsidR="001E7127" w:rsidRPr="002A04B9" w:rsidRDefault="001E7127" w:rsidP="000115BE">
      <w:pPr>
        <w:jc w:val="both"/>
        <w:rPr>
          <w:rFonts w:ascii="Tahoma" w:hAnsi="Tahoma" w:cs="Tahoma"/>
        </w:rPr>
      </w:pPr>
      <w:r w:rsidRPr="002A04B9">
        <w:rPr>
          <w:rFonts w:ascii="Tahoma" w:hAnsi="Tahoma" w:cs="Tahoma"/>
          <w:sz w:val="20"/>
          <w:szCs w:val="20"/>
        </w:rPr>
        <w:t xml:space="preserve">Przedmiot zamówienia został podzielony na </w:t>
      </w:r>
      <w:r>
        <w:rPr>
          <w:rFonts w:ascii="Tahoma" w:hAnsi="Tahoma" w:cs="Tahoma"/>
          <w:sz w:val="20"/>
          <w:szCs w:val="20"/>
        </w:rPr>
        <w:t xml:space="preserve">2 Pakiety. </w:t>
      </w:r>
      <w:r w:rsidRPr="002A04B9">
        <w:rPr>
          <w:rFonts w:ascii="Tahoma" w:hAnsi="Tahoma" w:cs="Tahoma"/>
          <w:sz w:val="20"/>
          <w:szCs w:val="20"/>
        </w:rPr>
        <w:t xml:space="preserve"> </w:t>
      </w:r>
    </w:p>
    <w:p w:rsidR="001E7127" w:rsidRPr="002A04B9" w:rsidRDefault="001E7127" w:rsidP="000115BE">
      <w:pPr>
        <w:jc w:val="both"/>
        <w:rPr>
          <w:rFonts w:ascii="Tahoma" w:hAnsi="Tahoma" w:cs="Tahoma"/>
        </w:rPr>
      </w:pPr>
    </w:p>
    <w:p w:rsidR="001E7127" w:rsidRPr="00AC0556" w:rsidRDefault="001E7127" w:rsidP="000115BE">
      <w:pPr>
        <w:jc w:val="both"/>
        <w:rPr>
          <w:rFonts w:ascii="Tahoma" w:hAnsi="Tahoma" w:cs="Tahoma"/>
          <w:sz w:val="20"/>
          <w:szCs w:val="20"/>
        </w:rPr>
      </w:pPr>
      <w:r w:rsidRPr="00AC0556">
        <w:rPr>
          <w:rFonts w:ascii="Tahoma" w:hAnsi="Tahoma" w:cs="Tahoma"/>
          <w:sz w:val="20"/>
          <w:szCs w:val="20"/>
        </w:rPr>
        <w:t>A) Ocieplenie przegród budowlanych wraz z wykonaniem instalacji regulatorów pogodowych w budynku.</w:t>
      </w:r>
    </w:p>
    <w:p w:rsidR="001E7127" w:rsidRPr="00AC0556" w:rsidRDefault="001E7127" w:rsidP="000115BE">
      <w:pPr>
        <w:jc w:val="both"/>
        <w:rPr>
          <w:rFonts w:ascii="Tahoma" w:hAnsi="Tahoma" w:cs="Tahoma"/>
          <w:sz w:val="20"/>
          <w:szCs w:val="20"/>
        </w:rPr>
      </w:pPr>
      <w:r w:rsidRPr="00AC0556">
        <w:rPr>
          <w:rFonts w:ascii="Tahoma" w:hAnsi="Tahoma" w:cs="Tahoma"/>
          <w:sz w:val="20"/>
          <w:szCs w:val="20"/>
        </w:rPr>
        <w:t>1. Pakiet nr 1- Zadanie 1 – Podniesienie efektywności energetycznej obiektów Powiatowego Zakładu Opieki Zdrowotnej w Rydułtowach i Wodzisławiu Śląskim z siedziba w Wodzisławiu Śląskim poprzez częściową termomodernizację, wymianę stolarki okiennej i drzwiowej  - Budynek Oddziału Pediatrii w Rydułtowach przy ulicy Plebiscytowej 47.</w:t>
      </w:r>
    </w:p>
    <w:p w:rsidR="001E7127" w:rsidRPr="00AC0556" w:rsidRDefault="001E7127" w:rsidP="000115BE">
      <w:pPr>
        <w:jc w:val="both"/>
        <w:rPr>
          <w:rFonts w:ascii="Tahoma" w:hAnsi="Tahoma" w:cs="Tahoma"/>
          <w:sz w:val="20"/>
          <w:szCs w:val="20"/>
        </w:rPr>
      </w:pPr>
    </w:p>
    <w:p w:rsidR="001E7127" w:rsidRPr="00AC0556" w:rsidRDefault="001E7127" w:rsidP="000115BE">
      <w:pPr>
        <w:jc w:val="both"/>
        <w:rPr>
          <w:rFonts w:ascii="Tahoma" w:hAnsi="Tahoma" w:cs="Tahoma"/>
          <w:sz w:val="20"/>
          <w:szCs w:val="20"/>
        </w:rPr>
      </w:pPr>
      <w:r w:rsidRPr="00AC0556">
        <w:rPr>
          <w:rFonts w:ascii="Tahoma" w:hAnsi="Tahoma" w:cs="Tahoma"/>
          <w:sz w:val="20"/>
          <w:szCs w:val="20"/>
        </w:rPr>
        <w:t>2. Pakiet nr 2- Zadanie 2 – Podniesienie efektywności energetycznej obiektów Powiatowego Zakładu Opieki Zdrowotnej w Rydułtowach i Wodzisławiu Śląskim z siedziba w Wodzisławiu Śląskim poprzez częściową termomodernizację, wymianę stolarki okiennej i drzwiowej  - Budynek byłego Oddziału Wewnętrznego I w Wodzisławiu Śląskim przy ulicy 26 Marca 51,</w:t>
      </w:r>
    </w:p>
    <w:p w:rsidR="001E7127" w:rsidRPr="00AC0556" w:rsidRDefault="001E7127" w:rsidP="000115BE">
      <w:pPr>
        <w:jc w:val="both"/>
        <w:rPr>
          <w:rFonts w:ascii="Tahoma" w:hAnsi="Tahoma" w:cs="Tahoma"/>
          <w:sz w:val="20"/>
          <w:szCs w:val="20"/>
        </w:rPr>
      </w:pPr>
    </w:p>
    <w:p w:rsidR="001E7127" w:rsidRPr="00AC0556" w:rsidRDefault="001E7127" w:rsidP="000115BE">
      <w:pPr>
        <w:rPr>
          <w:rFonts w:ascii="Tahoma" w:hAnsi="Tahoma" w:cs="Tahoma"/>
          <w:sz w:val="20"/>
          <w:szCs w:val="20"/>
        </w:rPr>
      </w:pPr>
      <w:r w:rsidRPr="00AC0556">
        <w:rPr>
          <w:rFonts w:ascii="Tahoma" w:hAnsi="Tahoma" w:cs="Tahoma"/>
          <w:sz w:val="20"/>
          <w:szCs w:val="20"/>
        </w:rPr>
        <w:t>Wykonanie robót budowlanych na podstawie i w zakresie wynikającym z dokumentacji projektowej, w tym  udział w odbiorach częściowych i końcowym, przeszkolenie personelu.</w:t>
      </w:r>
    </w:p>
    <w:p w:rsidR="001E7127" w:rsidRPr="00AC0556" w:rsidRDefault="001E7127" w:rsidP="000E2988">
      <w:pPr>
        <w:jc w:val="both"/>
        <w:rPr>
          <w:rFonts w:ascii="Tahoma" w:hAnsi="Tahoma" w:cs="Tahoma"/>
          <w:sz w:val="20"/>
          <w:szCs w:val="20"/>
        </w:rPr>
      </w:pPr>
    </w:p>
    <w:p w:rsidR="001E7127" w:rsidRPr="00AC0556" w:rsidRDefault="001E7127" w:rsidP="00016B4C">
      <w:pPr>
        <w:pStyle w:val="Heading1"/>
        <w:keepNext w:val="0"/>
        <w:widowControl w:val="0"/>
        <w:suppressAutoHyphens w:val="0"/>
        <w:autoSpaceDN/>
        <w:spacing w:before="0" w:after="0"/>
        <w:jc w:val="both"/>
        <w:textAlignment w:val="auto"/>
        <w:rPr>
          <w:rFonts w:ascii="Tahoma" w:hAnsi="Tahoma" w:cs="Tahoma"/>
          <w:b w:val="0"/>
          <w:bCs w:val="0"/>
          <w:sz w:val="20"/>
          <w:szCs w:val="20"/>
        </w:rPr>
      </w:pPr>
      <w:r w:rsidRPr="00AC0556">
        <w:rPr>
          <w:rFonts w:ascii="Tahoma" w:hAnsi="Tahoma" w:cs="Tahoma"/>
          <w:b w:val="0"/>
          <w:bCs w:val="0"/>
          <w:i/>
          <w:iCs/>
          <w:sz w:val="20"/>
          <w:szCs w:val="20"/>
        </w:rPr>
        <w:t xml:space="preserve">B) </w:t>
      </w:r>
      <w:r w:rsidRPr="00AC0556">
        <w:rPr>
          <w:rFonts w:ascii="Tahoma" w:hAnsi="Tahoma" w:cs="Tahoma"/>
          <w:b w:val="0"/>
          <w:bCs w:val="0"/>
          <w:sz w:val="20"/>
          <w:szCs w:val="20"/>
        </w:rPr>
        <w:t xml:space="preserve">Zakres prac składających się na przedmiot zamówienia do wykonania w ramach zadania obejmuje w szczególności: </w:t>
      </w:r>
    </w:p>
    <w:p w:rsidR="001E7127" w:rsidRPr="00AC0556" w:rsidRDefault="001E7127" w:rsidP="00016B4C">
      <w:pPr>
        <w:pStyle w:val="Textbody"/>
        <w:rPr>
          <w:rFonts w:ascii="Tahoma" w:hAnsi="Tahoma" w:cs="Tahoma"/>
        </w:rPr>
      </w:pPr>
    </w:p>
    <w:p w:rsidR="001E7127" w:rsidRPr="00AC0556" w:rsidRDefault="001E7127" w:rsidP="00016B4C">
      <w:pPr>
        <w:widowControl/>
        <w:autoSpaceDN/>
        <w:jc w:val="both"/>
        <w:textAlignment w:val="auto"/>
        <w:rPr>
          <w:rFonts w:ascii="Tahoma" w:hAnsi="Tahoma" w:cs="Tahoma"/>
          <w:sz w:val="20"/>
          <w:szCs w:val="20"/>
        </w:rPr>
      </w:pPr>
      <w:r w:rsidRPr="00AC0556">
        <w:rPr>
          <w:rFonts w:ascii="Tahoma" w:hAnsi="Tahoma" w:cs="Tahoma"/>
          <w:sz w:val="20"/>
          <w:szCs w:val="20"/>
        </w:rPr>
        <w:t>-</w:t>
      </w:r>
      <w:r>
        <w:rPr>
          <w:rFonts w:ascii="Tahoma" w:hAnsi="Tahoma" w:cs="Tahoma"/>
          <w:sz w:val="20"/>
          <w:szCs w:val="20"/>
        </w:rPr>
        <w:t xml:space="preserve"> </w:t>
      </w:r>
      <w:r w:rsidRPr="00AC0556">
        <w:rPr>
          <w:rFonts w:ascii="Tahoma" w:hAnsi="Tahoma" w:cs="Tahoma"/>
          <w:sz w:val="20"/>
          <w:szCs w:val="20"/>
        </w:rPr>
        <w:t xml:space="preserve">Modernizacje instalacji C.O. polegającej na montażu regulatora pogodowego </w:t>
      </w:r>
      <w:r w:rsidRPr="00AC0556">
        <w:rPr>
          <w:rFonts w:ascii="Tahoma" w:hAnsi="Tahoma" w:cs="Tahoma"/>
          <w:sz w:val="20"/>
          <w:szCs w:val="20"/>
        </w:rPr>
        <w:br/>
        <w:t>i zaworów regulacyjnych i układu pomiarowego.</w:t>
      </w:r>
    </w:p>
    <w:p w:rsidR="001E7127" w:rsidRPr="00AC0556" w:rsidRDefault="001E7127" w:rsidP="00016B4C">
      <w:pPr>
        <w:widowControl/>
        <w:autoSpaceDN/>
        <w:jc w:val="both"/>
        <w:textAlignment w:val="auto"/>
        <w:rPr>
          <w:rFonts w:ascii="Tahoma" w:hAnsi="Tahoma" w:cs="Tahoma"/>
          <w:sz w:val="20"/>
          <w:szCs w:val="20"/>
        </w:rPr>
      </w:pPr>
      <w:r w:rsidRPr="00AC0556">
        <w:rPr>
          <w:rFonts w:ascii="Tahoma" w:hAnsi="Tahoma" w:cs="Tahoma"/>
          <w:sz w:val="20"/>
          <w:szCs w:val="20"/>
        </w:rPr>
        <w:t xml:space="preserve">- Ocieplenie stropodachu </w:t>
      </w:r>
    </w:p>
    <w:p w:rsidR="001E7127" w:rsidRPr="00AC0556" w:rsidRDefault="001E7127" w:rsidP="00016B4C">
      <w:pPr>
        <w:widowControl/>
        <w:autoSpaceDN/>
        <w:jc w:val="both"/>
        <w:textAlignment w:val="auto"/>
        <w:rPr>
          <w:rFonts w:ascii="Tahoma" w:hAnsi="Tahoma" w:cs="Tahoma"/>
          <w:sz w:val="20"/>
          <w:szCs w:val="20"/>
        </w:rPr>
      </w:pPr>
      <w:r w:rsidRPr="00AC0556">
        <w:rPr>
          <w:rFonts w:ascii="Tahoma" w:hAnsi="Tahoma" w:cs="Tahoma"/>
          <w:sz w:val="20"/>
          <w:szCs w:val="20"/>
        </w:rPr>
        <w:t xml:space="preserve">- Ocieplenie ścian zewnętrznych </w:t>
      </w:r>
    </w:p>
    <w:p w:rsidR="001E7127" w:rsidRPr="00AC0556" w:rsidRDefault="001E7127" w:rsidP="00016B4C">
      <w:pPr>
        <w:widowControl/>
        <w:autoSpaceDN/>
        <w:jc w:val="both"/>
        <w:textAlignment w:val="auto"/>
        <w:rPr>
          <w:rFonts w:ascii="Tahoma" w:hAnsi="Tahoma" w:cs="Tahoma"/>
          <w:sz w:val="20"/>
          <w:szCs w:val="20"/>
        </w:rPr>
      </w:pPr>
      <w:r w:rsidRPr="00AC0556">
        <w:rPr>
          <w:rFonts w:ascii="Tahoma" w:hAnsi="Tahoma" w:cs="Tahoma"/>
          <w:sz w:val="20"/>
          <w:szCs w:val="20"/>
        </w:rPr>
        <w:t xml:space="preserve">- Ocieplenia ścian zewnętrznych piwnic </w:t>
      </w:r>
    </w:p>
    <w:p w:rsidR="001E7127" w:rsidRPr="00AC0556" w:rsidRDefault="001E7127" w:rsidP="00016B4C">
      <w:pPr>
        <w:widowControl/>
        <w:autoSpaceDN/>
        <w:jc w:val="both"/>
        <w:textAlignment w:val="auto"/>
        <w:rPr>
          <w:rFonts w:ascii="Tahoma" w:hAnsi="Tahoma" w:cs="Tahoma"/>
          <w:sz w:val="20"/>
          <w:szCs w:val="20"/>
        </w:rPr>
      </w:pPr>
      <w:r w:rsidRPr="00AC0556">
        <w:rPr>
          <w:rFonts w:ascii="Tahoma" w:hAnsi="Tahoma" w:cs="Tahoma"/>
          <w:sz w:val="20"/>
          <w:szCs w:val="20"/>
        </w:rPr>
        <w:t xml:space="preserve">- Wymiany drzwi zewnętrznych </w:t>
      </w:r>
    </w:p>
    <w:p w:rsidR="001E7127" w:rsidRPr="00AC0556" w:rsidRDefault="001E7127" w:rsidP="00016B4C">
      <w:pPr>
        <w:widowControl/>
        <w:autoSpaceDN/>
        <w:jc w:val="both"/>
        <w:textAlignment w:val="auto"/>
        <w:rPr>
          <w:rFonts w:ascii="Tahoma" w:hAnsi="Tahoma" w:cs="Tahoma"/>
          <w:sz w:val="20"/>
          <w:szCs w:val="20"/>
        </w:rPr>
      </w:pPr>
      <w:r w:rsidRPr="00AC0556">
        <w:rPr>
          <w:rFonts w:ascii="Tahoma" w:hAnsi="Tahoma" w:cs="Tahoma"/>
          <w:sz w:val="20"/>
          <w:szCs w:val="20"/>
        </w:rPr>
        <w:t xml:space="preserve">- Wymiany okien </w:t>
      </w:r>
    </w:p>
    <w:p w:rsidR="001E7127" w:rsidRPr="001B6666" w:rsidRDefault="001E7127" w:rsidP="001B6666">
      <w:pPr>
        <w:pStyle w:val="Textbody"/>
      </w:pPr>
    </w:p>
    <w:p w:rsidR="001E7127" w:rsidRPr="00650C82" w:rsidRDefault="001E7127" w:rsidP="00172BBB">
      <w:pPr>
        <w:jc w:val="both"/>
        <w:rPr>
          <w:rFonts w:ascii="Tahoma" w:hAnsi="Tahoma" w:cs="Tahoma"/>
          <w:sz w:val="20"/>
          <w:szCs w:val="20"/>
        </w:rPr>
      </w:pPr>
      <w:r w:rsidRPr="002A04B9">
        <w:rPr>
          <w:rFonts w:ascii="Tahoma" w:hAnsi="Tahoma" w:cs="Tahoma"/>
          <w:sz w:val="20"/>
          <w:szCs w:val="20"/>
        </w:rPr>
        <w:t xml:space="preserve">Roboty budowlane należy wykonać na podstawie opracowanej dokumentacji </w:t>
      </w:r>
      <w:r w:rsidRPr="00650C82">
        <w:rPr>
          <w:rFonts w:ascii="Tahoma" w:hAnsi="Tahoma" w:cs="Tahoma"/>
          <w:sz w:val="20"/>
          <w:szCs w:val="20"/>
        </w:rPr>
        <w:t xml:space="preserve">wraz z uzyskaniem pozwolenia na użytkowanie, jeżeli będzie wymagane. </w:t>
      </w:r>
    </w:p>
    <w:p w:rsidR="001E7127" w:rsidRPr="00071B9C" w:rsidRDefault="001E7127" w:rsidP="00014B06">
      <w:pPr>
        <w:widowControl/>
        <w:autoSpaceDN/>
        <w:ind w:left="360" w:right="15"/>
        <w:jc w:val="both"/>
        <w:textAlignment w:val="auto"/>
        <w:rPr>
          <w:rFonts w:ascii="Tahoma" w:hAnsi="Tahoma" w:cs="Tahoma"/>
          <w:b/>
          <w:bCs/>
          <w:kern w:val="0"/>
          <w:sz w:val="20"/>
          <w:szCs w:val="20"/>
          <w:u w:val="single"/>
          <w:lang w:eastAsia="pl-PL"/>
        </w:rPr>
      </w:pPr>
      <w:r>
        <w:rPr>
          <w:rFonts w:ascii="Tahoma" w:hAnsi="Tahoma" w:cs="Tahoma"/>
          <w:b/>
          <w:bCs/>
          <w:kern w:val="0"/>
          <w:sz w:val="20"/>
          <w:szCs w:val="20"/>
          <w:u w:val="single"/>
          <w:lang w:eastAsia="pl-PL"/>
        </w:rPr>
        <w:t xml:space="preserve">Roboty prowadzone będą w </w:t>
      </w:r>
      <w:r w:rsidRPr="00071B9C">
        <w:rPr>
          <w:rFonts w:ascii="Tahoma" w:hAnsi="Tahoma" w:cs="Tahoma"/>
          <w:b/>
          <w:bCs/>
          <w:kern w:val="0"/>
          <w:sz w:val="20"/>
          <w:szCs w:val="20"/>
          <w:u w:val="single"/>
          <w:lang w:eastAsia="pl-PL"/>
        </w:rPr>
        <w:t>czynnych obiektach.</w:t>
      </w:r>
    </w:p>
    <w:p w:rsidR="001E7127" w:rsidRPr="00071B9C" w:rsidRDefault="001E7127" w:rsidP="00AC61F0">
      <w:pPr>
        <w:widowControl/>
        <w:suppressAutoHyphens w:val="0"/>
        <w:autoSpaceDN/>
        <w:ind w:left="284" w:hanging="284"/>
        <w:textAlignment w:val="auto"/>
        <w:rPr>
          <w:rFonts w:ascii="Tahoma" w:hAnsi="Tahoma" w:cs="Tahoma"/>
          <w:kern w:val="0"/>
          <w:sz w:val="20"/>
          <w:szCs w:val="20"/>
          <w:lang w:eastAsia="pl-PL"/>
        </w:rPr>
      </w:pPr>
      <w:r w:rsidRPr="00071B9C">
        <w:rPr>
          <w:rFonts w:ascii="Tahoma" w:hAnsi="Tahoma" w:cs="Tahoma"/>
          <w:kern w:val="0"/>
          <w:sz w:val="20"/>
          <w:szCs w:val="20"/>
          <w:lang w:eastAsia="pl-PL"/>
        </w:rPr>
        <w:t>3.</w:t>
      </w:r>
      <w:r w:rsidRPr="00071B9C">
        <w:rPr>
          <w:rFonts w:ascii="Tahoma" w:hAnsi="Tahoma" w:cs="Tahoma"/>
          <w:kern w:val="0"/>
          <w:sz w:val="20"/>
          <w:szCs w:val="20"/>
          <w:lang w:eastAsia="pl-PL"/>
        </w:rPr>
        <w:tab/>
      </w:r>
      <w:r w:rsidRPr="00071B9C">
        <w:rPr>
          <w:rFonts w:ascii="Tahoma" w:hAnsi="Tahoma" w:cs="Tahoma"/>
          <w:kern w:val="0"/>
          <w:sz w:val="20"/>
          <w:szCs w:val="20"/>
          <w:u w:val="single"/>
          <w:lang w:eastAsia="pl-PL"/>
        </w:rPr>
        <w:t>Inne obowiązki wykonawcy</w:t>
      </w:r>
      <w:r w:rsidRPr="00071B9C">
        <w:rPr>
          <w:rFonts w:ascii="Tahoma" w:hAnsi="Tahoma" w:cs="Tahoma"/>
          <w:kern w:val="0"/>
          <w:sz w:val="20"/>
          <w:szCs w:val="20"/>
          <w:lang w:eastAsia="pl-PL"/>
        </w:rPr>
        <w:t>:</w:t>
      </w:r>
    </w:p>
    <w:p w:rsidR="001E7127" w:rsidRPr="00071B9C" w:rsidRDefault="001E7127" w:rsidP="009764BB">
      <w:pPr>
        <w:widowControl/>
        <w:numPr>
          <w:ilvl w:val="2"/>
          <w:numId w:val="420"/>
        </w:numPr>
        <w:tabs>
          <w:tab w:val="left" w:pos="2160"/>
        </w:tabs>
        <w:suppressAutoHyphens w:val="0"/>
        <w:autoSpaceDE w:val="0"/>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opracowanie planu bezpieczeństwa i ochrony zdrowia (BIOZ) zatwierdzonego przez kierownika budowy,</w:t>
      </w:r>
    </w:p>
    <w:p w:rsidR="001E7127" w:rsidRPr="00071B9C" w:rsidRDefault="001E7127" w:rsidP="009764BB">
      <w:pPr>
        <w:widowControl/>
        <w:numPr>
          <w:ilvl w:val="2"/>
          <w:numId w:val="420"/>
        </w:numPr>
        <w:tabs>
          <w:tab w:val="left" w:pos="2160"/>
        </w:tabs>
        <w:suppressAutoHyphens w:val="0"/>
        <w:autoSpaceDE w:val="0"/>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 xml:space="preserve">posiadanie przez cały okres realizacji przedmiotu zamówienia polisy lub innego dokumentu potwierdzającego, że jest ubezpieczony od odpowiedzialności cywilnej w zakresie prowadzonej działalności związanej z przedmiotem zamówienia na </w:t>
      </w:r>
      <w:r w:rsidRPr="00A80A32">
        <w:rPr>
          <w:rFonts w:ascii="Tahoma" w:hAnsi="Tahoma" w:cs="Tahoma"/>
          <w:kern w:val="0"/>
          <w:sz w:val="20"/>
          <w:szCs w:val="20"/>
          <w:lang w:eastAsia="pl-PL"/>
        </w:rPr>
        <w:t xml:space="preserve">sumę ubezpieczenia </w:t>
      </w:r>
      <w:r w:rsidRPr="00A80A32">
        <w:rPr>
          <w:rFonts w:ascii="Tahoma" w:hAnsi="Tahoma" w:cs="Tahoma"/>
          <w:b/>
          <w:bCs/>
          <w:kern w:val="0"/>
          <w:sz w:val="20"/>
          <w:szCs w:val="20"/>
          <w:lang w:eastAsia="pl-PL"/>
        </w:rPr>
        <w:t xml:space="preserve">co najmniej: </w:t>
      </w:r>
      <w:r w:rsidRPr="00A80A32">
        <w:rPr>
          <w:rFonts w:ascii="Tahoma" w:hAnsi="Tahoma" w:cs="Tahoma"/>
          <w:sz w:val="20"/>
          <w:szCs w:val="20"/>
        </w:rPr>
        <w:t xml:space="preserve">dla Pakietu nr 1 - </w:t>
      </w:r>
      <w:r>
        <w:rPr>
          <w:rFonts w:ascii="Tahoma" w:hAnsi="Tahoma" w:cs="Tahoma"/>
          <w:sz w:val="20"/>
          <w:szCs w:val="20"/>
        </w:rPr>
        <w:t>95</w:t>
      </w:r>
      <w:r w:rsidRPr="00A80A32">
        <w:rPr>
          <w:rFonts w:ascii="Tahoma" w:hAnsi="Tahoma" w:cs="Tahoma"/>
          <w:sz w:val="20"/>
          <w:szCs w:val="20"/>
        </w:rPr>
        <w:t>0</w:t>
      </w:r>
      <w:r>
        <w:rPr>
          <w:rFonts w:ascii="Tahoma" w:hAnsi="Tahoma" w:cs="Tahoma"/>
          <w:sz w:val="20"/>
          <w:szCs w:val="20"/>
        </w:rPr>
        <w:t> </w:t>
      </w:r>
      <w:r w:rsidRPr="00A80A32">
        <w:rPr>
          <w:rFonts w:ascii="Tahoma" w:hAnsi="Tahoma" w:cs="Tahoma"/>
          <w:sz w:val="20"/>
          <w:szCs w:val="20"/>
        </w:rPr>
        <w:t>000</w:t>
      </w:r>
      <w:r>
        <w:rPr>
          <w:rFonts w:ascii="Tahoma" w:hAnsi="Tahoma" w:cs="Tahoma"/>
          <w:sz w:val="20"/>
          <w:szCs w:val="20"/>
        </w:rPr>
        <w:t>,00</w:t>
      </w:r>
      <w:r w:rsidRPr="00A80A32">
        <w:rPr>
          <w:rFonts w:ascii="Tahoma" w:hAnsi="Tahoma" w:cs="Tahoma"/>
          <w:sz w:val="20"/>
          <w:szCs w:val="20"/>
        </w:rPr>
        <w:t xml:space="preserve"> zł, Pakietu nr 2 </w:t>
      </w:r>
      <w:r>
        <w:rPr>
          <w:rFonts w:ascii="Tahoma" w:hAnsi="Tahoma" w:cs="Tahoma"/>
          <w:sz w:val="20"/>
          <w:szCs w:val="20"/>
        </w:rPr>
        <w:t>–</w:t>
      </w:r>
      <w:r w:rsidRPr="00A80A32">
        <w:rPr>
          <w:rFonts w:ascii="Tahoma" w:hAnsi="Tahoma" w:cs="Tahoma"/>
          <w:sz w:val="20"/>
          <w:szCs w:val="20"/>
        </w:rPr>
        <w:t xml:space="preserve"> </w:t>
      </w:r>
      <w:r>
        <w:rPr>
          <w:rFonts w:ascii="Tahoma" w:hAnsi="Tahoma" w:cs="Tahoma"/>
          <w:sz w:val="20"/>
          <w:szCs w:val="20"/>
        </w:rPr>
        <w:t>1 25</w:t>
      </w:r>
      <w:r w:rsidRPr="00A80A32">
        <w:rPr>
          <w:rFonts w:ascii="Tahoma" w:hAnsi="Tahoma" w:cs="Tahoma"/>
          <w:sz w:val="20"/>
          <w:szCs w:val="20"/>
        </w:rPr>
        <w:t>0</w:t>
      </w:r>
      <w:r>
        <w:rPr>
          <w:rFonts w:ascii="Tahoma" w:hAnsi="Tahoma" w:cs="Tahoma"/>
          <w:sz w:val="20"/>
          <w:szCs w:val="20"/>
        </w:rPr>
        <w:t> </w:t>
      </w:r>
      <w:r w:rsidRPr="00A80A32">
        <w:rPr>
          <w:rFonts w:ascii="Tahoma" w:hAnsi="Tahoma" w:cs="Tahoma"/>
          <w:sz w:val="20"/>
          <w:szCs w:val="20"/>
        </w:rPr>
        <w:t>000</w:t>
      </w:r>
      <w:r>
        <w:rPr>
          <w:rFonts w:ascii="Tahoma" w:hAnsi="Tahoma" w:cs="Tahoma"/>
          <w:sz w:val="20"/>
          <w:szCs w:val="20"/>
        </w:rPr>
        <w:t>,00</w:t>
      </w:r>
      <w:r w:rsidRPr="00A80A32">
        <w:rPr>
          <w:rFonts w:ascii="Tahoma" w:hAnsi="Tahoma" w:cs="Tahoma"/>
          <w:sz w:val="20"/>
          <w:szCs w:val="20"/>
        </w:rPr>
        <w:t xml:space="preserve"> zł, , </w:t>
      </w:r>
      <w:r w:rsidRPr="00A80A32">
        <w:rPr>
          <w:rFonts w:ascii="Tahoma" w:hAnsi="Tahoma" w:cs="Tahoma"/>
          <w:kern w:val="0"/>
          <w:sz w:val="20"/>
          <w:szCs w:val="20"/>
          <w:lang w:eastAsia="pl-PL"/>
        </w:rPr>
        <w:t>ważną</w:t>
      </w:r>
      <w:r w:rsidRPr="00071B9C">
        <w:rPr>
          <w:rFonts w:ascii="Tahoma" w:hAnsi="Tahoma" w:cs="Tahoma"/>
          <w:kern w:val="0"/>
          <w:sz w:val="20"/>
          <w:szCs w:val="20"/>
          <w:lang w:eastAsia="pl-PL"/>
        </w:rPr>
        <w:t xml:space="preserve">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rsidR="001E7127" w:rsidRPr="00071B9C" w:rsidRDefault="001E7127" w:rsidP="009764BB">
      <w:pPr>
        <w:widowControl/>
        <w:numPr>
          <w:ilvl w:val="2"/>
          <w:numId w:val="420"/>
        </w:numPr>
        <w:tabs>
          <w:tab w:val="left" w:pos="2160"/>
        </w:tabs>
        <w:suppressAutoHyphens w:val="0"/>
        <w:autoSpaceDE w:val="0"/>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przygotowanie terenu budowy oraz prowadzenie prac zgodnie z projektem organizacji placu budowy</w:t>
      </w:r>
      <w:r w:rsidRPr="00071B9C">
        <w:rPr>
          <w:rFonts w:ascii="Tahoma" w:hAnsi="Tahoma" w:cs="Tahoma"/>
          <w:kern w:val="0"/>
          <w:sz w:val="22"/>
          <w:szCs w:val="22"/>
          <w:lang w:eastAsia="pl-PL"/>
        </w:rPr>
        <w:t xml:space="preserve"> </w:t>
      </w:r>
      <w:r w:rsidRPr="00071B9C">
        <w:rPr>
          <w:rFonts w:ascii="Tahoma" w:hAnsi="Tahoma" w:cs="Tahoma"/>
          <w:kern w:val="0"/>
          <w:sz w:val="20"/>
          <w:szCs w:val="20"/>
          <w:lang w:eastAsia="pl-PL"/>
        </w:rPr>
        <w:t>sporządzonym w uzgodnieniu z zamawiającym przez wykonawcę</w:t>
      </w:r>
      <w:r w:rsidRPr="00071B9C">
        <w:rPr>
          <w:rFonts w:ascii="Tahoma" w:hAnsi="Tahoma" w:cs="Tahoma"/>
          <w:b/>
          <w:bCs/>
          <w:kern w:val="0"/>
          <w:sz w:val="20"/>
          <w:szCs w:val="20"/>
          <w:u w:val="single"/>
          <w:lang w:eastAsia="pl-PL"/>
        </w:rPr>
        <w:t>,</w:t>
      </w:r>
    </w:p>
    <w:p w:rsidR="001E7127" w:rsidRPr="00071B9C" w:rsidRDefault="001E7127" w:rsidP="009764BB">
      <w:pPr>
        <w:widowControl/>
        <w:numPr>
          <w:ilvl w:val="2"/>
          <w:numId w:val="420"/>
        </w:numPr>
        <w:tabs>
          <w:tab w:val="left" w:pos="2160"/>
        </w:tabs>
        <w:suppressAutoHyphens w:val="0"/>
        <w:autoSpaceDE w:val="0"/>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zorganizowanie robót w systemie wielozmianowym, jeżeli będzie to niezbędne dla zachowania terminu wykonania całego przedmiotu umowy,</w:t>
      </w:r>
    </w:p>
    <w:p w:rsidR="001E7127" w:rsidRPr="00071B9C" w:rsidRDefault="001E7127" w:rsidP="009764BB">
      <w:pPr>
        <w:widowControl/>
        <w:numPr>
          <w:ilvl w:val="2"/>
          <w:numId w:val="420"/>
        </w:numPr>
        <w:tabs>
          <w:tab w:val="left" w:pos="2160"/>
        </w:tabs>
        <w:suppressAutoHyphens w:val="0"/>
        <w:autoSpaceDE w:val="0"/>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zorganizowanie robót w taki sposób, żeby nie utrudniać dojścia i pracy w budynkach, roboty prowadzone będą przy czynnych obiektach,</w:t>
      </w:r>
    </w:p>
    <w:p w:rsidR="001E7127" w:rsidRPr="00071B9C" w:rsidRDefault="001E7127" w:rsidP="009764BB">
      <w:pPr>
        <w:widowControl/>
        <w:numPr>
          <w:ilvl w:val="2"/>
          <w:numId w:val="420"/>
        </w:numPr>
        <w:suppressAutoHyphens w:val="0"/>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wywóz odpadów i śmieci będących efektem prowadzonej budowy na wysypisko z poniesieniem opłat za ich składowanie, przy przestrzeganiu przepisów prawa w tym zakresie,</w:t>
      </w:r>
    </w:p>
    <w:p w:rsidR="001E7127" w:rsidRPr="00071B9C" w:rsidRDefault="001E7127" w:rsidP="009764BB">
      <w:pPr>
        <w:widowControl/>
        <w:numPr>
          <w:ilvl w:val="2"/>
          <w:numId w:val="420"/>
        </w:numPr>
        <w:tabs>
          <w:tab w:val="left" w:pos="720"/>
          <w:tab w:val="left" w:pos="840"/>
          <w:tab w:val="left" w:pos="2160"/>
        </w:tabs>
        <w:suppressAutoHyphens w:val="0"/>
        <w:autoSpaceDE w:val="0"/>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zamówienie elementów związanych z realizacją zadania z wyprzedzeniem pozwalającym na realizację robót w terminie określonym w umowie,</w:t>
      </w:r>
    </w:p>
    <w:p w:rsidR="001E7127" w:rsidRPr="00071B9C" w:rsidRDefault="001E7127" w:rsidP="009764BB">
      <w:pPr>
        <w:widowControl/>
        <w:numPr>
          <w:ilvl w:val="2"/>
          <w:numId w:val="420"/>
        </w:numPr>
        <w:tabs>
          <w:tab w:val="left" w:pos="720"/>
          <w:tab w:val="left" w:pos="840"/>
          <w:tab w:val="left" w:pos="2160"/>
        </w:tabs>
        <w:suppressAutoHyphens w:val="0"/>
        <w:autoSpaceDE w:val="0"/>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poniesienie opłat niezbędnych do prowadzenia robót i prawidłowej realizacji przedmiotu umowy,</w:t>
      </w:r>
    </w:p>
    <w:p w:rsidR="001E7127" w:rsidRPr="00071B9C" w:rsidRDefault="001E7127" w:rsidP="009764BB">
      <w:pPr>
        <w:widowControl/>
        <w:numPr>
          <w:ilvl w:val="2"/>
          <w:numId w:val="420"/>
        </w:numPr>
        <w:tabs>
          <w:tab w:val="left" w:pos="720"/>
          <w:tab w:val="left" w:pos="840"/>
          <w:tab w:val="left" w:pos="2160"/>
        </w:tabs>
        <w:suppressAutoHyphens w:val="0"/>
        <w:autoSpaceDE w:val="0"/>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zlecenie na własny koszt nadzorów branżowych i prowadzenia robót ziemnych w pobliżu istniejącego uzbrojenia terenu, a w przypadku kolizji z realizowanym projektem, dokonanie na własny koszt przebudowy istniejącej infrastruktury pod nadzorem właściciela lub zarządcy sieci uzbrojenia terenu określonego rodzaju,</w:t>
      </w:r>
    </w:p>
    <w:p w:rsidR="001E7127" w:rsidRPr="00071B9C" w:rsidRDefault="001E7127" w:rsidP="009764BB">
      <w:pPr>
        <w:widowControl/>
        <w:numPr>
          <w:ilvl w:val="2"/>
          <w:numId w:val="420"/>
        </w:numPr>
        <w:tabs>
          <w:tab w:val="left" w:pos="720"/>
          <w:tab w:val="left" w:pos="840"/>
          <w:tab w:val="left" w:pos="2160"/>
        </w:tabs>
        <w:suppressAutoHyphens w:val="0"/>
        <w:autoSpaceDE w:val="0"/>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udzielenie gwarancji obejmującej wszystkie wykonane roboty budowlane, zastosowane materiały i zabudowane urządzenia licząc od dnia podpisania protokołu odbioru końcowego robót do upływu gwarancji na wykonane zadanie,</w:t>
      </w:r>
    </w:p>
    <w:p w:rsidR="001E7127" w:rsidRPr="00071B9C" w:rsidRDefault="001E7127" w:rsidP="009764BB">
      <w:pPr>
        <w:widowControl/>
        <w:numPr>
          <w:ilvl w:val="2"/>
          <w:numId w:val="420"/>
        </w:numPr>
        <w:tabs>
          <w:tab w:val="left" w:pos="720"/>
          <w:tab w:val="left" w:pos="840"/>
          <w:tab w:val="left" w:pos="2160"/>
        </w:tabs>
        <w:suppressAutoHyphens w:val="0"/>
        <w:autoSpaceDE w:val="0"/>
        <w:autoSpaceDN/>
        <w:jc w:val="both"/>
        <w:textAlignment w:val="auto"/>
        <w:rPr>
          <w:rFonts w:ascii="Tahoma" w:hAnsi="Tahoma" w:cs="Tahoma"/>
          <w:kern w:val="0"/>
          <w:sz w:val="20"/>
          <w:szCs w:val="20"/>
          <w:lang w:eastAsia="pl-PL"/>
        </w:rPr>
      </w:pPr>
      <w:r w:rsidRPr="00071B9C">
        <w:rPr>
          <w:rFonts w:ascii="Tahoma" w:hAnsi="Tahoma" w:cs="Tahoma"/>
          <w:sz w:val="20"/>
          <w:szCs w:val="20"/>
        </w:rPr>
        <w:t>po realizacji robót budowlanych, na etapie końcowego odbioru robót budowlanych, podanie wszystkich niezbędnych informacji dotyczących wartości poszczególnych elementów zgodnie wzorami końcowych protokołów odbioru wykonanych robót budowlanych stanowiących załącznik do umowy.</w:t>
      </w:r>
    </w:p>
    <w:p w:rsidR="001E7127" w:rsidRPr="00071B9C" w:rsidRDefault="001E7127" w:rsidP="00E97DEB">
      <w:pPr>
        <w:widowControl/>
        <w:suppressAutoHyphens w:val="0"/>
        <w:autoSpaceDN/>
        <w:ind w:left="284"/>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Koszty ww. prac pokrywa wykonawca w ramach kosztów ogólnych budowy, bez ich wyodrębniania w kosztorysie ofertowym.</w:t>
      </w:r>
    </w:p>
    <w:p w:rsidR="001E7127" w:rsidRPr="00E64A52" w:rsidRDefault="001E7127" w:rsidP="009764BB">
      <w:pPr>
        <w:pStyle w:val="ListParagraph"/>
        <w:numPr>
          <w:ilvl w:val="0"/>
          <w:numId w:val="421"/>
        </w:numPr>
        <w:autoSpaceDN/>
        <w:spacing w:after="0" w:line="240" w:lineRule="auto"/>
        <w:ind w:left="284" w:hanging="284"/>
        <w:jc w:val="both"/>
        <w:textAlignment w:val="auto"/>
        <w:rPr>
          <w:rFonts w:ascii="Tahoma" w:hAnsi="Tahoma" w:cs="Tahoma"/>
        </w:rPr>
      </w:pPr>
      <w:r w:rsidRPr="00E64A52">
        <w:rPr>
          <w:rFonts w:ascii="Tahoma" w:hAnsi="Tahoma" w:cs="Tahoma"/>
        </w:rPr>
        <w:t>Zamawiający umożliwi wykonawcy dokonanie wizji lokalnej w obiekcie w celu zdobycia dodatkowych informacji, które mogą być przydatne do przygotowania oferty oraz zawarcia umowy i wykonania zamówienia. Koszty dokonania wizji lokalnej poniesie wykonawca.</w:t>
      </w:r>
    </w:p>
    <w:p w:rsidR="001E7127" w:rsidRPr="005C6BC3" w:rsidRDefault="001E7127" w:rsidP="009764BB">
      <w:pPr>
        <w:pStyle w:val="ListParagraph"/>
        <w:numPr>
          <w:ilvl w:val="0"/>
          <w:numId w:val="421"/>
        </w:numPr>
        <w:autoSpaceDN/>
        <w:spacing w:after="0" w:line="240" w:lineRule="auto"/>
        <w:ind w:left="284" w:hanging="284"/>
        <w:jc w:val="both"/>
        <w:textAlignment w:val="auto"/>
        <w:rPr>
          <w:rFonts w:ascii="Tahoma" w:hAnsi="Tahoma" w:cs="Tahoma"/>
          <w:i/>
          <w:iCs/>
        </w:rPr>
      </w:pPr>
      <w:r w:rsidRPr="00071B9C">
        <w:rPr>
          <w:rFonts w:ascii="Tahoma" w:hAnsi="Tahoma" w:cs="Tahoma"/>
          <w:kern w:val="0"/>
          <w:lang w:eastAsia="pl-PL"/>
        </w:rPr>
        <w:t xml:space="preserve">Zamawiający wymaga, aby wykonawca udzielił gwarancji jakości na wykonane roboty oraz zabudowane materiały i urządzenia - </w:t>
      </w:r>
      <w:r w:rsidRPr="005C6BC3">
        <w:rPr>
          <w:rFonts w:ascii="Tahoma" w:hAnsi="Tahoma" w:cs="Tahoma"/>
          <w:b/>
          <w:bCs/>
          <w:kern w:val="0"/>
          <w:lang w:eastAsia="pl-PL"/>
        </w:rPr>
        <w:t xml:space="preserve">minimum 24 miesięcy – maksimum 60 miesięcy gwarancji od dnia podpisania bezusterkowego protokołu odbioru końcowego </w:t>
      </w:r>
      <w:r w:rsidRPr="005C6BC3">
        <w:rPr>
          <w:rFonts w:ascii="Tahoma" w:hAnsi="Tahoma" w:cs="Tahoma"/>
          <w:i/>
          <w:iCs/>
          <w:kern w:val="0"/>
          <w:lang w:eastAsia="pl-PL"/>
        </w:rPr>
        <w:t>(okres gwarancji stanowi kryterium oceny ofert, zgodnie z opisem kryterium w rozdziale XVII - Kryteria oraz zasady oceny ofert).</w:t>
      </w:r>
    </w:p>
    <w:p w:rsidR="001E7127" w:rsidRPr="001E3AC6" w:rsidRDefault="001E7127" w:rsidP="009764BB">
      <w:pPr>
        <w:pStyle w:val="ListParagraph"/>
        <w:numPr>
          <w:ilvl w:val="0"/>
          <w:numId w:val="421"/>
        </w:numPr>
        <w:autoSpaceDN/>
        <w:spacing w:after="0" w:line="240" w:lineRule="auto"/>
        <w:ind w:left="284" w:hanging="284"/>
        <w:jc w:val="both"/>
        <w:textAlignment w:val="auto"/>
        <w:rPr>
          <w:rFonts w:ascii="Tahoma" w:hAnsi="Tahoma" w:cs="Tahoma"/>
        </w:rPr>
      </w:pPr>
      <w:r w:rsidRPr="001E3AC6">
        <w:rPr>
          <w:rFonts w:ascii="Tahoma" w:hAnsi="Tahoma" w:cs="Tahoma"/>
          <w:kern w:val="0"/>
          <w:lang w:eastAsia="pl-PL"/>
        </w:rPr>
        <w:t>Stosownie do dyspozycji art. 29 ust. 3a ustawy Pzp</w:t>
      </w:r>
      <w:r w:rsidRPr="001E3AC6">
        <w:rPr>
          <w:rFonts w:ascii="Tahoma" w:hAnsi="Tahoma" w:cs="Tahoma"/>
          <w:b/>
          <w:bCs/>
          <w:kern w:val="0"/>
          <w:lang w:eastAsia="pl-PL"/>
        </w:rPr>
        <w:t xml:space="preserve"> zamawiający wymaga, aby wykonawca lub podwykonawca </w:t>
      </w:r>
      <w:r w:rsidRPr="001E3AC6">
        <w:rPr>
          <w:rFonts w:ascii="Tahoma" w:hAnsi="Tahoma" w:cs="Tahoma"/>
          <w:b/>
          <w:bCs/>
        </w:rPr>
        <w:t>wykonujący czynności w zakresie realizacji zamówienia</w:t>
      </w:r>
      <w:r w:rsidRPr="001E3AC6">
        <w:rPr>
          <w:rFonts w:ascii="Tahoma" w:hAnsi="Tahoma" w:cs="Tahoma"/>
        </w:rPr>
        <w:t xml:space="preserve"> </w:t>
      </w:r>
      <w:r w:rsidRPr="001E3AC6">
        <w:rPr>
          <w:rFonts w:ascii="Tahoma" w:hAnsi="Tahoma" w:cs="Tahoma"/>
          <w:b/>
          <w:bCs/>
          <w:kern w:val="0"/>
          <w:lang w:eastAsia="pl-PL"/>
        </w:rPr>
        <w:t xml:space="preserve">zatrudniał pracowników na podstawie umowy o pracę, </w:t>
      </w:r>
      <w:r w:rsidRPr="001E3AC6">
        <w:rPr>
          <w:rFonts w:ascii="Tahoma" w:hAnsi="Tahoma" w:cs="Tahoma"/>
        </w:rPr>
        <w:t xml:space="preserve">tj. osoby wykonujące czynności w ramach niniejszego zamówienia, gdzie wykonanie tych czynności polega na wykonywaniu pracy w sposób określony w art. 22 § 1 ustawy z dnia 26 czerwca 1974 r. Kodeksu pracy (tekst jednolity Dz. U. z 2019 r., poz. 1040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Pr="001E3AC6">
        <w:rPr>
          <w:rFonts w:ascii="Tahoma" w:hAnsi="Tahoma" w:cs="Tahoma"/>
          <w:b/>
          <w:bCs/>
        </w:rPr>
        <w:t>z realizacją robót w zakresie:</w:t>
      </w:r>
    </w:p>
    <w:p w:rsidR="001E7127" w:rsidRPr="001E3AC6" w:rsidRDefault="001E7127" w:rsidP="00E64A52">
      <w:pPr>
        <w:pStyle w:val="ListParagraph"/>
        <w:autoSpaceDN/>
        <w:spacing w:after="0" w:line="240" w:lineRule="auto"/>
        <w:ind w:left="284"/>
        <w:jc w:val="both"/>
        <w:textAlignment w:val="auto"/>
        <w:rPr>
          <w:rFonts w:ascii="Tahoma" w:hAnsi="Tahoma" w:cs="Tahoma"/>
        </w:rPr>
      </w:pPr>
      <w:r w:rsidRPr="001E3AC6">
        <w:rPr>
          <w:rFonts w:ascii="Tahoma" w:hAnsi="Tahoma" w:cs="Tahoma"/>
        </w:rPr>
        <w:t>- branża budowlana – murarz, tynkarz</w:t>
      </w:r>
    </w:p>
    <w:p w:rsidR="001E7127" w:rsidRPr="001E3AC6" w:rsidRDefault="001E7127" w:rsidP="00E64A52">
      <w:pPr>
        <w:pStyle w:val="ListParagraph"/>
        <w:autoSpaceDN/>
        <w:spacing w:after="0" w:line="240" w:lineRule="auto"/>
        <w:ind w:left="284"/>
        <w:jc w:val="both"/>
        <w:textAlignment w:val="auto"/>
        <w:rPr>
          <w:rFonts w:ascii="Tahoma" w:hAnsi="Tahoma" w:cs="Tahoma"/>
        </w:rPr>
      </w:pPr>
      <w:r w:rsidRPr="001E3AC6">
        <w:rPr>
          <w:rFonts w:ascii="Tahoma" w:hAnsi="Tahoma" w:cs="Tahoma"/>
        </w:rPr>
        <w:t>- instalatorzy w zakresie sieci instalacji ciepłowniczej</w:t>
      </w:r>
    </w:p>
    <w:p w:rsidR="001E7127" w:rsidRPr="001B6666" w:rsidRDefault="001E7127" w:rsidP="00922040">
      <w:pPr>
        <w:pStyle w:val="ListParagraph"/>
        <w:autoSpaceDN/>
        <w:spacing w:after="0" w:line="240" w:lineRule="auto"/>
        <w:jc w:val="both"/>
        <w:textAlignment w:val="auto"/>
        <w:rPr>
          <w:rFonts w:ascii="Tahoma" w:hAnsi="Tahoma" w:cs="Tahoma"/>
          <w:u w:val="single"/>
        </w:rPr>
      </w:pPr>
    </w:p>
    <w:p w:rsidR="001E7127" w:rsidRPr="00210341" w:rsidRDefault="001E7127" w:rsidP="00F47F4B">
      <w:pPr>
        <w:pStyle w:val="ListParagraph"/>
        <w:autoSpaceDN/>
        <w:spacing w:after="0" w:line="240" w:lineRule="auto"/>
        <w:ind w:left="0"/>
        <w:jc w:val="both"/>
        <w:textAlignment w:val="auto"/>
        <w:rPr>
          <w:rFonts w:ascii="Tahoma" w:hAnsi="Tahoma" w:cs="Tahoma"/>
        </w:rPr>
      </w:pPr>
      <w:r w:rsidRPr="00071B9C">
        <w:rPr>
          <w:rFonts w:ascii="Tahoma" w:hAnsi="Tahoma" w:cs="Tahoma"/>
        </w:rPr>
        <w:t>Wymóg nie dotyczy</w:t>
      </w:r>
      <w:r>
        <w:rPr>
          <w:rFonts w:ascii="Tahoma" w:hAnsi="Tahoma" w:cs="Tahoma"/>
        </w:rPr>
        <w:t xml:space="preserve"> </w:t>
      </w:r>
      <w:r w:rsidRPr="00071B9C">
        <w:rPr>
          <w:rFonts w:ascii="Tahoma" w:hAnsi="Tahoma" w:cs="Tahoma"/>
        </w:rPr>
        <w:t xml:space="preserve">między innymi osób: kierujących robotami, dostawców materiałów budowlanych. Wymagania dotyczące sposobu dokumentowania zatrudnienia osób na umowę o pracę, uprawnienia kontrolne zamawiającego oraz sankcje z tytułu braku zatrudniania osób na umowę </w:t>
      </w:r>
      <w:r w:rsidRPr="00210341">
        <w:rPr>
          <w:rFonts w:ascii="Tahoma" w:hAnsi="Tahoma" w:cs="Tahoma"/>
        </w:rPr>
        <w:t>o pracę zostały szczegółowo określone we wzorze umowy stanowiącym załącznik nr 2 do Działu II SIWZ.</w:t>
      </w:r>
    </w:p>
    <w:p w:rsidR="001E7127" w:rsidRPr="00071B9C" w:rsidRDefault="001E7127" w:rsidP="00F47F4B">
      <w:pPr>
        <w:pStyle w:val="ListParagraph"/>
        <w:autoSpaceDN/>
        <w:spacing w:after="0" w:line="240" w:lineRule="auto"/>
        <w:ind w:left="0"/>
        <w:jc w:val="both"/>
        <w:textAlignment w:val="auto"/>
        <w:rPr>
          <w:rFonts w:ascii="Tahoma" w:hAnsi="Tahoma" w:cs="Tahoma"/>
        </w:rPr>
      </w:pPr>
    </w:p>
    <w:p w:rsidR="001E7127" w:rsidRPr="00071B9C" w:rsidRDefault="001E7127" w:rsidP="009764BB">
      <w:pPr>
        <w:pStyle w:val="ListParagraph"/>
        <w:numPr>
          <w:ilvl w:val="0"/>
          <w:numId w:val="421"/>
        </w:numPr>
        <w:autoSpaceDN/>
        <w:spacing w:after="0" w:line="240" w:lineRule="auto"/>
        <w:ind w:left="284" w:hanging="284"/>
        <w:jc w:val="both"/>
        <w:textAlignment w:val="auto"/>
        <w:rPr>
          <w:rStyle w:val="Nagwek6Znak"/>
          <w:rFonts w:ascii="Tahoma" w:hAnsi="Tahoma" w:cs="Tahoma"/>
          <w:b w:val="0"/>
          <w:bCs w:val="0"/>
        </w:rPr>
      </w:pPr>
      <w:r w:rsidRPr="00071B9C">
        <w:rPr>
          <w:rStyle w:val="Nagwek6Znak"/>
          <w:rFonts w:ascii="Tahoma" w:hAnsi="Tahoma" w:cs="Tahoma"/>
          <w:b w:val="0"/>
          <w:bCs w:val="0"/>
        </w:rPr>
        <w:t>Szczegółowy opis przedmiotu zamówienia określa</w:t>
      </w:r>
      <w:r>
        <w:rPr>
          <w:rStyle w:val="Nagwek6Znak"/>
          <w:rFonts w:ascii="Tahoma" w:hAnsi="Tahoma" w:cs="Tahoma"/>
          <w:b w:val="0"/>
          <w:bCs w:val="0"/>
        </w:rPr>
        <w:t>ją</w:t>
      </w:r>
      <w:r w:rsidRPr="00071B9C">
        <w:rPr>
          <w:rStyle w:val="Nagwek6Znak"/>
          <w:rFonts w:ascii="Tahoma" w:hAnsi="Tahoma" w:cs="Tahoma"/>
          <w:b w:val="0"/>
          <w:bCs w:val="0"/>
        </w:rPr>
        <w:t xml:space="preserve"> </w:t>
      </w:r>
      <w:r w:rsidRPr="00E64A52">
        <w:rPr>
          <w:rStyle w:val="Nagwek6Znak"/>
          <w:rFonts w:ascii="Tahoma" w:hAnsi="Tahoma" w:cs="Tahoma"/>
          <w:b w:val="0"/>
          <w:bCs w:val="0"/>
        </w:rPr>
        <w:t>p</w:t>
      </w:r>
      <w:r>
        <w:rPr>
          <w:rStyle w:val="Nagwek6Znak"/>
          <w:rFonts w:ascii="Tahoma" w:hAnsi="Tahoma" w:cs="Tahoma"/>
          <w:b w:val="0"/>
          <w:bCs w:val="0"/>
        </w:rPr>
        <w:t>rzedmiary, specyfikacje techniczne</w:t>
      </w:r>
      <w:r w:rsidRPr="00E64A52">
        <w:rPr>
          <w:rStyle w:val="Nagwek6Znak"/>
          <w:rFonts w:ascii="Tahoma" w:hAnsi="Tahoma" w:cs="Tahoma"/>
          <w:b w:val="0"/>
          <w:bCs w:val="0"/>
        </w:rPr>
        <w:t>.</w:t>
      </w:r>
      <w:r w:rsidRPr="00071B9C">
        <w:rPr>
          <w:rStyle w:val="Nagwek6Znak"/>
          <w:rFonts w:ascii="Tahoma" w:hAnsi="Tahoma" w:cs="Tahoma"/>
          <w:b w:val="0"/>
          <w:bCs w:val="0"/>
        </w:rPr>
        <w:t xml:space="preserve"> </w:t>
      </w:r>
    </w:p>
    <w:p w:rsidR="001E7127" w:rsidRPr="00071B9C" w:rsidRDefault="001E7127" w:rsidP="00F47F4B">
      <w:pPr>
        <w:pStyle w:val="ListParagraph"/>
        <w:autoSpaceDN/>
        <w:spacing w:after="0" w:line="240" w:lineRule="auto"/>
        <w:ind w:left="0"/>
        <w:jc w:val="both"/>
        <w:textAlignment w:val="auto"/>
        <w:rPr>
          <w:rFonts w:ascii="Tahoma" w:hAnsi="Tahoma" w:cs="Tahoma"/>
        </w:rPr>
      </w:pPr>
    </w:p>
    <w:p w:rsidR="001E7127" w:rsidRPr="00071B9C" w:rsidRDefault="001E7127" w:rsidP="009764BB">
      <w:pPr>
        <w:pStyle w:val="ListParagraph"/>
        <w:numPr>
          <w:ilvl w:val="0"/>
          <w:numId w:val="421"/>
        </w:numPr>
        <w:autoSpaceDN/>
        <w:spacing w:after="0" w:line="240" w:lineRule="auto"/>
        <w:ind w:left="284" w:hanging="284"/>
        <w:jc w:val="both"/>
        <w:textAlignment w:val="auto"/>
        <w:rPr>
          <w:rFonts w:ascii="Tahoma" w:hAnsi="Tahoma" w:cs="Tahoma"/>
          <w:kern w:val="0"/>
          <w:lang w:eastAsia="pl-PL"/>
        </w:rPr>
      </w:pPr>
      <w:r w:rsidRPr="00071B9C">
        <w:rPr>
          <w:rFonts w:ascii="Tahoma" w:hAnsi="Tahoma" w:cs="Tahoma"/>
          <w:kern w:val="0"/>
          <w:lang w:eastAsia="pl-P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1E7127" w:rsidRPr="00071B9C" w:rsidRDefault="001E7127" w:rsidP="004D7F8C">
      <w:pPr>
        <w:autoSpaceDN/>
        <w:jc w:val="both"/>
        <w:textAlignment w:val="auto"/>
        <w:rPr>
          <w:rFonts w:ascii="Tahoma" w:hAnsi="Tahoma" w:cs="Tahoma"/>
          <w:kern w:val="0"/>
          <w:sz w:val="20"/>
          <w:szCs w:val="20"/>
          <w:lang w:eastAsia="pl-PL"/>
        </w:rPr>
      </w:pPr>
    </w:p>
    <w:p w:rsidR="001E7127" w:rsidRPr="00071B9C" w:rsidRDefault="001E7127" w:rsidP="009764BB">
      <w:pPr>
        <w:widowControl/>
        <w:numPr>
          <w:ilvl w:val="0"/>
          <w:numId w:val="421"/>
        </w:numPr>
        <w:autoSpaceDE w:val="0"/>
        <w:ind w:left="283" w:hanging="284"/>
        <w:jc w:val="both"/>
        <w:rPr>
          <w:rFonts w:ascii="Tahoma" w:hAnsi="Tahoma" w:cs="Tahoma"/>
          <w:sz w:val="20"/>
          <w:szCs w:val="20"/>
        </w:rPr>
      </w:pPr>
      <w:r w:rsidRPr="00071B9C">
        <w:rPr>
          <w:rFonts w:ascii="Tahoma" w:hAnsi="Tahoma" w:cs="Tahoma"/>
          <w:sz w:val="20"/>
          <w:szCs w:val="20"/>
        </w:rPr>
        <w:t>Nomenklatura wg CPV:</w:t>
      </w:r>
    </w:p>
    <w:p w:rsidR="001E7127" w:rsidRPr="00071B9C" w:rsidRDefault="001E7127" w:rsidP="001034E0">
      <w:pPr>
        <w:ind w:left="284"/>
        <w:jc w:val="both"/>
        <w:rPr>
          <w:rFonts w:ascii="Tahoma" w:hAnsi="Tahoma" w:cs="Tahoma"/>
          <w:sz w:val="20"/>
          <w:szCs w:val="20"/>
          <w:u w:val="single"/>
        </w:rPr>
      </w:pPr>
      <w:r w:rsidRPr="00071B9C">
        <w:rPr>
          <w:rFonts w:ascii="Tahoma" w:hAnsi="Tahoma" w:cs="Tahoma"/>
          <w:sz w:val="20"/>
          <w:szCs w:val="20"/>
          <w:u w:val="single"/>
        </w:rPr>
        <w:t>Główny kod CPV:</w:t>
      </w:r>
    </w:p>
    <w:p w:rsidR="001E7127" w:rsidRPr="00071B9C" w:rsidRDefault="001E7127" w:rsidP="00AE2ECF">
      <w:pPr>
        <w:jc w:val="both"/>
        <w:rPr>
          <w:rFonts w:ascii="Tahoma" w:hAnsi="Tahoma" w:cs="Tahoma"/>
          <w:sz w:val="20"/>
          <w:szCs w:val="20"/>
        </w:rPr>
      </w:pPr>
      <w:r>
        <w:rPr>
          <w:rFonts w:ascii="Tahoma" w:hAnsi="Tahoma" w:cs="Tahoma"/>
          <w:sz w:val="20"/>
          <w:szCs w:val="20"/>
        </w:rPr>
        <w:t>CPV: 45210000-</w:t>
      </w:r>
      <w:r w:rsidRPr="00071B9C">
        <w:rPr>
          <w:rFonts w:ascii="Tahoma" w:hAnsi="Tahoma" w:cs="Tahoma"/>
          <w:sz w:val="20"/>
          <w:szCs w:val="20"/>
        </w:rPr>
        <w:t xml:space="preserve">2 </w:t>
      </w:r>
      <w:r w:rsidRPr="00071B9C">
        <w:rPr>
          <w:rFonts w:ascii="Tahoma" w:hAnsi="Tahoma" w:cs="Tahoma"/>
          <w:sz w:val="20"/>
          <w:szCs w:val="20"/>
        </w:rPr>
        <w:tab/>
        <w:t xml:space="preserve">Roboty budowlane w zakresie budynków, </w:t>
      </w:r>
    </w:p>
    <w:p w:rsidR="001E7127" w:rsidRPr="00071B9C" w:rsidRDefault="001E7127" w:rsidP="00AE2ECF">
      <w:pPr>
        <w:jc w:val="both"/>
        <w:rPr>
          <w:rFonts w:ascii="Tahoma" w:hAnsi="Tahoma" w:cs="Tahoma"/>
          <w:sz w:val="20"/>
          <w:szCs w:val="20"/>
        </w:rPr>
      </w:pPr>
      <w:r>
        <w:rPr>
          <w:rFonts w:ascii="Tahoma" w:hAnsi="Tahoma" w:cs="Tahoma"/>
          <w:sz w:val="20"/>
          <w:szCs w:val="20"/>
        </w:rPr>
        <w:t>CPV: 45100000-</w:t>
      </w:r>
      <w:r w:rsidRPr="00071B9C">
        <w:rPr>
          <w:rFonts w:ascii="Tahoma" w:hAnsi="Tahoma" w:cs="Tahoma"/>
          <w:sz w:val="20"/>
          <w:szCs w:val="20"/>
        </w:rPr>
        <w:t xml:space="preserve">8 </w:t>
      </w:r>
      <w:r w:rsidRPr="00071B9C">
        <w:rPr>
          <w:rFonts w:ascii="Tahoma" w:hAnsi="Tahoma" w:cs="Tahoma"/>
          <w:sz w:val="20"/>
          <w:szCs w:val="20"/>
        </w:rPr>
        <w:tab/>
        <w:t xml:space="preserve">Przygotowanie terenu pod budowę, </w:t>
      </w:r>
    </w:p>
    <w:p w:rsidR="001E7127" w:rsidRPr="00071B9C" w:rsidRDefault="001E7127" w:rsidP="00AE2ECF">
      <w:pPr>
        <w:jc w:val="both"/>
        <w:rPr>
          <w:rFonts w:ascii="Tahoma" w:hAnsi="Tahoma" w:cs="Tahoma"/>
          <w:sz w:val="20"/>
          <w:szCs w:val="20"/>
        </w:rPr>
      </w:pPr>
      <w:r>
        <w:rPr>
          <w:rFonts w:ascii="Tahoma" w:hAnsi="Tahoma" w:cs="Tahoma"/>
          <w:sz w:val="20"/>
          <w:szCs w:val="20"/>
        </w:rPr>
        <w:t>CPV: 45453000-</w:t>
      </w:r>
      <w:r w:rsidRPr="00071B9C">
        <w:rPr>
          <w:rFonts w:ascii="Tahoma" w:hAnsi="Tahoma" w:cs="Tahoma"/>
          <w:sz w:val="20"/>
          <w:szCs w:val="20"/>
        </w:rPr>
        <w:t xml:space="preserve">7 </w:t>
      </w:r>
      <w:r w:rsidRPr="00071B9C">
        <w:rPr>
          <w:rFonts w:ascii="Tahoma" w:hAnsi="Tahoma" w:cs="Tahoma"/>
          <w:sz w:val="20"/>
          <w:szCs w:val="20"/>
        </w:rPr>
        <w:tab/>
        <w:t xml:space="preserve">Roboty termomodernizacyjne, remontowe i renowacyjne, </w:t>
      </w:r>
    </w:p>
    <w:p w:rsidR="001E7127" w:rsidRPr="00071B9C" w:rsidRDefault="001E7127" w:rsidP="00AE2ECF">
      <w:pPr>
        <w:jc w:val="both"/>
        <w:rPr>
          <w:rFonts w:ascii="Tahoma" w:hAnsi="Tahoma" w:cs="Tahoma"/>
          <w:sz w:val="20"/>
          <w:szCs w:val="20"/>
        </w:rPr>
      </w:pPr>
      <w:r>
        <w:rPr>
          <w:rFonts w:ascii="Tahoma" w:hAnsi="Tahoma" w:cs="Tahoma"/>
          <w:sz w:val="20"/>
          <w:szCs w:val="20"/>
        </w:rPr>
        <w:t>CPV: 45321000-</w:t>
      </w:r>
      <w:r w:rsidRPr="00071B9C">
        <w:rPr>
          <w:rFonts w:ascii="Tahoma" w:hAnsi="Tahoma" w:cs="Tahoma"/>
          <w:sz w:val="20"/>
          <w:szCs w:val="20"/>
        </w:rPr>
        <w:t xml:space="preserve">3 </w:t>
      </w:r>
      <w:r w:rsidRPr="00071B9C">
        <w:rPr>
          <w:rFonts w:ascii="Tahoma" w:hAnsi="Tahoma" w:cs="Tahoma"/>
          <w:sz w:val="20"/>
          <w:szCs w:val="20"/>
        </w:rPr>
        <w:tab/>
        <w:t>Izolacja cieplna,</w:t>
      </w:r>
    </w:p>
    <w:p w:rsidR="001E7127" w:rsidRPr="00071B9C" w:rsidRDefault="001E7127" w:rsidP="00AE2ECF">
      <w:pPr>
        <w:jc w:val="both"/>
        <w:rPr>
          <w:rFonts w:ascii="Tahoma" w:hAnsi="Tahoma" w:cs="Tahoma"/>
          <w:sz w:val="20"/>
          <w:szCs w:val="20"/>
        </w:rPr>
      </w:pPr>
      <w:r>
        <w:rPr>
          <w:rFonts w:ascii="Tahoma" w:hAnsi="Tahoma" w:cs="Tahoma"/>
          <w:sz w:val="20"/>
          <w:szCs w:val="20"/>
        </w:rPr>
        <w:t>CPV: 45421000-</w:t>
      </w:r>
      <w:r w:rsidRPr="00071B9C">
        <w:rPr>
          <w:rFonts w:ascii="Tahoma" w:hAnsi="Tahoma" w:cs="Tahoma"/>
          <w:sz w:val="20"/>
          <w:szCs w:val="20"/>
        </w:rPr>
        <w:t xml:space="preserve">4 </w:t>
      </w:r>
      <w:r w:rsidRPr="00071B9C">
        <w:rPr>
          <w:rFonts w:ascii="Tahoma" w:hAnsi="Tahoma" w:cs="Tahoma"/>
          <w:sz w:val="20"/>
          <w:szCs w:val="20"/>
        </w:rPr>
        <w:tab/>
        <w:t xml:space="preserve">Roboty w zakresie stolarki budowlanej, </w:t>
      </w:r>
    </w:p>
    <w:p w:rsidR="001E7127" w:rsidRPr="00071B9C" w:rsidRDefault="001E7127" w:rsidP="00AE2ECF">
      <w:pPr>
        <w:jc w:val="both"/>
        <w:rPr>
          <w:rFonts w:ascii="Tahoma" w:hAnsi="Tahoma" w:cs="Tahoma"/>
          <w:sz w:val="20"/>
          <w:szCs w:val="20"/>
        </w:rPr>
      </w:pPr>
      <w:r>
        <w:rPr>
          <w:rFonts w:ascii="Tahoma" w:hAnsi="Tahoma" w:cs="Tahoma"/>
          <w:sz w:val="20"/>
          <w:szCs w:val="20"/>
        </w:rPr>
        <w:t>CPV: 45300000-</w:t>
      </w:r>
      <w:r w:rsidRPr="00071B9C">
        <w:rPr>
          <w:rFonts w:ascii="Tahoma" w:hAnsi="Tahoma" w:cs="Tahoma"/>
          <w:sz w:val="20"/>
          <w:szCs w:val="20"/>
        </w:rPr>
        <w:t xml:space="preserve">0 </w:t>
      </w:r>
      <w:r w:rsidRPr="00071B9C">
        <w:rPr>
          <w:rFonts w:ascii="Tahoma" w:hAnsi="Tahoma" w:cs="Tahoma"/>
          <w:sz w:val="20"/>
          <w:szCs w:val="20"/>
        </w:rPr>
        <w:tab/>
        <w:t xml:space="preserve">Roboty w zakresie instalacji budowlanych, </w:t>
      </w:r>
    </w:p>
    <w:p w:rsidR="001E7127" w:rsidRPr="00071B9C" w:rsidRDefault="001E7127" w:rsidP="00AE2ECF">
      <w:pPr>
        <w:jc w:val="both"/>
        <w:rPr>
          <w:rFonts w:ascii="Tahoma" w:hAnsi="Tahoma" w:cs="Tahoma"/>
          <w:sz w:val="20"/>
          <w:szCs w:val="20"/>
        </w:rPr>
      </w:pPr>
      <w:r>
        <w:rPr>
          <w:rFonts w:ascii="Tahoma" w:hAnsi="Tahoma" w:cs="Tahoma"/>
          <w:sz w:val="20"/>
          <w:szCs w:val="20"/>
        </w:rPr>
        <w:t>CPV: 45310000-</w:t>
      </w:r>
      <w:r w:rsidRPr="00071B9C">
        <w:rPr>
          <w:rFonts w:ascii="Tahoma" w:hAnsi="Tahoma" w:cs="Tahoma"/>
          <w:sz w:val="20"/>
          <w:szCs w:val="20"/>
        </w:rPr>
        <w:t xml:space="preserve">3 </w:t>
      </w:r>
      <w:r w:rsidRPr="00071B9C">
        <w:rPr>
          <w:rFonts w:ascii="Tahoma" w:hAnsi="Tahoma" w:cs="Tahoma"/>
          <w:sz w:val="20"/>
          <w:szCs w:val="20"/>
        </w:rPr>
        <w:tab/>
        <w:t xml:space="preserve">Roboty w zakresie instalacji elektrycznych, </w:t>
      </w:r>
    </w:p>
    <w:p w:rsidR="001E7127" w:rsidRPr="00071B9C" w:rsidRDefault="001E7127" w:rsidP="00AE2ECF">
      <w:pPr>
        <w:jc w:val="both"/>
        <w:rPr>
          <w:rFonts w:ascii="Tahoma" w:hAnsi="Tahoma" w:cs="Tahoma"/>
          <w:sz w:val="20"/>
          <w:szCs w:val="20"/>
        </w:rPr>
      </w:pPr>
      <w:r>
        <w:rPr>
          <w:rFonts w:ascii="Tahoma" w:hAnsi="Tahoma" w:cs="Tahoma"/>
          <w:sz w:val="20"/>
          <w:szCs w:val="20"/>
        </w:rPr>
        <w:t>CPV: 45400000-</w:t>
      </w:r>
      <w:r w:rsidRPr="00071B9C">
        <w:rPr>
          <w:rFonts w:ascii="Tahoma" w:hAnsi="Tahoma" w:cs="Tahoma"/>
          <w:sz w:val="20"/>
          <w:szCs w:val="20"/>
        </w:rPr>
        <w:t xml:space="preserve">1 </w:t>
      </w:r>
      <w:r w:rsidRPr="00071B9C">
        <w:rPr>
          <w:rFonts w:ascii="Tahoma" w:hAnsi="Tahoma" w:cs="Tahoma"/>
          <w:sz w:val="20"/>
          <w:szCs w:val="20"/>
        </w:rPr>
        <w:tab/>
        <w:t xml:space="preserve">Roboty wykończeniowe w zakresie obiektów budowlanych, </w:t>
      </w:r>
    </w:p>
    <w:p w:rsidR="001E7127" w:rsidRPr="00071B9C" w:rsidRDefault="001E7127" w:rsidP="00AE2ECF">
      <w:pPr>
        <w:jc w:val="both"/>
        <w:rPr>
          <w:rFonts w:ascii="Tahoma" w:hAnsi="Tahoma" w:cs="Tahoma"/>
          <w:sz w:val="20"/>
          <w:szCs w:val="20"/>
        </w:rPr>
      </w:pPr>
      <w:r>
        <w:rPr>
          <w:rFonts w:ascii="Tahoma" w:hAnsi="Tahoma" w:cs="Tahoma"/>
          <w:sz w:val="20"/>
          <w:szCs w:val="20"/>
        </w:rPr>
        <w:t>CPV: 71420000-</w:t>
      </w:r>
      <w:r w:rsidRPr="00071B9C">
        <w:rPr>
          <w:rFonts w:ascii="Tahoma" w:hAnsi="Tahoma" w:cs="Tahoma"/>
          <w:sz w:val="20"/>
          <w:szCs w:val="20"/>
        </w:rPr>
        <w:t xml:space="preserve">8 </w:t>
      </w:r>
      <w:r w:rsidRPr="00071B9C">
        <w:rPr>
          <w:rFonts w:ascii="Tahoma" w:hAnsi="Tahoma" w:cs="Tahoma"/>
          <w:sz w:val="20"/>
          <w:szCs w:val="20"/>
        </w:rPr>
        <w:tab/>
        <w:t xml:space="preserve">Architektoniczne usługi zagospodarowania terenu, </w:t>
      </w:r>
    </w:p>
    <w:p w:rsidR="001E7127" w:rsidRDefault="001E7127" w:rsidP="00C25007">
      <w:pPr>
        <w:pStyle w:val="Standard"/>
        <w:ind w:left="-360"/>
        <w:jc w:val="both"/>
        <w:rPr>
          <w:rFonts w:ascii="Tahoma" w:hAnsi="Tahoma" w:cs="Tahoma"/>
          <w:b/>
          <w:bCs/>
          <w:i/>
          <w:iCs/>
        </w:rPr>
      </w:pPr>
    </w:p>
    <w:p w:rsidR="001E7127" w:rsidRPr="00071B9C" w:rsidRDefault="001E7127" w:rsidP="00C25007">
      <w:pPr>
        <w:pStyle w:val="Standard"/>
        <w:ind w:left="-360"/>
        <w:jc w:val="both"/>
        <w:rPr>
          <w:rFonts w:ascii="Tahoma" w:hAnsi="Tahoma" w:cs="Tahoma"/>
        </w:rPr>
      </w:pPr>
      <w:r w:rsidRPr="00071B9C">
        <w:rPr>
          <w:rFonts w:ascii="Tahoma" w:hAnsi="Tahoma" w:cs="Tahoma"/>
          <w:b/>
          <w:bCs/>
          <w:i/>
          <w:iCs/>
        </w:rPr>
        <w:t xml:space="preserve">IV.   </w:t>
      </w:r>
      <w:r w:rsidRPr="00071B9C">
        <w:rPr>
          <w:rFonts w:ascii="Tahoma" w:hAnsi="Tahoma" w:cs="Tahoma"/>
          <w:b/>
          <w:bCs/>
          <w:i/>
          <w:iCs/>
          <w:u w:val="single"/>
        </w:rPr>
        <w:t>Termin wykonania zamówienia.</w:t>
      </w:r>
    </w:p>
    <w:p w:rsidR="001E7127" w:rsidRPr="00071B9C" w:rsidRDefault="001E7127" w:rsidP="00C25007">
      <w:pPr>
        <w:pStyle w:val="Standard"/>
        <w:ind w:left="-360"/>
        <w:jc w:val="both"/>
        <w:rPr>
          <w:rFonts w:ascii="Tahoma" w:hAnsi="Tahoma" w:cs="Tahoma"/>
          <w:b/>
          <w:bCs/>
          <w:i/>
          <w:iCs/>
          <w:sz w:val="18"/>
          <w:szCs w:val="18"/>
          <w:u w:val="single"/>
        </w:rPr>
      </w:pPr>
    </w:p>
    <w:p w:rsidR="001E7127" w:rsidRDefault="001E7127" w:rsidP="00045D8D">
      <w:pPr>
        <w:jc w:val="both"/>
        <w:rPr>
          <w:rFonts w:ascii="Tahoma" w:hAnsi="Tahoma" w:cs="Tahoma"/>
          <w:b/>
          <w:bCs/>
          <w:color w:val="FF0000"/>
          <w:kern w:val="0"/>
          <w:sz w:val="20"/>
          <w:szCs w:val="20"/>
          <w:lang w:eastAsia="pl-PL"/>
        </w:rPr>
      </w:pPr>
      <w:r w:rsidRPr="00071B9C">
        <w:rPr>
          <w:rFonts w:ascii="Tahoma" w:hAnsi="Tahoma" w:cs="Tahoma"/>
          <w:kern w:val="0"/>
          <w:sz w:val="20"/>
          <w:szCs w:val="20"/>
          <w:lang w:eastAsia="pl-PL"/>
        </w:rPr>
        <w:t xml:space="preserve">Zamówienie należy wykonać w wymaganym terminie: </w:t>
      </w:r>
    </w:p>
    <w:p w:rsidR="001E7127" w:rsidRPr="002B4F06" w:rsidRDefault="001E7127" w:rsidP="0043746E">
      <w:pPr>
        <w:spacing w:line="360" w:lineRule="auto"/>
        <w:jc w:val="both"/>
        <w:rPr>
          <w:rFonts w:ascii="Tahoma" w:hAnsi="Tahoma" w:cs="Tahoma"/>
          <w:sz w:val="20"/>
          <w:szCs w:val="20"/>
        </w:rPr>
      </w:pPr>
      <w:r>
        <w:rPr>
          <w:rFonts w:ascii="Tahoma" w:hAnsi="Tahoma" w:cs="Tahoma"/>
          <w:sz w:val="20"/>
          <w:szCs w:val="20"/>
        </w:rPr>
        <w:t xml:space="preserve">Pakiet nr 1: </w:t>
      </w:r>
      <w:r w:rsidRPr="002B4F06">
        <w:rPr>
          <w:rFonts w:ascii="Tahoma" w:hAnsi="Tahoma" w:cs="Tahoma"/>
          <w:sz w:val="20"/>
          <w:szCs w:val="20"/>
        </w:rPr>
        <w:t xml:space="preserve">Zadanie nr 1 </w:t>
      </w:r>
      <w:r>
        <w:rPr>
          <w:rFonts w:ascii="Tahoma" w:hAnsi="Tahoma" w:cs="Tahoma"/>
          <w:sz w:val="20"/>
          <w:szCs w:val="20"/>
        </w:rPr>
        <w:t xml:space="preserve">- </w:t>
      </w:r>
      <w:r w:rsidRPr="002B4F06">
        <w:rPr>
          <w:rFonts w:ascii="Tahoma" w:hAnsi="Tahoma" w:cs="Tahoma"/>
          <w:sz w:val="20"/>
          <w:szCs w:val="20"/>
        </w:rPr>
        <w:t>rozpoczęcie 0</w:t>
      </w:r>
      <w:r>
        <w:rPr>
          <w:rFonts w:ascii="Tahoma" w:hAnsi="Tahoma" w:cs="Tahoma"/>
          <w:sz w:val="20"/>
          <w:szCs w:val="20"/>
        </w:rPr>
        <w:t>5</w:t>
      </w:r>
      <w:r w:rsidRPr="002B4F06">
        <w:rPr>
          <w:rFonts w:ascii="Tahoma" w:hAnsi="Tahoma" w:cs="Tahoma"/>
          <w:sz w:val="20"/>
          <w:szCs w:val="20"/>
        </w:rPr>
        <w:t>.</w:t>
      </w:r>
      <w:r>
        <w:rPr>
          <w:rFonts w:ascii="Tahoma" w:hAnsi="Tahoma" w:cs="Tahoma"/>
          <w:sz w:val="20"/>
          <w:szCs w:val="20"/>
        </w:rPr>
        <w:t>06</w:t>
      </w:r>
      <w:r w:rsidRPr="002B4F06">
        <w:rPr>
          <w:rFonts w:ascii="Tahoma" w:hAnsi="Tahoma" w:cs="Tahoma"/>
          <w:sz w:val="20"/>
          <w:szCs w:val="20"/>
        </w:rPr>
        <w:t xml:space="preserve">.2020 r. - zakończenie </w:t>
      </w:r>
      <w:r>
        <w:rPr>
          <w:rFonts w:ascii="Tahoma" w:hAnsi="Tahoma" w:cs="Tahoma"/>
          <w:sz w:val="20"/>
          <w:szCs w:val="20"/>
        </w:rPr>
        <w:t>30</w:t>
      </w:r>
      <w:r w:rsidRPr="002B4F06">
        <w:rPr>
          <w:rFonts w:ascii="Tahoma" w:hAnsi="Tahoma" w:cs="Tahoma"/>
          <w:sz w:val="20"/>
          <w:szCs w:val="20"/>
        </w:rPr>
        <w:t>.0</w:t>
      </w:r>
      <w:r>
        <w:rPr>
          <w:rFonts w:ascii="Tahoma" w:hAnsi="Tahoma" w:cs="Tahoma"/>
          <w:sz w:val="20"/>
          <w:szCs w:val="20"/>
        </w:rPr>
        <w:t>9</w:t>
      </w:r>
      <w:r w:rsidRPr="002B4F06">
        <w:rPr>
          <w:rFonts w:ascii="Tahoma" w:hAnsi="Tahoma" w:cs="Tahoma"/>
          <w:sz w:val="20"/>
          <w:szCs w:val="20"/>
        </w:rPr>
        <w:t>.202</w:t>
      </w:r>
      <w:r>
        <w:rPr>
          <w:rFonts w:ascii="Tahoma" w:hAnsi="Tahoma" w:cs="Tahoma"/>
          <w:sz w:val="20"/>
          <w:szCs w:val="20"/>
        </w:rPr>
        <w:t>0</w:t>
      </w:r>
      <w:r w:rsidRPr="002B4F06">
        <w:rPr>
          <w:rFonts w:ascii="Tahoma" w:hAnsi="Tahoma" w:cs="Tahoma"/>
          <w:sz w:val="20"/>
          <w:szCs w:val="20"/>
        </w:rPr>
        <w:t xml:space="preserve"> r.</w:t>
      </w:r>
    </w:p>
    <w:p w:rsidR="001E7127" w:rsidRPr="002B4F06" w:rsidRDefault="001E7127" w:rsidP="0043746E">
      <w:pPr>
        <w:spacing w:line="360" w:lineRule="auto"/>
        <w:jc w:val="both"/>
        <w:rPr>
          <w:rFonts w:ascii="Tahoma" w:hAnsi="Tahoma" w:cs="Tahoma"/>
          <w:sz w:val="20"/>
          <w:szCs w:val="20"/>
        </w:rPr>
      </w:pPr>
      <w:r>
        <w:rPr>
          <w:rFonts w:ascii="Tahoma" w:hAnsi="Tahoma" w:cs="Tahoma"/>
          <w:sz w:val="20"/>
          <w:szCs w:val="20"/>
        </w:rPr>
        <w:t xml:space="preserve">Pakiet nr 2: </w:t>
      </w:r>
      <w:r w:rsidRPr="002B4F06">
        <w:rPr>
          <w:rFonts w:ascii="Tahoma" w:hAnsi="Tahoma" w:cs="Tahoma"/>
          <w:sz w:val="20"/>
          <w:szCs w:val="20"/>
        </w:rPr>
        <w:t>Zadanie nr 2 - rozpoczęcie 01.0</w:t>
      </w:r>
      <w:r>
        <w:rPr>
          <w:rFonts w:ascii="Tahoma" w:hAnsi="Tahoma" w:cs="Tahoma"/>
          <w:sz w:val="20"/>
          <w:szCs w:val="20"/>
        </w:rPr>
        <w:t>8</w:t>
      </w:r>
      <w:r w:rsidRPr="002B4F06">
        <w:rPr>
          <w:rFonts w:ascii="Tahoma" w:hAnsi="Tahoma" w:cs="Tahoma"/>
          <w:sz w:val="20"/>
          <w:szCs w:val="20"/>
        </w:rPr>
        <w:t xml:space="preserve">.2021 r. - </w:t>
      </w:r>
      <w:r>
        <w:rPr>
          <w:rFonts w:ascii="Tahoma" w:hAnsi="Tahoma" w:cs="Tahoma"/>
          <w:sz w:val="20"/>
          <w:szCs w:val="20"/>
        </w:rPr>
        <w:t>zakończenie 31.12.2021 r.</w:t>
      </w:r>
    </w:p>
    <w:p w:rsidR="001E7127" w:rsidRPr="002B4F06" w:rsidRDefault="001E7127" w:rsidP="0043746E">
      <w:pPr>
        <w:jc w:val="both"/>
        <w:rPr>
          <w:rFonts w:ascii="Tahoma" w:hAnsi="Tahoma" w:cs="Tahoma"/>
          <w:sz w:val="20"/>
          <w:szCs w:val="20"/>
        </w:rPr>
      </w:pPr>
    </w:p>
    <w:p w:rsidR="001E7127" w:rsidRPr="00071B9C" w:rsidRDefault="001E7127" w:rsidP="00FA5AEC">
      <w:pPr>
        <w:pStyle w:val="ListParagraph"/>
        <w:numPr>
          <w:ilvl w:val="1"/>
          <w:numId w:val="14"/>
        </w:numPr>
        <w:spacing w:after="0" w:line="240" w:lineRule="auto"/>
        <w:ind w:left="142" w:hanging="426"/>
        <w:jc w:val="both"/>
        <w:rPr>
          <w:rFonts w:ascii="Tahoma" w:hAnsi="Tahoma" w:cs="Tahoma"/>
          <w:b/>
          <w:bCs/>
          <w:i/>
          <w:iCs/>
          <w:vanish/>
          <w:u w:val="single"/>
        </w:rPr>
      </w:pPr>
    </w:p>
    <w:p w:rsidR="001E7127" w:rsidRPr="00071B9C" w:rsidRDefault="001E7127" w:rsidP="004E67AD">
      <w:pPr>
        <w:pStyle w:val="Standard"/>
        <w:numPr>
          <w:ilvl w:val="1"/>
          <w:numId w:val="14"/>
        </w:numPr>
        <w:suppressAutoHyphens w:val="0"/>
        <w:ind w:left="142" w:hanging="284"/>
        <w:jc w:val="both"/>
        <w:rPr>
          <w:rFonts w:ascii="Tahoma" w:hAnsi="Tahoma" w:cs="Tahoma"/>
        </w:rPr>
      </w:pPr>
      <w:r w:rsidRPr="00071B9C">
        <w:rPr>
          <w:rFonts w:ascii="Tahoma" w:hAnsi="Tahoma" w:cs="Tahoma"/>
          <w:b/>
          <w:bCs/>
          <w:i/>
          <w:iCs/>
          <w:u w:val="single"/>
        </w:rPr>
        <w:t>Warunki udziału w postępowaniu. Podstawy wykluczenia z postępowania o udzielenie zamówienia.</w:t>
      </w:r>
    </w:p>
    <w:p w:rsidR="001E7127" w:rsidRPr="00071B9C" w:rsidRDefault="001E7127" w:rsidP="00C25007">
      <w:pPr>
        <w:pStyle w:val="Standard"/>
        <w:jc w:val="both"/>
        <w:rPr>
          <w:rFonts w:ascii="Tahoma" w:hAnsi="Tahoma" w:cs="Tahoma"/>
        </w:rPr>
      </w:pPr>
    </w:p>
    <w:p w:rsidR="001E7127" w:rsidRPr="00071B9C" w:rsidRDefault="001E7127" w:rsidP="00295315">
      <w:pPr>
        <w:pStyle w:val="Standard"/>
        <w:numPr>
          <w:ilvl w:val="0"/>
          <w:numId w:val="363"/>
        </w:numPr>
        <w:tabs>
          <w:tab w:val="left" w:pos="284"/>
        </w:tabs>
        <w:suppressAutoHyphens w:val="0"/>
        <w:ind w:left="284" w:hanging="284"/>
        <w:jc w:val="both"/>
        <w:rPr>
          <w:rFonts w:ascii="Tahoma" w:hAnsi="Tahoma" w:cs="Tahoma"/>
        </w:rPr>
      </w:pPr>
      <w:r w:rsidRPr="00071B9C">
        <w:rPr>
          <w:rFonts w:ascii="Tahoma" w:hAnsi="Tahoma" w:cs="Tahoma"/>
          <w:b/>
          <w:bCs/>
        </w:rPr>
        <w:t>O udzielenie zamówienia mogą ubiegać się wykonawcy, którzy:</w:t>
      </w:r>
    </w:p>
    <w:p w:rsidR="001E7127" w:rsidRPr="00071B9C" w:rsidRDefault="001E7127" w:rsidP="00295315">
      <w:pPr>
        <w:pStyle w:val="ListParagraph"/>
        <w:numPr>
          <w:ilvl w:val="0"/>
          <w:numId w:val="364"/>
        </w:numPr>
        <w:spacing w:after="0" w:line="240" w:lineRule="auto"/>
        <w:ind w:left="567" w:hanging="283"/>
        <w:jc w:val="both"/>
        <w:rPr>
          <w:rFonts w:ascii="Tahoma" w:hAnsi="Tahoma" w:cs="Tahoma"/>
        </w:rPr>
      </w:pPr>
      <w:r w:rsidRPr="00071B9C">
        <w:rPr>
          <w:rFonts w:ascii="Tahoma" w:hAnsi="Tahoma" w:cs="Tahoma"/>
        </w:rPr>
        <w:t>nie podlegają wykluczeniu;</w:t>
      </w:r>
    </w:p>
    <w:p w:rsidR="001E7127" w:rsidRPr="00071B9C" w:rsidRDefault="001E7127" w:rsidP="00295315">
      <w:pPr>
        <w:pStyle w:val="ListParagraph"/>
        <w:numPr>
          <w:ilvl w:val="0"/>
          <w:numId w:val="364"/>
        </w:numPr>
        <w:spacing w:after="0" w:line="240" w:lineRule="auto"/>
        <w:ind w:left="567" w:hanging="283"/>
        <w:jc w:val="both"/>
        <w:rPr>
          <w:rFonts w:ascii="Tahoma" w:hAnsi="Tahoma" w:cs="Tahoma"/>
        </w:rPr>
      </w:pPr>
      <w:r w:rsidRPr="00071B9C">
        <w:rPr>
          <w:rFonts w:ascii="Tahoma" w:hAnsi="Tahoma" w:cs="Tahoma"/>
        </w:rPr>
        <w:t>spełniają warunki udziału w postępowaniu określone przez zamawiającego w ogłoszeniu o zamówieniu oraz w pkt 3 niniejszego rozdziału SIWZ.</w:t>
      </w:r>
    </w:p>
    <w:p w:rsidR="001E7127" w:rsidRPr="00071B9C" w:rsidRDefault="001E7127" w:rsidP="00C25007">
      <w:pPr>
        <w:pStyle w:val="ListParagraph"/>
        <w:spacing w:after="0" w:line="240" w:lineRule="auto"/>
        <w:jc w:val="both"/>
        <w:rPr>
          <w:rFonts w:ascii="Tahoma" w:hAnsi="Tahoma" w:cs="Tahoma"/>
        </w:rPr>
      </w:pPr>
    </w:p>
    <w:p w:rsidR="001E7127" w:rsidRPr="00071B9C" w:rsidRDefault="001E7127" w:rsidP="00295315">
      <w:pPr>
        <w:pStyle w:val="ListParagraph"/>
        <w:numPr>
          <w:ilvl w:val="0"/>
          <w:numId w:val="363"/>
        </w:numPr>
        <w:spacing w:after="0" w:line="240" w:lineRule="auto"/>
        <w:ind w:left="284" w:hanging="284"/>
        <w:jc w:val="both"/>
        <w:rPr>
          <w:rFonts w:ascii="Tahoma" w:hAnsi="Tahoma" w:cs="Tahoma"/>
        </w:rPr>
      </w:pPr>
      <w:r w:rsidRPr="00071B9C">
        <w:rPr>
          <w:rFonts w:ascii="Tahoma" w:hAnsi="Tahoma" w:cs="Tahoma"/>
          <w:b/>
          <w:bCs/>
        </w:rPr>
        <w:t xml:space="preserve">Podstawy wykluczenia: zamawiający wykluczy z postępowania wykonawcę w przypadkach, </w:t>
      </w:r>
      <w:r w:rsidRPr="00071B9C">
        <w:rPr>
          <w:rFonts w:ascii="Tahoma" w:hAnsi="Tahoma" w:cs="Tahoma"/>
          <w:b/>
          <w:bCs/>
        </w:rPr>
        <w:br/>
        <w:t>o których mowa w art. 24 ust. 1 pkt 12-23 ustawy Pzp (przesłanki wykluczenia obligatoryjne).</w:t>
      </w:r>
    </w:p>
    <w:p w:rsidR="001E7127" w:rsidRPr="00071B9C" w:rsidRDefault="001E7127" w:rsidP="00C25007">
      <w:pPr>
        <w:pStyle w:val="ListParagraph"/>
        <w:spacing w:after="0" w:line="240" w:lineRule="auto"/>
        <w:ind w:left="284"/>
        <w:jc w:val="both"/>
        <w:rPr>
          <w:rFonts w:ascii="Tahoma" w:hAnsi="Tahoma" w:cs="Tahoma"/>
        </w:rPr>
      </w:pPr>
    </w:p>
    <w:p w:rsidR="001E7127" w:rsidRPr="00350EBC" w:rsidRDefault="001E7127" w:rsidP="00295315">
      <w:pPr>
        <w:pStyle w:val="ListParagraph"/>
        <w:numPr>
          <w:ilvl w:val="0"/>
          <w:numId w:val="363"/>
        </w:numPr>
        <w:spacing w:after="0" w:line="240" w:lineRule="auto"/>
        <w:ind w:left="284" w:hanging="284"/>
        <w:jc w:val="both"/>
        <w:rPr>
          <w:rFonts w:ascii="Tahoma" w:hAnsi="Tahoma" w:cs="Tahoma"/>
        </w:rPr>
      </w:pPr>
      <w:r w:rsidRPr="00071B9C">
        <w:rPr>
          <w:rFonts w:ascii="Tahoma" w:hAnsi="Tahoma" w:cs="Tahoma"/>
          <w:b/>
          <w:bCs/>
          <w:kern w:val="0"/>
          <w:lang w:eastAsia="en-US"/>
        </w:rPr>
        <w:t xml:space="preserve">Warunki udziału w postępowaniu, określone przez zamawiającego zgodnie z art. 22 ust. 1b ustawy Pzp: </w:t>
      </w:r>
      <w:r w:rsidRPr="00071B9C">
        <w:rPr>
          <w:rFonts w:ascii="Tahoma" w:hAnsi="Tahoma" w:cs="Tahoma"/>
          <w:kern w:val="0"/>
          <w:lang w:eastAsia="en-US"/>
        </w:rPr>
        <w:t xml:space="preserve">o udzielenie zamówienia mogą ubiegać się wykonawcy, którzy spełniają warunki udziału </w:t>
      </w:r>
      <w:r w:rsidRPr="00071B9C">
        <w:rPr>
          <w:rFonts w:ascii="Tahoma" w:hAnsi="Tahoma" w:cs="Tahoma"/>
          <w:kern w:val="0"/>
          <w:lang w:eastAsia="en-US"/>
        </w:rPr>
        <w:br/>
        <w:t>w postępowaniu dotyczące zdolności technicznej lub zawodowej. Zamawiający uzna, że wykonawca spełnia warunek, jeżeli:</w:t>
      </w:r>
    </w:p>
    <w:p w:rsidR="001E7127" w:rsidRDefault="001E7127" w:rsidP="00350EBC">
      <w:pPr>
        <w:pStyle w:val="ListParagraph"/>
        <w:spacing w:after="0" w:line="240" w:lineRule="auto"/>
        <w:ind w:left="0"/>
        <w:jc w:val="both"/>
        <w:rPr>
          <w:rFonts w:ascii="Tahoma" w:hAnsi="Tahoma" w:cs="Tahoma"/>
        </w:rPr>
      </w:pPr>
    </w:p>
    <w:p w:rsidR="001E7127" w:rsidRPr="00115A3B" w:rsidRDefault="001E7127" w:rsidP="00165D18">
      <w:pPr>
        <w:pStyle w:val="ListParagraph"/>
        <w:tabs>
          <w:tab w:val="left" w:pos="709"/>
        </w:tabs>
        <w:ind w:left="66"/>
        <w:jc w:val="both"/>
        <w:rPr>
          <w:rFonts w:ascii="Tahoma" w:hAnsi="Tahoma" w:cs="Tahoma"/>
        </w:rPr>
      </w:pPr>
      <w:r>
        <w:rPr>
          <w:rFonts w:ascii="Tahoma" w:hAnsi="Tahoma" w:cs="Tahoma"/>
          <w:b/>
          <w:bCs/>
          <w:color w:val="000000"/>
        </w:rPr>
        <w:t xml:space="preserve">3.1 </w:t>
      </w:r>
      <w:r w:rsidRPr="00350EBC">
        <w:rPr>
          <w:rFonts w:ascii="Tahoma" w:hAnsi="Tahoma" w:cs="Tahoma"/>
          <w:b/>
          <w:bCs/>
          <w:color w:val="000000"/>
        </w:rPr>
        <w:t>dotyczy pakietu 1</w:t>
      </w:r>
    </w:p>
    <w:p w:rsidR="001E7127" w:rsidRPr="00350EBC" w:rsidRDefault="001E7127" w:rsidP="00350EBC">
      <w:pPr>
        <w:pStyle w:val="ListParagraph"/>
        <w:tabs>
          <w:tab w:val="left" w:pos="709"/>
        </w:tabs>
        <w:spacing w:after="0" w:line="240" w:lineRule="auto"/>
        <w:ind w:left="0"/>
        <w:jc w:val="both"/>
        <w:rPr>
          <w:rFonts w:ascii="Tahoma" w:hAnsi="Tahoma" w:cs="Tahoma"/>
        </w:rPr>
      </w:pPr>
      <w:r w:rsidRPr="00350EBC">
        <w:rPr>
          <w:rFonts w:ascii="Tahoma" w:hAnsi="Tahoma" w:cs="Tahoma"/>
        </w:rPr>
        <w:t>1) wykaże dysponowanie lub będzie dysponował osobami zdolnymi do wykonania niniejszego zamówienia:</w:t>
      </w:r>
    </w:p>
    <w:p w:rsidR="001E7127" w:rsidRPr="00350EBC" w:rsidRDefault="001E7127" w:rsidP="00350EBC">
      <w:pPr>
        <w:pStyle w:val="ListParagraph"/>
        <w:tabs>
          <w:tab w:val="left" w:pos="709"/>
        </w:tabs>
        <w:ind w:left="66"/>
        <w:jc w:val="both"/>
        <w:rPr>
          <w:rFonts w:ascii="Tahoma" w:hAnsi="Tahoma" w:cs="Tahoma"/>
          <w:b/>
          <w:bCs/>
          <w:u w:val="single"/>
        </w:rPr>
      </w:pPr>
      <w:r w:rsidRPr="00350EBC">
        <w:rPr>
          <w:rFonts w:ascii="Tahoma" w:hAnsi="Tahoma" w:cs="Tahoma"/>
        </w:rPr>
        <w:t xml:space="preserve">a) osobą, która będzie pełnić funkcję </w:t>
      </w:r>
      <w:r w:rsidRPr="00350EBC">
        <w:rPr>
          <w:rFonts w:ascii="Tahoma" w:hAnsi="Tahoma" w:cs="Tahoma"/>
          <w:b/>
          <w:bCs/>
          <w:u w:val="single"/>
        </w:rPr>
        <w:t>Kierownika budowy</w:t>
      </w:r>
      <w:r w:rsidRPr="00350EBC">
        <w:rPr>
          <w:rFonts w:ascii="Tahoma" w:hAnsi="Tahoma" w:cs="Tahoma"/>
        </w:rPr>
        <w:t xml:space="preserve">, posiadającą uprawnienia budowlane </w:t>
      </w:r>
      <w:r w:rsidRPr="00350EBC">
        <w:rPr>
          <w:rFonts w:ascii="Tahoma" w:hAnsi="Tahoma" w:cs="Tahoma"/>
        </w:rPr>
        <w:br/>
        <w:t xml:space="preserve">o specjalności konstrukcyjno- budowlanej lub odpowiadające im ważne uprawnienia budowlane, które zostały wydane na podstawie wcześniej obowiązujących przepisów z doświadczeniem min. 5 lat na stanowisku kierownika budowy, posiadającego doświadczenie zawodowe w kierowaniu robotami budowlanymi na stanowisku kierownika budowy obejmujące </w:t>
      </w:r>
      <w:r w:rsidRPr="00350EBC">
        <w:rPr>
          <w:rFonts w:ascii="Tahoma" w:hAnsi="Tahoma" w:cs="Tahoma"/>
          <w:b/>
          <w:bCs/>
          <w:u w:val="single"/>
        </w:rPr>
        <w:t>dwie roboty</w:t>
      </w:r>
      <w:r w:rsidRPr="00350EBC">
        <w:rPr>
          <w:rFonts w:ascii="Tahoma" w:hAnsi="Tahoma" w:cs="Tahoma"/>
          <w:u w:val="single"/>
        </w:rPr>
        <w:t xml:space="preserve"> budowlane polegające na ich budowie, przebudowie lub remoncie o wartości co najmniej </w:t>
      </w:r>
      <w:r w:rsidRPr="00350EBC">
        <w:rPr>
          <w:rFonts w:ascii="Tahoma" w:hAnsi="Tahoma" w:cs="Tahoma"/>
          <w:b/>
          <w:bCs/>
          <w:u w:val="single"/>
        </w:rPr>
        <w:t>500 000,00</w:t>
      </w:r>
      <w:r w:rsidRPr="00350EBC">
        <w:rPr>
          <w:rFonts w:ascii="Tahoma" w:hAnsi="Tahoma" w:cs="Tahoma"/>
          <w:u w:val="single"/>
        </w:rPr>
        <w:t xml:space="preserve"> zł brutto </w:t>
      </w:r>
      <w:r w:rsidRPr="00350EBC">
        <w:rPr>
          <w:rFonts w:ascii="Tahoma" w:hAnsi="Tahoma" w:cs="Tahoma"/>
          <w:b/>
          <w:bCs/>
          <w:u w:val="single"/>
        </w:rPr>
        <w:t>w okresie ostatnich 5 lat przed upływem terminu składania ofert.</w:t>
      </w:r>
    </w:p>
    <w:p w:rsidR="001E7127" w:rsidRPr="00350EBC" w:rsidRDefault="001E7127" w:rsidP="00350EBC">
      <w:pPr>
        <w:autoSpaceDE w:val="0"/>
        <w:jc w:val="both"/>
        <w:rPr>
          <w:rFonts w:ascii="Tahoma" w:hAnsi="Tahoma" w:cs="Tahoma"/>
          <w:b/>
          <w:bCs/>
          <w:sz w:val="20"/>
          <w:szCs w:val="20"/>
        </w:rPr>
      </w:pPr>
      <w:r w:rsidRPr="00350EBC">
        <w:rPr>
          <w:rFonts w:ascii="Tahoma" w:hAnsi="Tahoma" w:cs="Tahoma"/>
          <w:kern w:val="1"/>
          <w:sz w:val="20"/>
          <w:szCs w:val="20"/>
          <w:lang w:eastAsia="hi-IN" w:bidi="hi-IN"/>
        </w:rPr>
        <w:t xml:space="preserve">2) wykonawca wykonał zgodnie z zasadami sztuki budowlanej i prawidłowo ukończył, w okresie ostatnich 5 lat przed upływem terminu składania ofert, a jeżeli okres prowadzenia działalności jest krótszy - w tym okresie t.j., </w:t>
      </w:r>
      <w:r w:rsidRPr="00350EBC">
        <w:rPr>
          <w:rFonts w:ascii="Tahoma" w:hAnsi="Tahoma" w:cs="Tahoma"/>
          <w:b/>
          <w:bCs/>
          <w:kern w:val="1"/>
          <w:sz w:val="20"/>
          <w:szCs w:val="20"/>
          <w:u w:val="single"/>
          <w:lang w:eastAsia="hi-IN" w:bidi="hi-IN"/>
        </w:rPr>
        <w:t>dwie roboty</w:t>
      </w:r>
      <w:r w:rsidRPr="00350EBC">
        <w:rPr>
          <w:rFonts w:ascii="Tahoma" w:hAnsi="Tahoma" w:cs="Tahoma"/>
          <w:kern w:val="1"/>
          <w:sz w:val="20"/>
          <w:szCs w:val="20"/>
          <w:u w:val="single"/>
          <w:lang w:eastAsia="hi-IN" w:bidi="hi-IN"/>
        </w:rPr>
        <w:t xml:space="preserve"> budowlane polegającą na wykonaniu zadania o charakterze podo</w:t>
      </w:r>
      <w:r>
        <w:rPr>
          <w:rFonts w:ascii="Tahoma" w:hAnsi="Tahoma" w:cs="Tahoma"/>
          <w:kern w:val="1"/>
          <w:sz w:val="20"/>
          <w:szCs w:val="20"/>
          <w:u w:val="single"/>
          <w:lang w:eastAsia="hi-IN" w:bidi="hi-IN"/>
        </w:rPr>
        <w:t xml:space="preserve">bnym do przedmiotu </w:t>
      </w:r>
      <w:r w:rsidRPr="00350EBC">
        <w:rPr>
          <w:rFonts w:ascii="Tahoma" w:hAnsi="Tahoma" w:cs="Tahoma"/>
          <w:kern w:val="1"/>
          <w:sz w:val="20"/>
          <w:szCs w:val="20"/>
          <w:u w:val="single"/>
          <w:lang w:eastAsia="hi-IN" w:bidi="hi-IN"/>
        </w:rPr>
        <w:t xml:space="preserve">zamówienia o wartości co najmniej </w:t>
      </w:r>
      <w:r w:rsidRPr="00350EBC">
        <w:rPr>
          <w:rFonts w:ascii="Tahoma" w:hAnsi="Tahoma" w:cs="Tahoma"/>
          <w:b/>
          <w:bCs/>
          <w:kern w:val="1"/>
          <w:sz w:val="20"/>
          <w:szCs w:val="20"/>
          <w:u w:val="single"/>
          <w:lang w:eastAsia="hi-IN" w:bidi="hi-IN"/>
        </w:rPr>
        <w:t>500 000,00</w:t>
      </w:r>
      <w:r w:rsidRPr="00350EBC">
        <w:rPr>
          <w:rFonts w:ascii="Tahoma" w:hAnsi="Tahoma" w:cs="Tahoma"/>
          <w:kern w:val="1"/>
          <w:sz w:val="20"/>
          <w:szCs w:val="20"/>
          <w:u w:val="single"/>
          <w:lang w:eastAsia="hi-IN" w:bidi="hi-IN"/>
        </w:rPr>
        <w:t xml:space="preserve"> zł brutto </w:t>
      </w:r>
      <w:r w:rsidRPr="00350EBC">
        <w:rPr>
          <w:rFonts w:ascii="Tahoma" w:hAnsi="Tahoma" w:cs="Tahoma"/>
          <w:b/>
          <w:bCs/>
          <w:kern w:val="1"/>
          <w:sz w:val="20"/>
          <w:szCs w:val="20"/>
          <w:u w:val="single"/>
          <w:lang w:eastAsia="hi-IN" w:bidi="hi-IN"/>
        </w:rPr>
        <w:t>w okresie ostatnich 5 lat przed upływem terminu składania ofert.</w:t>
      </w:r>
    </w:p>
    <w:p w:rsidR="001E7127" w:rsidRDefault="001E7127" w:rsidP="00350EBC">
      <w:pPr>
        <w:pStyle w:val="ListParagraph"/>
        <w:tabs>
          <w:tab w:val="left" w:pos="709"/>
        </w:tabs>
        <w:ind w:left="66"/>
        <w:jc w:val="both"/>
        <w:rPr>
          <w:rFonts w:ascii="Tahoma" w:hAnsi="Tahoma" w:cs="Tahoma"/>
          <w:b/>
          <w:bCs/>
          <w:color w:val="000000"/>
        </w:rPr>
      </w:pPr>
    </w:p>
    <w:p w:rsidR="001E7127" w:rsidRPr="00350EBC" w:rsidRDefault="001E7127" w:rsidP="00165D18">
      <w:pPr>
        <w:pStyle w:val="ListParagraph"/>
        <w:tabs>
          <w:tab w:val="left" w:pos="709"/>
        </w:tabs>
        <w:ind w:left="66"/>
        <w:jc w:val="both"/>
        <w:rPr>
          <w:rFonts w:ascii="Tahoma" w:hAnsi="Tahoma" w:cs="Tahoma"/>
        </w:rPr>
      </w:pPr>
      <w:r>
        <w:rPr>
          <w:rFonts w:ascii="Tahoma" w:hAnsi="Tahoma" w:cs="Tahoma"/>
          <w:b/>
          <w:bCs/>
          <w:color w:val="000000"/>
        </w:rPr>
        <w:t xml:space="preserve">3.2  </w:t>
      </w:r>
      <w:r w:rsidRPr="00350EBC">
        <w:rPr>
          <w:rFonts w:ascii="Tahoma" w:hAnsi="Tahoma" w:cs="Tahoma"/>
          <w:b/>
          <w:bCs/>
          <w:color w:val="000000"/>
        </w:rPr>
        <w:t>dotyczy pakietu 2</w:t>
      </w:r>
    </w:p>
    <w:p w:rsidR="001E7127" w:rsidRPr="00350EBC" w:rsidRDefault="001E7127" w:rsidP="00115A3B">
      <w:pPr>
        <w:pStyle w:val="ListParagraph"/>
        <w:tabs>
          <w:tab w:val="left" w:pos="709"/>
        </w:tabs>
        <w:spacing w:after="0" w:line="240" w:lineRule="auto"/>
        <w:ind w:left="0"/>
        <w:jc w:val="both"/>
        <w:rPr>
          <w:rFonts w:ascii="Tahoma" w:hAnsi="Tahoma" w:cs="Tahoma"/>
        </w:rPr>
      </w:pPr>
      <w:r w:rsidRPr="00350EBC">
        <w:rPr>
          <w:rFonts w:ascii="Tahoma" w:hAnsi="Tahoma" w:cs="Tahoma"/>
        </w:rPr>
        <w:t>1) wykaże dysponowanie lub będzie dysponował osobami zdolnymi do wykonania niniejszego zamówienia:</w:t>
      </w:r>
    </w:p>
    <w:p w:rsidR="001E7127" w:rsidRPr="00350EBC" w:rsidRDefault="001E7127" w:rsidP="00115A3B">
      <w:pPr>
        <w:pStyle w:val="ListParagraph"/>
        <w:tabs>
          <w:tab w:val="left" w:pos="709"/>
        </w:tabs>
        <w:ind w:left="66"/>
        <w:jc w:val="both"/>
        <w:rPr>
          <w:rFonts w:ascii="Tahoma" w:hAnsi="Tahoma" w:cs="Tahoma"/>
          <w:b/>
          <w:bCs/>
          <w:u w:val="single"/>
        </w:rPr>
      </w:pPr>
      <w:r w:rsidRPr="00350EBC">
        <w:rPr>
          <w:rFonts w:ascii="Tahoma" w:hAnsi="Tahoma" w:cs="Tahoma"/>
        </w:rPr>
        <w:t xml:space="preserve">a) osobą, która będzie pełnić funkcję </w:t>
      </w:r>
      <w:r w:rsidRPr="00350EBC">
        <w:rPr>
          <w:rFonts w:ascii="Tahoma" w:hAnsi="Tahoma" w:cs="Tahoma"/>
          <w:b/>
          <w:bCs/>
          <w:u w:val="single"/>
        </w:rPr>
        <w:t>Kierownika budowy</w:t>
      </w:r>
      <w:r w:rsidRPr="00350EBC">
        <w:rPr>
          <w:rFonts w:ascii="Tahoma" w:hAnsi="Tahoma" w:cs="Tahoma"/>
        </w:rPr>
        <w:t xml:space="preserve">, posiadającą uprawnienia budowlane </w:t>
      </w:r>
      <w:r w:rsidRPr="00350EBC">
        <w:rPr>
          <w:rFonts w:ascii="Tahoma" w:hAnsi="Tahoma" w:cs="Tahoma"/>
        </w:rPr>
        <w:br/>
        <w:t xml:space="preserve">o specjalności konstrukcyjno- budowlanej lub odpowiadające im ważne uprawnienia budowlane, które zostały wydane na podstawie wcześniej obowiązujących przepisów z doświadczeniem min. 5 lat na stanowisku kierownika budowy, posiadającego doświadczenie zawodowe w kierowaniu robotami budowlanymi na stanowisku kierownika budowy obejmujące </w:t>
      </w:r>
      <w:r w:rsidRPr="00350EBC">
        <w:rPr>
          <w:rFonts w:ascii="Tahoma" w:hAnsi="Tahoma" w:cs="Tahoma"/>
          <w:b/>
          <w:bCs/>
          <w:u w:val="single"/>
        </w:rPr>
        <w:t>dwie roboty</w:t>
      </w:r>
      <w:r w:rsidRPr="00350EBC">
        <w:rPr>
          <w:rFonts w:ascii="Tahoma" w:hAnsi="Tahoma" w:cs="Tahoma"/>
          <w:u w:val="single"/>
        </w:rPr>
        <w:t xml:space="preserve"> budowlane polegające na ich budowie, przebudowie lub remoncie o wartości co najmniej </w:t>
      </w:r>
      <w:r w:rsidRPr="00350EBC">
        <w:rPr>
          <w:rFonts w:ascii="Tahoma" w:hAnsi="Tahoma" w:cs="Tahoma"/>
          <w:b/>
          <w:bCs/>
          <w:u w:val="single"/>
        </w:rPr>
        <w:t>1 000 000,00</w:t>
      </w:r>
      <w:r w:rsidRPr="00350EBC">
        <w:rPr>
          <w:rFonts w:ascii="Tahoma" w:hAnsi="Tahoma" w:cs="Tahoma"/>
          <w:u w:val="single"/>
        </w:rPr>
        <w:t xml:space="preserve"> zł brutto </w:t>
      </w:r>
      <w:r w:rsidRPr="00350EBC">
        <w:rPr>
          <w:rFonts w:ascii="Tahoma" w:hAnsi="Tahoma" w:cs="Tahoma"/>
          <w:b/>
          <w:bCs/>
          <w:u w:val="single"/>
        </w:rPr>
        <w:t>w okresie ostatnich 5 lat przed upływem terminu składania ofert.</w:t>
      </w:r>
    </w:p>
    <w:p w:rsidR="001E7127" w:rsidRPr="00350EBC" w:rsidRDefault="001E7127" w:rsidP="00115A3B">
      <w:pPr>
        <w:autoSpaceDE w:val="0"/>
        <w:jc w:val="both"/>
        <w:rPr>
          <w:rFonts w:ascii="Tahoma" w:hAnsi="Tahoma" w:cs="Tahoma"/>
          <w:b/>
          <w:bCs/>
          <w:sz w:val="20"/>
          <w:szCs w:val="20"/>
        </w:rPr>
      </w:pPr>
      <w:r w:rsidRPr="00350EBC">
        <w:rPr>
          <w:rFonts w:ascii="Tahoma" w:hAnsi="Tahoma" w:cs="Tahoma"/>
          <w:kern w:val="1"/>
          <w:sz w:val="20"/>
          <w:szCs w:val="20"/>
          <w:lang w:eastAsia="hi-IN" w:bidi="hi-IN"/>
        </w:rPr>
        <w:t xml:space="preserve">2) wykonawca wykonał zgodnie z zasadami sztuki budowlanej i prawidłowo ukończył, w okresie ostatnich 5 lat przed upływem terminu składania ofert, a jeżeli okres prowadzenia działalności jest krótszy - w tym okresie t.j., </w:t>
      </w:r>
      <w:r w:rsidRPr="00350EBC">
        <w:rPr>
          <w:rFonts w:ascii="Tahoma" w:hAnsi="Tahoma" w:cs="Tahoma"/>
          <w:b/>
          <w:bCs/>
          <w:kern w:val="1"/>
          <w:sz w:val="20"/>
          <w:szCs w:val="20"/>
          <w:u w:val="single"/>
          <w:lang w:eastAsia="hi-IN" w:bidi="hi-IN"/>
        </w:rPr>
        <w:t>dwie roboty</w:t>
      </w:r>
      <w:r w:rsidRPr="00350EBC">
        <w:rPr>
          <w:rFonts w:ascii="Tahoma" w:hAnsi="Tahoma" w:cs="Tahoma"/>
          <w:kern w:val="1"/>
          <w:sz w:val="20"/>
          <w:szCs w:val="20"/>
          <w:u w:val="single"/>
          <w:lang w:eastAsia="hi-IN" w:bidi="hi-IN"/>
        </w:rPr>
        <w:t xml:space="preserve"> budowlane polegającą na wykonaniu zadania o charakterze podo</w:t>
      </w:r>
      <w:r>
        <w:rPr>
          <w:rFonts w:ascii="Tahoma" w:hAnsi="Tahoma" w:cs="Tahoma"/>
          <w:kern w:val="1"/>
          <w:sz w:val="20"/>
          <w:szCs w:val="20"/>
          <w:u w:val="single"/>
          <w:lang w:eastAsia="hi-IN" w:bidi="hi-IN"/>
        </w:rPr>
        <w:t xml:space="preserve">bnym do przedmiotu </w:t>
      </w:r>
      <w:r w:rsidRPr="00350EBC">
        <w:rPr>
          <w:rFonts w:ascii="Tahoma" w:hAnsi="Tahoma" w:cs="Tahoma"/>
          <w:kern w:val="1"/>
          <w:sz w:val="20"/>
          <w:szCs w:val="20"/>
          <w:u w:val="single"/>
          <w:lang w:eastAsia="hi-IN" w:bidi="hi-IN"/>
        </w:rPr>
        <w:t xml:space="preserve">zamówienia o wartości co najmniej </w:t>
      </w:r>
      <w:r w:rsidRPr="00350EBC">
        <w:rPr>
          <w:rFonts w:ascii="Tahoma" w:hAnsi="Tahoma" w:cs="Tahoma"/>
          <w:b/>
          <w:bCs/>
          <w:kern w:val="1"/>
          <w:sz w:val="20"/>
          <w:szCs w:val="20"/>
          <w:u w:val="single"/>
          <w:lang w:eastAsia="hi-IN" w:bidi="hi-IN"/>
        </w:rPr>
        <w:t>1 000 000,00</w:t>
      </w:r>
      <w:r w:rsidRPr="00350EBC">
        <w:rPr>
          <w:rFonts w:ascii="Tahoma" w:hAnsi="Tahoma" w:cs="Tahoma"/>
          <w:kern w:val="1"/>
          <w:sz w:val="20"/>
          <w:szCs w:val="20"/>
          <w:u w:val="single"/>
          <w:lang w:eastAsia="hi-IN" w:bidi="hi-IN"/>
        </w:rPr>
        <w:t xml:space="preserve"> zł brutto </w:t>
      </w:r>
      <w:r w:rsidRPr="00350EBC">
        <w:rPr>
          <w:rFonts w:ascii="Tahoma" w:hAnsi="Tahoma" w:cs="Tahoma"/>
          <w:b/>
          <w:bCs/>
          <w:kern w:val="1"/>
          <w:sz w:val="20"/>
          <w:szCs w:val="20"/>
          <w:u w:val="single"/>
          <w:lang w:eastAsia="hi-IN" w:bidi="hi-IN"/>
        </w:rPr>
        <w:t>w okresie ostatnich 5 lat przed upływem terminu składania ofert.</w:t>
      </w:r>
    </w:p>
    <w:p w:rsidR="001E7127" w:rsidRPr="00071B9C" w:rsidRDefault="001E7127" w:rsidP="00C25007">
      <w:pPr>
        <w:pStyle w:val="ListParagraph"/>
        <w:spacing w:after="0" w:line="240" w:lineRule="auto"/>
        <w:ind w:left="284"/>
        <w:jc w:val="both"/>
        <w:rPr>
          <w:rFonts w:ascii="Tahoma" w:hAnsi="Tahoma" w:cs="Tahoma"/>
          <w:b/>
          <w:bCs/>
        </w:rPr>
      </w:pPr>
      <w:r w:rsidRPr="00071B9C">
        <w:rPr>
          <w:rFonts w:ascii="Tahoma" w:hAnsi="Tahoma" w:cs="Tahoma"/>
          <w:b/>
          <w:bCs/>
        </w:rPr>
        <w:t xml:space="preserve">                                                                                                                                                                                                                                                                                                                                                                                                                                                                                                                                                                                                                         </w:t>
      </w:r>
    </w:p>
    <w:p w:rsidR="001E7127" w:rsidRPr="00071B9C" w:rsidRDefault="001E7127" w:rsidP="005337F6">
      <w:pPr>
        <w:pStyle w:val="Heading5"/>
        <w:ind w:left="142" w:hanging="142"/>
        <w:jc w:val="both"/>
        <w:rPr>
          <w:rFonts w:ascii="Tahoma" w:hAnsi="Tahoma" w:cs="Tahoma"/>
        </w:rPr>
      </w:pPr>
      <w:r w:rsidRPr="00071B9C">
        <w:rPr>
          <w:rFonts w:ascii="Tahoma" w:hAnsi="Tahoma" w:cs="Tahoma"/>
          <w:i/>
          <w:iCs/>
        </w:rPr>
        <w:t xml:space="preserve">VI. </w:t>
      </w:r>
      <w:r w:rsidRPr="00071B9C">
        <w:rPr>
          <w:rFonts w:ascii="Tahoma" w:hAnsi="Tahoma" w:cs="Tahoma"/>
          <w:i/>
          <w:iCs/>
          <w:u w:val="single"/>
        </w:rPr>
        <w:t>Wykaz oświadczeń i dokumentów potwierdzających spełnianie warunków udziału w postępowaniu oraz brak podstaw wykluczenia.</w:t>
      </w:r>
    </w:p>
    <w:p w:rsidR="001E7127" w:rsidRPr="00071B9C" w:rsidRDefault="001E7127" w:rsidP="00C25007">
      <w:pPr>
        <w:pStyle w:val="Standard"/>
        <w:rPr>
          <w:rFonts w:ascii="Tahoma" w:hAnsi="Tahoma" w:cs="Tahoma"/>
        </w:rPr>
      </w:pPr>
    </w:p>
    <w:p w:rsidR="001E7127" w:rsidRPr="00071B9C" w:rsidRDefault="001E7127" w:rsidP="00295315">
      <w:pPr>
        <w:pStyle w:val="ListParagraph"/>
        <w:numPr>
          <w:ilvl w:val="0"/>
          <w:numId w:val="366"/>
        </w:numPr>
        <w:spacing w:after="0" w:line="240" w:lineRule="auto"/>
        <w:ind w:left="284" w:hanging="284"/>
        <w:jc w:val="both"/>
        <w:rPr>
          <w:rFonts w:ascii="Tahoma" w:hAnsi="Tahoma" w:cs="Tahoma"/>
        </w:rPr>
      </w:pPr>
      <w:r w:rsidRPr="00071B9C">
        <w:rPr>
          <w:rFonts w:ascii="Tahoma" w:hAnsi="Tahoma" w:cs="Tahoma"/>
          <w:b/>
          <w:bCs/>
        </w:rPr>
        <w:t>Wykaz oświadczeń i dokumentów, potwierdzających brak podstaw wykluczenia oraz spełnianie warunków udziału w postępowaniu:</w:t>
      </w:r>
    </w:p>
    <w:p w:rsidR="001E7127" w:rsidRPr="00071B9C" w:rsidRDefault="001E7127" w:rsidP="00295315">
      <w:pPr>
        <w:pStyle w:val="Standard"/>
        <w:numPr>
          <w:ilvl w:val="0"/>
          <w:numId w:val="365"/>
        </w:numPr>
        <w:ind w:left="567" w:hanging="283"/>
        <w:jc w:val="both"/>
        <w:rPr>
          <w:rFonts w:ascii="Tahoma" w:hAnsi="Tahoma" w:cs="Tahoma"/>
        </w:rPr>
      </w:pPr>
      <w:r w:rsidRPr="00071B9C">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071B9C">
        <w:rPr>
          <w:rFonts w:ascii="Tahoma" w:hAnsi="Tahoma" w:cs="Tahoma"/>
          <w:b/>
          <w:bCs/>
          <w:u w:val="single"/>
        </w:rPr>
        <w:t>do oferty należy dołączyć</w:t>
      </w:r>
      <w:r w:rsidRPr="00071B9C">
        <w:rPr>
          <w:rFonts w:ascii="Tahoma" w:hAnsi="Tahoma" w:cs="Tahoma"/>
        </w:rPr>
        <w:t xml:space="preserve"> aktualne na dzień składania ofert </w:t>
      </w:r>
      <w:r w:rsidRPr="00071B9C">
        <w:rPr>
          <w:rFonts w:ascii="Tahoma" w:hAnsi="Tahoma" w:cs="Tahoma"/>
          <w:b/>
          <w:bCs/>
          <w:u w:val="single"/>
        </w:rPr>
        <w:t>Oświadczenia</w:t>
      </w:r>
      <w:r w:rsidRPr="00071B9C">
        <w:rPr>
          <w:rFonts w:ascii="Tahoma" w:hAnsi="Tahoma" w:cs="Tahoma"/>
        </w:rPr>
        <w:t>, zgodne ze wzorem stanowiącym załącznik nr 2 oraz nr 3 do Działu III SIWZ (oświadczenie z art. 25a ustawy Pzp). Informacje zawarte w Oświadczeniach stanowią wstępne potwierdzenie, że wykonawca nie podlega wykluczeniu z postępowania oraz spełnia warunki udziału w postępowaniu.</w:t>
      </w:r>
    </w:p>
    <w:p w:rsidR="001E7127" w:rsidRPr="00071B9C" w:rsidRDefault="001E7127" w:rsidP="00295315">
      <w:pPr>
        <w:pStyle w:val="Standard"/>
        <w:numPr>
          <w:ilvl w:val="0"/>
          <w:numId w:val="365"/>
        </w:numPr>
        <w:ind w:left="567" w:hanging="283"/>
        <w:jc w:val="both"/>
        <w:rPr>
          <w:rFonts w:ascii="Tahoma" w:hAnsi="Tahoma" w:cs="Tahoma"/>
        </w:rPr>
      </w:pPr>
      <w:r w:rsidRPr="00071B9C">
        <w:rPr>
          <w:rFonts w:ascii="Tahoma" w:hAnsi="Tahoma" w:cs="Tahoma"/>
        </w:rPr>
        <w:t xml:space="preserve">W celu potwierdzenia braku podstawy do wykluczenia wykonawcy z postępowania, o której mowa w art. 24 ust. 1 pkt 23 ustawy Pzp, wykonawca składa, stosownie do treści art. 24 ust. 11 ustawy Pzp </w:t>
      </w:r>
      <w:r w:rsidRPr="00071B9C">
        <w:rPr>
          <w:rFonts w:ascii="Tahoma" w:hAnsi="Tahoma" w:cs="Tahoma"/>
          <w:b/>
          <w:bCs/>
        </w:rPr>
        <w:t>(w terminie 3 dni od dnia zamieszczenia przez zamawiającego na stronie internetowej informacji z otwarcia ofert, tj. informacji, o których mowa w art. 86 ust. 5 ustawy Pzp)</w:t>
      </w:r>
      <w:r w:rsidRPr="00071B9C">
        <w:rPr>
          <w:rFonts w:ascii="Tahoma" w:hAnsi="Tahoma" w:cs="Tahoma"/>
        </w:rPr>
        <w:t xml:space="preserve">, </w:t>
      </w:r>
      <w:r w:rsidRPr="00071B9C">
        <w:rPr>
          <w:rFonts w:ascii="Tahoma" w:hAnsi="Tahoma" w:cs="Tahoma"/>
          <w:b/>
          <w:bCs/>
        </w:rPr>
        <w:t>oświadczenie o przynależności lub braku przynależności do tej samej grupy kapitałowej</w:t>
      </w:r>
      <w:r w:rsidRPr="00071B9C">
        <w:rPr>
          <w:rFonts w:ascii="Tahoma" w:hAnsi="Tahoma" w:cs="Tahoma"/>
        </w:rPr>
        <w:t>, o której mowa w art. 24 ust. 1 pkt 23 ustawy Pzp. Wraz ze złożeniem oświadczenia wykonawca może przedstawić dowody, że powiązania z innym wykonawcą nie prowadzą do zakłócenia konkurencji w postępowaniu o udzielenie zamówienia. W przypadku wspólnego ubiegania się o zamówienie przez wykonawców, oświadczenie w zakresie ppkt 2) składa każdy z wykonawców wspólnie ubiegających się o zamówienie.</w:t>
      </w:r>
    </w:p>
    <w:p w:rsidR="001E7127" w:rsidRPr="00071B9C" w:rsidRDefault="001E7127" w:rsidP="00295315">
      <w:pPr>
        <w:pStyle w:val="Standard"/>
        <w:numPr>
          <w:ilvl w:val="0"/>
          <w:numId w:val="365"/>
        </w:numPr>
        <w:ind w:left="567" w:hanging="283"/>
        <w:jc w:val="both"/>
        <w:rPr>
          <w:rFonts w:ascii="Tahoma" w:hAnsi="Tahoma" w:cs="Tahoma"/>
        </w:rPr>
      </w:pPr>
      <w:r w:rsidRPr="00071B9C">
        <w:rPr>
          <w:rFonts w:ascii="Tahoma" w:hAnsi="Tahoma" w:cs="Tahoma"/>
          <w:b/>
          <w:bCs/>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071B9C">
        <w:rPr>
          <w:rFonts w:ascii="Tahoma" w:hAnsi="Tahoma" w:cs="Tahoma"/>
        </w:rPr>
        <w:t xml:space="preserve"> </w:t>
      </w:r>
    </w:p>
    <w:p w:rsidR="001E7127" w:rsidRDefault="001E7127" w:rsidP="009508D2">
      <w:pPr>
        <w:widowControl/>
        <w:numPr>
          <w:ilvl w:val="0"/>
          <w:numId w:val="413"/>
        </w:numPr>
        <w:autoSpaceDE w:val="0"/>
        <w:autoSpaceDN/>
        <w:adjustRightInd w:val="0"/>
        <w:ind w:left="851" w:hanging="284"/>
        <w:jc w:val="both"/>
        <w:textAlignment w:val="auto"/>
        <w:rPr>
          <w:rFonts w:ascii="Tahoma" w:hAnsi="Tahoma" w:cs="Tahoma"/>
          <w:kern w:val="0"/>
          <w:sz w:val="20"/>
          <w:szCs w:val="20"/>
          <w:lang w:eastAsia="pl-PL"/>
        </w:rPr>
      </w:pPr>
      <w:r w:rsidRPr="00071B9C">
        <w:rPr>
          <w:rFonts w:ascii="Tahoma" w:hAnsi="Tahoma" w:cs="Tahoma"/>
          <w:kern w:val="0"/>
          <w:sz w:val="20"/>
          <w:szCs w:val="20"/>
          <w:u w:val="single"/>
          <w:lang w:eastAsia="pl-PL"/>
        </w:rPr>
        <w:t xml:space="preserve">w celu wykazania spełniania warunku z pkt 3 ppkt </w:t>
      </w:r>
      <w:r>
        <w:rPr>
          <w:rFonts w:ascii="Tahoma" w:hAnsi="Tahoma" w:cs="Tahoma"/>
          <w:kern w:val="0"/>
          <w:sz w:val="20"/>
          <w:szCs w:val="20"/>
          <w:u w:val="single"/>
          <w:lang w:eastAsia="pl-PL"/>
        </w:rPr>
        <w:t>3.</w:t>
      </w:r>
      <w:r w:rsidRPr="00071B9C">
        <w:rPr>
          <w:rFonts w:ascii="Tahoma" w:hAnsi="Tahoma" w:cs="Tahoma"/>
          <w:kern w:val="0"/>
          <w:sz w:val="20"/>
          <w:szCs w:val="20"/>
          <w:u w:val="single"/>
          <w:lang w:eastAsia="pl-PL"/>
        </w:rPr>
        <w:t>1</w:t>
      </w:r>
      <w:r>
        <w:rPr>
          <w:rFonts w:ascii="Tahoma" w:hAnsi="Tahoma" w:cs="Tahoma"/>
          <w:kern w:val="0"/>
          <w:sz w:val="20"/>
          <w:szCs w:val="20"/>
          <w:u w:val="single"/>
          <w:lang w:eastAsia="pl-PL"/>
        </w:rPr>
        <w:t xml:space="preserve"> i 3.2 </w:t>
      </w:r>
      <w:r w:rsidRPr="00071B9C">
        <w:rPr>
          <w:rFonts w:ascii="Tahoma" w:hAnsi="Tahoma" w:cs="Tahoma"/>
          <w:kern w:val="0"/>
          <w:sz w:val="20"/>
          <w:szCs w:val="20"/>
          <w:u w:val="single"/>
          <w:lang w:eastAsia="pl-PL"/>
        </w:rPr>
        <w:t>) rozdziału V SIWZ:</w:t>
      </w:r>
      <w:r w:rsidRPr="00071B9C">
        <w:rPr>
          <w:rFonts w:ascii="Tahoma" w:hAnsi="Tahoma" w:cs="Tahoma"/>
          <w:kern w:val="0"/>
          <w:sz w:val="20"/>
          <w:szCs w:val="20"/>
          <w:lang w:eastAsia="pl-PL"/>
        </w:rPr>
        <w:t xml:space="preserve"> </w:t>
      </w:r>
    </w:p>
    <w:p w:rsidR="001E7127" w:rsidRPr="00071B9C" w:rsidRDefault="001E7127" w:rsidP="007F0E4A">
      <w:pPr>
        <w:widowControl/>
        <w:autoSpaceDE w:val="0"/>
        <w:autoSpaceDN/>
        <w:adjustRightInd w:val="0"/>
        <w:ind w:left="567"/>
        <w:jc w:val="both"/>
        <w:textAlignment w:val="auto"/>
        <w:rPr>
          <w:rFonts w:ascii="Tahoma" w:hAnsi="Tahoma" w:cs="Tahoma"/>
          <w:kern w:val="0"/>
          <w:sz w:val="20"/>
          <w:szCs w:val="20"/>
          <w:lang w:eastAsia="pl-PL"/>
        </w:rPr>
      </w:pPr>
      <w:r w:rsidRPr="00071B9C">
        <w:rPr>
          <w:rFonts w:ascii="Tahoma" w:hAnsi="Tahoma" w:cs="Tahoma"/>
          <w:b/>
          <w:bCs/>
          <w:kern w:val="0"/>
          <w:sz w:val="20"/>
          <w:szCs w:val="20"/>
          <w:lang w:eastAsia="pl-PL"/>
        </w:rPr>
        <w:t>wykazu robót budowlanych</w:t>
      </w:r>
      <w:r w:rsidRPr="00071B9C">
        <w:rPr>
          <w:rFonts w:ascii="Tahoma" w:hAnsi="Tahoma" w:cs="Tahoma"/>
          <w:kern w:val="0"/>
          <w:sz w:val="20"/>
          <w:szCs w:val="20"/>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rsidR="001E7127" w:rsidRPr="003264FF" w:rsidRDefault="001E7127" w:rsidP="005337F6">
      <w:pPr>
        <w:widowControl/>
        <w:autoSpaceDE w:val="0"/>
        <w:adjustRightInd w:val="0"/>
        <w:ind w:left="851" w:hanging="851"/>
        <w:jc w:val="both"/>
        <w:textAlignment w:val="auto"/>
        <w:rPr>
          <w:rFonts w:ascii="Tahoma" w:hAnsi="Tahoma" w:cs="Tahoma"/>
          <w:kern w:val="0"/>
          <w:sz w:val="20"/>
          <w:szCs w:val="20"/>
          <w:lang w:eastAsia="pl-PL"/>
        </w:rPr>
      </w:pPr>
      <w:r w:rsidRPr="00071B9C">
        <w:rPr>
          <w:rFonts w:ascii="Tahoma" w:hAnsi="Tahoma" w:cs="Tahoma"/>
          <w:b/>
          <w:bCs/>
          <w:kern w:val="0"/>
          <w:sz w:val="20"/>
          <w:szCs w:val="20"/>
          <w:lang w:eastAsia="pl-PL"/>
        </w:rPr>
        <w:t xml:space="preserve"> </w:t>
      </w:r>
      <w:r w:rsidRPr="00071B9C">
        <w:rPr>
          <w:rFonts w:ascii="Tahoma" w:hAnsi="Tahoma" w:cs="Tahoma"/>
          <w:b/>
          <w:bCs/>
          <w:kern w:val="0"/>
          <w:sz w:val="20"/>
          <w:szCs w:val="20"/>
          <w:u w:val="single"/>
          <w:lang w:eastAsia="pl-PL"/>
        </w:rPr>
        <w:t>Uwaga nr 1</w:t>
      </w:r>
      <w:r w:rsidRPr="00071B9C">
        <w:rPr>
          <w:rFonts w:ascii="Tahoma" w:hAnsi="Tahoma" w:cs="Tahoma"/>
          <w:b/>
          <w:bCs/>
          <w:kern w:val="0"/>
          <w:sz w:val="20"/>
          <w:szCs w:val="20"/>
          <w:lang w:eastAsia="pl-PL"/>
        </w:rPr>
        <w:t xml:space="preserve">: </w:t>
      </w:r>
      <w:r w:rsidRPr="003264FF">
        <w:rPr>
          <w:rFonts w:ascii="Tahoma" w:hAnsi="Tahoma" w:cs="Tahoma"/>
          <w:kern w:val="0"/>
          <w:sz w:val="20"/>
          <w:szCs w:val="20"/>
          <w:lang w:eastAsia="pl-PL"/>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1E7127" w:rsidRPr="00071B9C" w:rsidRDefault="001E7127" w:rsidP="00295315">
      <w:pPr>
        <w:widowControl/>
        <w:numPr>
          <w:ilvl w:val="0"/>
          <w:numId w:val="414"/>
        </w:numPr>
        <w:autoSpaceDE w:val="0"/>
        <w:autoSpaceDN/>
        <w:adjustRightInd w:val="0"/>
        <w:ind w:left="851" w:hanging="284"/>
        <w:jc w:val="both"/>
        <w:textAlignment w:val="auto"/>
        <w:rPr>
          <w:rFonts w:ascii="Tahoma" w:hAnsi="Tahoma" w:cs="Tahoma"/>
          <w:kern w:val="0"/>
          <w:sz w:val="20"/>
          <w:szCs w:val="20"/>
          <w:lang w:eastAsia="pl-PL"/>
        </w:rPr>
      </w:pPr>
      <w:r w:rsidRPr="007F0E4A">
        <w:rPr>
          <w:rFonts w:ascii="Tahoma" w:hAnsi="Tahoma" w:cs="Tahoma"/>
          <w:kern w:val="0"/>
          <w:sz w:val="20"/>
          <w:szCs w:val="20"/>
          <w:u w:val="single"/>
          <w:lang w:eastAsia="pl-PL"/>
        </w:rPr>
        <w:t>w celu wykazania spełniania warunku z pkt 3 ppkt 3.1 i 3.2)</w:t>
      </w:r>
      <w:r w:rsidRPr="00071B9C">
        <w:rPr>
          <w:rFonts w:ascii="Tahoma" w:hAnsi="Tahoma" w:cs="Tahoma"/>
          <w:kern w:val="0"/>
          <w:sz w:val="20"/>
          <w:szCs w:val="20"/>
          <w:u w:val="single"/>
          <w:lang w:eastAsia="pl-PL"/>
        </w:rPr>
        <w:t xml:space="preserve"> rozdziału V SIWZ:</w:t>
      </w:r>
      <w:r w:rsidRPr="00071B9C">
        <w:rPr>
          <w:rFonts w:ascii="Tahoma" w:hAnsi="Tahoma" w:cs="Tahoma"/>
          <w:kern w:val="0"/>
          <w:sz w:val="20"/>
          <w:szCs w:val="20"/>
          <w:lang w:eastAsia="pl-PL"/>
        </w:rPr>
        <w:t xml:space="preserve"> </w:t>
      </w:r>
      <w:r w:rsidRPr="00071B9C">
        <w:rPr>
          <w:rFonts w:ascii="Tahoma" w:hAnsi="Tahoma" w:cs="Tahoma"/>
          <w:b/>
          <w:bCs/>
          <w:kern w:val="0"/>
          <w:sz w:val="20"/>
          <w:szCs w:val="20"/>
          <w:lang w:eastAsia="pl-PL"/>
        </w:rPr>
        <w:t>wykazu osób, skierowanych przez wykonawcę do realizacji zamówienia publicznego</w:t>
      </w:r>
      <w:r w:rsidRPr="00071B9C">
        <w:rPr>
          <w:rFonts w:ascii="Tahoma" w:hAnsi="Tahoma" w:cs="Tahoma"/>
          <w:kern w:val="0"/>
          <w:sz w:val="20"/>
          <w:szCs w:val="20"/>
          <w:lang w:eastAsia="pl-PL"/>
        </w:rPr>
        <w:t xml:space="preserve">, w szczególności odpowiedzialnych za świadczenie usług, kontrolę jakości lub kierowanie robotami budowlanymi, wraz z informacjami na temat ich </w:t>
      </w:r>
      <w:r w:rsidRPr="00071B9C">
        <w:rPr>
          <w:rFonts w:ascii="Tahoma" w:hAnsi="Tahoma" w:cs="Tahoma"/>
          <w:sz w:val="20"/>
          <w:szCs w:val="20"/>
        </w:rPr>
        <w:t>kwalifikacji zawodowych,</w:t>
      </w:r>
      <w:r w:rsidRPr="00071B9C">
        <w:rPr>
          <w:rFonts w:ascii="Tahoma" w:hAnsi="Tahoma" w:cs="Tahoma"/>
          <w:kern w:val="0"/>
          <w:sz w:val="20"/>
          <w:szCs w:val="20"/>
          <w:lang w:eastAsia="pl-PL"/>
        </w:rPr>
        <w:t xml:space="preserve"> uprawnień, niezbędnych do wykonania zamówienia publicznego,</w:t>
      </w:r>
      <w:r>
        <w:rPr>
          <w:rFonts w:ascii="Tahoma" w:hAnsi="Tahoma" w:cs="Tahoma"/>
          <w:kern w:val="0"/>
          <w:sz w:val="20"/>
          <w:szCs w:val="20"/>
          <w:lang w:eastAsia="pl-PL"/>
        </w:rPr>
        <w:t xml:space="preserve"> </w:t>
      </w:r>
      <w:r w:rsidRPr="00071B9C">
        <w:rPr>
          <w:rFonts w:ascii="Tahoma" w:hAnsi="Tahoma" w:cs="Tahoma"/>
          <w:kern w:val="0"/>
          <w:sz w:val="20"/>
          <w:szCs w:val="20"/>
          <w:lang w:eastAsia="pl-PL"/>
        </w:rPr>
        <w:t>a także zakresu wykonywanych przez nie czynności oraz informacją o podstawie do dysponowania tymi osobami.</w:t>
      </w:r>
    </w:p>
    <w:p w:rsidR="001E7127" w:rsidRPr="00071B9C" w:rsidRDefault="001E7127" w:rsidP="00C25007">
      <w:pPr>
        <w:pStyle w:val="Standard"/>
        <w:ind w:left="567"/>
        <w:jc w:val="both"/>
        <w:rPr>
          <w:rFonts w:ascii="Tahoma" w:hAnsi="Tahoma" w:cs="Tahoma"/>
        </w:rPr>
      </w:pPr>
    </w:p>
    <w:p w:rsidR="001E7127" w:rsidRPr="00071B9C" w:rsidRDefault="001E7127" w:rsidP="005337F6">
      <w:pPr>
        <w:pStyle w:val="Standard"/>
        <w:jc w:val="both"/>
        <w:rPr>
          <w:rFonts w:ascii="Tahoma" w:hAnsi="Tahoma" w:cs="Tahoma"/>
        </w:rPr>
      </w:pPr>
      <w:r w:rsidRPr="00071B9C">
        <w:rPr>
          <w:rFonts w:ascii="Tahoma" w:hAnsi="Tahoma" w:cs="Tahoma"/>
          <w:b/>
          <w:bCs/>
          <w:u w:val="single"/>
        </w:rPr>
        <w:t>Uwaga nr 2 (dotycząca wszystkich oświadczeń i dokumentów):</w:t>
      </w:r>
    </w:p>
    <w:p w:rsidR="001E7127" w:rsidRPr="00071B9C" w:rsidRDefault="001E7127" w:rsidP="00250B98">
      <w:pPr>
        <w:pStyle w:val="ListParagraph"/>
        <w:numPr>
          <w:ilvl w:val="3"/>
          <w:numId w:val="188"/>
        </w:numPr>
        <w:tabs>
          <w:tab w:val="left" w:pos="851"/>
          <w:tab w:val="left" w:pos="2979"/>
        </w:tabs>
        <w:spacing w:after="0" w:line="240" w:lineRule="auto"/>
        <w:ind w:left="851" w:hanging="426"/>
        <w:jc w:val="both"/>
        <w:rPr>
          <w:rFonts w:ascii="Tahoma" w:hAnsi="Tahoma" w:cs="Tahoma"/>
        </w:rPr>
      </w:pPr>
      <w:r w:rsidRPr="00071B9C">
        <w:rPr>
          <w:rFonts w:ascii="Tahoma" w:hAnsi="Tahoma" w:cs="Tahoma"/>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2020 r. poz. 346 ze zm.),</w:t>
      </w:r>
    </w:p>
    <w:p w:rsidR="001E7127" w:rsidRPr="00071B9C" w:rsidRDefault="001E7127" w:rsidP="00250B98">
      <w:pPr>
        <w:pStyle w:val="ListParagraph"/>
        <w:numPr>
          <w:ilvl w:val="3"/>
          <w:numId w:val="188"/>
        </w:numPr>
        <w:tabs>
          <w:tab w:val="left" w:pos="851"/>
          <w:tab w:val="left" w:pos="2979"/>
        </w:tabs>
        <w:spacing w:after="0" w:line="240" w:lineRule="auto"/>
        <w:ind w:left="851" w:hanging="426"/>
        <w:jc w:val="both"/>
        <w:rPr>
          <w:rFonts w:ascii="Tahoma" w:hAnsi="Tahoma" w:cs="Tahoma"/>
        </w:rPr>
      </w:pPr>
      <w:r w:rsidRPr="00071B9C">
        <w:rPr>
          <w:rFonts w:ascii="Tahoma" w:hAnsi="Tahoma" w:cs="Tahoma"/>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1E7127" w:rsidRPr="00071B9C" w:rsidRDefault="001E7127" w:rsidP="00250B98">
      <w:pPr>
        <w:pStyle w:val="ListParagraph"/>
        <w:numPr>
          <w:ilvl w:val="3"/>
          <w:numId w:val="188"/>
        </w:numPr>
        <w:tabs>
          <w:tab w:val="left" w:pos="851"/>
          <w:tab w:val="left" w:pos="2979"/>
        </w:tabs>
        <w:spacing w:after="0" w:line="240" w:lineRule="auto"/>
        <w:ind w:left="851" w:hanging="426"/>
        <w:jc w:val="both"/>
        <w:rPr>
          <w:rFonts w:ascii="Tahoma" w:hAnsi="Tahoma" w:cs="Tahoma"/>
        </w:rPr>
      </w:pPr>
      <w:r w:rsidRPr="00071B9C">
        <w:rPr>
          <w:rFonts w:ascii="Tahoma" w:hAnsi="Tahoma" w:cs="Tahoma"/>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1E7127" w:rsidRPr="00071B9C" w:rsidRDefault="001E7127" w:rsidP="00250B98">
      <w:pPr>
        <w:pStyle w:val="ListParagraph"/>
        <w:numPr>
          <w:ilvl w:val="3"/>
          <w:numId w:val="188"/>
        </w:numPr>
        <w:tabs>
          <w:tab w:val="left" w:pos="851"/>
          <w:tab w:val="left" w:pos="2979"/>
        </w:tabs>
        <w:spacing w:after="0" w:line="240" w:lineRule="auto"/>
        <w:ind w:left="851" w:hanging="426"/>
        <w:jc w:val="both"/>
        <w:rPr>
          <w:rFonts w:ascii="Tahoma" w:hAnsi="Tahoma" w:cs="Tahoma"/>
        </w:rPr>
      </w:pPr>
      <w:r w:rsidRPr="00071B9C">
        <w:rPr>
          <w:rFonts w:ascii="Tahoma" w:hAnsi="Tahoma" w:cs="Tahoma"/>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w:t>
      </w:r>
      <w:r w:rsidRPr="00071B9C">
        <w:rPr>
          <w:rFonts w:ascii="Tahoma" w:hAnsi="Tahoma" w:cs="Tahoma"/>
          <w:u w:val="single"/>
        </w:rPr>
        <w:t>o ile są one aktualne</w:t>
      </w:r>
      <w:r w:rsidRPr="00071B9C">
        <w:rPr>
          <w:rFonts w:ascii="Tahoma" w:hAnsi="Tahoma" w:cs="Tahoma"/>
        </w:rPr>
        <w:t>.</w:t>
      </w:r>
    </w:p>
    <w:p w:rsidR="001E7127" w:rsidRPr="00071B9C" w:rsidRDefault="001E7127" w:rsidP="00C25007">
      <w:pPr>
        <w:pStyle w:val="ListParagraph"/>
        <w:tabs>
          <w:tab w:val="left" w:pos="1986"/>
          <w:tab w:val="left" w:pos="2979"/>
        </w:tabs>
        <w:spacing w:after="0" w:line="240" w:lineRule="auto"/>
        <w:ind w:left="993"/>
        <w:jc w:val="both"/>
        <w:rPr>
          <w:rFonts w:ascii="Tahoma" w:hAnsi="Tahoma" w:cs="Tahoma"/>
        </w:rPr>
      </w:pPr>
    </w:p>
    <w:p w:rsidR="001E7127" w:rsidRPr="00071B9C" w:rsidRDefault="001E7127" w:rsidP="00250B98">
      <w:pPr>
        <w:pStyle w:val="Standard"/>
        <w:numPr>
          <w:ilvl w:val="0"/>
          <w:numId w:val="188"/>
        </w:numPr>
        <w:tabs>
          <w:tab w:val="left" w:pos="284"/>
          <w:tab w:val="left" w:pos="1528"/>
        </w:tabs>
        <w:ind w:left="284" w:hanging="295"/>
        <w:jc w:val="both"/>
        <w:rPr>
          <w:rFonts w:ascii="Tahoma" w:hAnsi="Tahoma" w:cs="Tahoma"/>
        </w:rPr>
      </w:pPr>
      <w:r>
        <w:rPr>
          <w:rFonts w:ascii="Tahoma" w:hAnsi="Tahoma" w:cs="Tahoma"/>
          <w:b/>
          <w:bCs/>
        </w:rPr>
        <w:t>2.</w:t>
      </w:r>
      <w:r w:rsidRPr="00071B9C">
        <w:rPr>
          <w:rFonts w:ascii="Tahoma" w:hAnsi="Tahoma" w:cs="Tahoma"/>
          <w:b/>
          <w:bCs/>
        </w:rPr>
        <w:t>Korzystanie z zasobów innych podmiotów w celu potwierdzenia spełniania warunków udziału w postępowaniu:</w:t>
      </w:r>
    </w:p>
    <w:p w:rsidR="001E7127" w:rsidRPr="00071B9C" w:rsidRDefault="001E7127" w:rsidP="00295315">
      <w:pPr>
        <w:pStyle w:val="NormalWeb"/>
        <w:numPr>
          <w:ilvl w:val="0"/>
          <w:numId w:val="367"/>
        </w:numPr>
        <w:tabs>
          <w:tab w:val="left" w:pos="567"/>
        </w:tabs>
        <w:suppressAutoHyphens w:val="0"/>
        <w:spacing w:before="0" w:after="0"/>
        <w:ind w:left="567" w:hanging="283"/>
        <w:jc w:val="both"/>
        <w:rPr>
          <w:rFonts w:ascii="Tahoma" w:hAnsi="Tahoma" w:cs="Tahoma"/>
          <w:color w:val="auto"/>
        </w:rPr>
      </w:pPr>
      <w:r w:rsidRPr="00071B9C">
        <w:rPr>
          <w:rFonts w:ascii="Tahoma" w:hAnsi="Tahoma" w:cs="Tahoma"/>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 nim stosunków prawnych.</w:t>
      </w:r>
    </w:p>
    <w:p w:rsidR="001E7127" w:rsidRPr="00071B9C" w:rsidRDefault="001E7127" w:rsidP="00295315">
      <w:pPr>
        <w:pStyle w:val="NormalWeb"/>
        <w:numPr>
          <w:ilvl w:val="0"/>
          <w:numId w:val="367"/>
        </w:numPr>
        <w:tabs>
          <w:tab w:val="left" w:pos="567"/>
        </w:tabs>
        <w:suppressAutoHyphens w:val="0"/>
        <w:spacing w:before="0" w:after="0"/>
        <w:ind w:left="567" w:hanging="283"/>
        <w:jc w:val="both"/>
        <w:rPr>
          <w:rFonts w:ascii="Tahoma" w:hAnsi="Tahoma" w:cs="Tahoma"/>
          <w:color w:val="auto"/>
        </w:rPr>
      </w:pPr>
      <w:r w:rsidRPr="00071B9C">
        <w:rPr>
          <w:rFonts w:ascii="Tahoma" w:hAnsi="Tahoma" w:cs="Tahoma"/>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rsidR="001E7127" w:rsidRPr="00071B9C" w:rsidRDefault="001E7127" w:rsidP="00C25007">
      <w:pPr>
        <w:pStyle w:val="NormalWeb"/>
        <w:tabs>
          <w:tab w:val="left" w:pos="1560"/>
        </w:tabs>
        <w:spacing w:before="0" w:after="0"/>
        <w:ind w:left="567" w:firstLine="142"/>
        <w:jc w:val="both"/>
        <w:rPr>
          <w:rFonts w:ascii="Tahoma" w:hAnsi="Tahoma" w:cs="Tahoma"/>
          <w:color w:val="auto"/>
        </w:rPr>
      </w:pPr>
      <w:r w:rsidRPr="00071B9C">
        <w:rPr>
          <w:rFonts w:ascii="Tahoma" w:hAnsi="Tahoma" w:cs="Tahoma"/>
          <w:color w:val="auto"/>
        </w:rPr>
        <w:t>- zakres dostępnych wykonawcy zasobów innego podmiotu,</w:t>
      </w:r>
    </w:p>
    <w:p w:rsidR="001E7127" w:rsidRPr="00071B9C" w:rsidRDefault="001E7127" w:rsidP="00C25007">
      <w:pPr>
        <w:pStyle w:val="NormalWeb"/>
        <w:tabs>
          <w:tab w:val="left" w:pos="2128"/>
        </w:tabs>
        <w:spacing w:before="0" w:after="0"/>
        <w:ind w:left="851" w:hanging="142"/>
        <w:jc w:val="both"/>
        <w:rPr>
          <w:rFonts w:ascii="Tahoma" w:hAnsi="Tahoma" w:cs="Tahoma"/>
          <w:color w:val="auto"/>
        </w:rPr>
      </w:pPr>
      <w:r w:rsidRPr="00071B9C">
        <w:rPr>
          <w:rFonts w:ascii="Tahoma" w:hAnsi="Tahoma" w:cs="Tahoma"/>
          <w:color w:val="auto"/>
        </w:rPr>
        <w:t>- sposób wykorzystania zasobów innego podmiotu, przez wykonawcę, przy wykonywaniu zamówienia publicznego,</w:t>
      </w:r>
    </w:p>
    <w:p w:rsidR="001E7127" w:rsidRPr="00071B9C" w:rsidRDefault="001E7127" w:rsidP="00C25007">
      <w:pPr>
        <w:pStyle w:val="NormalWeb"/>
        <w:tabs>
          <w:tab w:val="left" w:pos="1560"/>
        </w:tabs>
        <w:spacing w:before="0" w:after="0"/>
        <w:ind w:left="567" w:firstLine="142"/>
        <w:jc w:val="both"/>
        <w:rPr>
          <w:rFonts w:ascii="Tahoma" w:hAnsi="Tahoma" w:cs="Tahoma"/>
          <w:color w:val="auto"/>
        </w:rPr>
      </w:pPr>
      <w:r w:rsidRPr="00071B9C">
        <w:rPr>
          <w:rFonts w:ascii="Tahoma" w:hAnsi="Tahoma" w:cs="Tahoma"/>
          <w:color w:val="auto"/>
        </w:rPr>
        <w:t>- zakres i okres udziału innego podmiotu przy wykonywaniu zamówienia publicznego,</w:t>
      </w:r>
    </w:p>
    <w:p w:rsidR="001E7127" w:rsidRPr="00071B9C" w:rsidRDefault="001E7127" w:rsidP="00C25007">
      <w:pPr>
        <w:pStyle w:val="NormalWeb"/>
        <w:tabs>
          <w:tab w:val="left" w:pos="2553"/>
        </w:tabs>
        <w:spacing w:before="0" w:after="0"/>
        <w:ind w:left="851" w:hanging="142"/>
        <w:jc w:val="both"/>
        <w:rPr>
          <w:rFonts w:ascii="Tahoma" w:hAnsi="Tahoma" w:cs="Tahoma"/>
          <w:color w:val="auto"/>
        </w:rPr>
      </w:pPr>
      <w:r w:rsidRPr="00071B9C">
        <w:rPr>
          <w:rFonts w:ascii="Tahoma" w:hAnsi="Tahoma" w:cs="Tahoma"/>
          <w:color w:val="auto"/>
        </w:rPr>
        <w:t>- czy podmiot, na zdolnościach</w:t>
      </w:r>
      <w:r>
        <w:rPr>
          <w:rFonts w:ascii="Tahoma" w:hAnsi="Tahoma" w:cs="Tahoma"/>
          <w:color w:val="auto"/>
        </w:rPr>
        <w:t xml:space="preserve"> </w:t>
      </w:r>
      <w:r w:rsidRPr="00071B9C">
        <w:rPr>
          <w:rFonts w:ascii="Tahoma" w:hAnsi="Tahoma" w:cs="Tahoma"/>
          <w:color w:val="auto"/>
        </w:rPr>
        <w:t>którego wykonawca polega w odniesieniu do warunków udziału w postępowaniu dotyczących wykształcenia, kwalifikacji zawodowych lub doświadczenia, zrealizuje roboty budowlane lub usługi, których wskazane zdolności dotyczą.</w:t>
      </w:r>
    </w:p>
    <w:p w:rsidR="001E7127" w:rsidRPr="00071B9C" w:rsidRDefault="001E7127" w:rsidP="00295315">
      <w:pPr>
        <w:pStyle w:val="NormalWeb"/>
        <w:numPr>
          <w:ilvl w:val="0"/>
          <w:numId w:val="368"/>
        </w:numPr>
        <w:tabs>
          <w:tab w:val="left" w:pos="567"/>
        </w:tabs>
        <w:suppressAutoHyphens w:val="0"/>
        <w:spacing w:before="0" w:after="0"/>
        <w:ind w:left="567" w:hanging="283"/>
        <w:jc w:val="both"/>
        <w:rPr>
          <w:rFonts w:ascii="Tahoma" w:hAnsi="Tahoma" w:cs="Tahoma"/>
          <w:color w:val="auto"/>
        </w:rPr>
      </w:pPr>
      <w:r w:rsidRPr="00071B9C">
        <w:rPr>
          <w:rFonts w:ascii="Tahoma" w:hAnsi="Tahoma" w:cs="Tahoma"/>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Pzp.  </w:t>
      </w:r>
    </w:p>
    <w:p w:rsidR="001E7127" w:rsidRPr="00071B9C" w:rsidRDefault="001E7127" w:rsidP="00295315">
      <w:pPr>
        <w:pStyle w:val="NormalWeb"/>
        <w:numPr>
          <w:ilvl w:val="0"/>
          <w:numId w:val="368"/>
        </w:numPr>
        <w:tabs>
          <w:tab w:val="left" w:pos="567"/>
        </w:tabs>
        <w:suppressAutoHyphens w:val="0"/>
        <w:spacing w:before="0" w:after="0"/>
        <w:ind w:left="567" w:hanging="283"/>
        <w:jc w:val="both"/>
        <w:rPr>
          <w:rFonts w:ascii="Tahoma" w:hAnsi="Tahoma" w:cs="Tahoma"/>
          <w:color w:val="auto"/>
        </w:rPr>
      </w:pPr>
      <w:r w:rsidRPr="00071B9C">
        <w:rPr>
          <w:rFonts w:ascii="Tahoma" w:hAnsi="Tahoma" w:cs="Tahoma"/>
          <w:b/>
          <w:bCs/>
          <w:color w:val="auto"/>
        </w:rPr>
        <w:t xml:space="preserve">W odniesieniu do warunków dotyczących wykształcenia, kwalifikacji zawodowych lub doświadczenia (pkt 3 rozdziału V SIWZ), wykonawcy mogą polegać na zdolnościach innych podmiotów, jeśli podmioty te zrealizują roboty budowlane lub usługi, do realizacji których te zdolności są wymagane – </w:t>
      </w:r>
      <w:r w:rsidRPr="00071B9C">
        <w:rPr>
          <w:rFonts w:ascii="Tahoma" w:hAnsi="Tahoma" w:cs="Tahoma"/>
          <w:b/>
          <w:bCs/>
          <w:color w:val="auto"/>
          <w:u w:val="single"/>
        </w:rPr>
        <w:t>wykonanie części zamówienia w charakterze podwykonawcy.</w:t>
      </w:r>
    </w:p>
    <w:p w:rsidR="001E7127" w:rsidRPr="00071B9C" w:rsidRDefault="001E7127" w:rsidP="00295315">
      <w:pPr>
        <w:pStyle w:val="NormalWeb"/>
        <w:numPr>
          <w:ilvl w:val="0"/>
          <w:numId w:val="368"/>
        </w:numPr>
        <w:tabs>
          <w:tab w:val="left" w:pos="567"/>
        </w:tabs>
        <w:suppressAutoHyphens w:val="0"/>
        <w:spacing w:before="0" w:after="0"/>
        <w:ind w:left="567" w:hanging="283"/>
        <w:jc w:val="both"/>
        <w:rPr>
          <w:rFonts w:ascii="Tahoma" w:hAnsi="Tahoma" w:cs="Tahoma"/>
          <w:color w:val="auto"/>
        </w:rPr>
      </w:pPr>
      <w:r w:rsidRPr="00071B9C">
        <w:rPr>
          <w:rFonts w:ascii="Tahoma" w:hAnsi="Tahoma" w:cs="Tahoma"/>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1E7127" w:rsidRPr="00071B9C" w:rsidRDefault="001E7127" w:rsidP="00295315">
      <w:pPr>
        <w:pStyle w:val="NormalWeb"/>
        <w:numPr>
          <w:ilvl w:val="0"/>
          <w:numId w:val="370"/>
        </w:numPr>
        <w:spacing w:before="0" w:after="0"/>
        <w:ind w:left="851" w:hanging="284"/>
        <w:jc w:val="both"/>
        <w:rPr>
          <w:rFonts w:ascii="Tahoma" w:hAnsi="Tahoma" w:cs="Tahoma"/>
          <w:color w:val="auto"/>
        </w:rPr>
      </w:pPr>
      <w:r w:rsidRPr="00071B9C">
        <w:rPr>
          <w:rFonts w:ascii="Tahoma" w:hAnsi="Tahoma" w:cs="Tahoma"/>
          <w:color w:val="auto"/>
        </w:rPr>
        <w:t>zastąpił ten podmiot innym podmiotem lub podmiotami lub</w:t>
      </w:r>
    </w:p>
    <w:p w:rsidR="001E7127" w:rsidRPr="00071B9C" w:rsidRDefault="001E7127" w:rsidP="00295315">
      <w:pPr>
        <w:pStyle w:val="NormalWeb"/>
        <w:numPr>
          <w:ilvl w:val="0"/>
          <w:numId w:val="370"/>
        </w:numPr>
        <w:spacing w:before="0" w:after="0"/>
        <w:ind w:left="851" w:hanging="284"/>
        <w:jc w:val="both"/>
        <w:rPr>
          <w:rFonts w:ascii="Tahoma" w:hAnsi="Tahoma" w:cs="Tahoma"/>
          <w:color w:val="auto"/>
        </w:rPr>
      </w:pPr>
      <w:r w:rsidRPr="00071B9C">
        <w:rPr>
          <w:rFonts w:ascii="Tahoma" w:hAnsi="Tahoma" w:cs="Tahoma"/>
          <w:color w:val="auto"/>
        </w:rPr>
        <w:t>zobowiązał się do osobistego wykonania odpowiedniej części zamówienia, jeżeli wykaże zdolności techniczne lub zawodowe, o których mowa w ppkt 1) powyżej.</w:t>
      </w:r>
    </w:p>
    <w:p w:rsidR="001E7127" w:rsidRPr="00071B9C" w:rsidRDefault="001E7127" w:rsidP="00295315">
      <w:pPr>
        <w:pStyle w:val="ListParagraph"/>
        <w:numPr>
          <w:ilvl w:val="0"/>
          <w:numId w:val="369"/>
        </w:numPr>
        <w:tabs>
          <w:tab w:val="left" w:pos="567"/>
          <w:tab w:val="left" w:pos="2574"/>
        </w:tabs>
        <w:spacing w:after="0" w:line="240" w:lineRule="auto"/>
        <w:ind w:left="567" w:hanging="283"/>
        <w:jc w:val="both"/>
        <w:rPr>
          <w:rFonts w:ascii="Tahoma" w:hAnsi="Tahoma" w:cs="Tahoma"/>
        </w:rPr>
      </w:pPr>
      <w:r w:rsidRPr="00071B9C">
        <w:rPr>
          <w:rFonts w:ascii="Tahoma" w:hAnsi="Tahoma" w:cs="Tahoma"/>
        </w:rPr>
        <w:t>Jeżeli wykonawca wykazując spełnianie warunków udziału w postępowaniu, określonych przez zamawiającego w pkt 3 rozdziału V</w:t>
      </w:r>
      <w:r>
        <w:rPr>
          <w:rFonts w:ascii="Tahoma" w:hAnsi="Tahoma" w:cs="Tahoma"/>
        </w:rPr>
        <w:t xml:space="preserve"> </w:t>
      </w:r>
      <w:r w:rsidRPr="00071B9C">
        <w:rPr>
          <w:rFonts w:ascii="Tahoma" w:hAnsi="Tahoma" w:cs="Tahoma"/>
        </w:rPr>
        <w:t>SIWZ, polega na zdolnościach innych podmiotów, na zasadach określonych powyżej, zamieszcza informacje o tych podmiotach w oświadczeniu, o którym mowa w art. 25a ust. 1 ustawy Pzp - załącznik nr 2 oraz nr 3 do Działu III SIWZ (pkt 1 ppkt 1) niniejszego rozdziału).</w:t>
      </w:r>
    </w:p>
    <w:p w:rsidR="001E7127" w:rsidRPr="00071B9C" w:rsidRDefault="001E7127" w:rsidP="00295315">
      <w:pPr>
        <w:pStyle w:val="ListParagraph"/>
        <w:numPr>
          <w:ilvl w:val="0"/>
          <w:numId w:val="369"/>
        </w:numPr>
        <w:tabs>
          <w:tab w:val="left" w:pos="567"/>
          <w:tab w:val="left" w:pos="2574"/>
        </w:tabs>
        <w:spacing w:after="0" w:line="240" w:lineRule="auto"/>
        <w:ind w:left="567" w:hanging="283"/>
        <w:jc w:val="both"/>
        <w:rPr>
          <w:rFonts w:ascii="Tahoma" w:hAnsi="Tahoma" w:cs="Tahoma"/>
        </w:rPr>
      </w:pPr>
      <w:r w:rsidRPr="00071B9C">
        <w:rPr>
          <w:rFonts w:ascii="Tahoma" w:hAnsi="Tahoma" w:cs="Tahoma"/>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rsidR="001E7127" w:rsidRPr="00071B9C" w:rsidRDefault="001E7127" w:rsidP="00C25007">
      <w:pPr>
        <w:pStyle w:val="Standard"/>
        <w:tabs>
          <w:tab w:val="left" w:pos="5103"/>
        </w:tabs>
        <w:ind w:left="1701" w:right="-114" w:hanging="1701"/>
        <w:jc w:val="both"/>
        <w:rPr>
          <w:rFonts w:ascii="Tahoma" w:hAnsi="Tahoma" w:cs="Tahoma"/>
          <w:b/>
          <w:bCs/>
        </w:rPr>
      </w:pPr>
    </w:p>
    <w:p w:rsidR="001E7127" w:rsidRPr="00071B9C" w:rsidRDefault="001E7127" w:rsidP="00250B98">
      <w:pPr>
        <w:pStyle w:val="Standard"/>
        <w:numPr>
          <w:ilvl w:val="0"/>
          <w:numId w:val="188"/>
        </w:numPr>
        <w:tabs>
          <w:tab w:val="left" w:pos="284"/>
        </w:tabs>
        <w:ind w:left="284" w:right="-114" w:hanging="284"/>
        <w:jc w:val="both"/>
        <w:rPr>
          <w:rFonts w:ascii="Tahoma" w:hAnsi="Tahoma" w:cs="Tahoma"/>
        </w:rPr>
      </w:pPr>
      <w:r>
        <w:rPr>
          <w:rFonts w:ascii="Tahoma" w:hAnsi="Tahoma" w:cs="Tahoma"/>
          <w:b/>
          <w:bCs/>
        </w:rPr>
        <w:t>3.</w:t>
      </w:r>
      <w:r w:rsidRPr="00071B9C">
        <w:rPr>
          <w:rFonts w:ascii="Tahoma" w:hAnsi="Tahoma" w:cs="Tahoma"/>
          <w:b/>
          <w:bCs/>
        </w:rPr>
        <w:t>Procedura sanacyjna – samooczyszczenie:</w:t>
      </w:r>
    </w:p>
    <w:p w:rsidR="001E7127" w:rsidRPr="00071B9C" w:rsidRDefault="001E7127" w:rsidP="00295315">
      <w:pPr>
        <w:pStyle w:val="ListParagraph"/>
        <w:numPr>
          <w:ilvl w:val="0"/>
          <w:numId w:val="371"/>
        </w:numPr>
        <w:tabs>
          <w:tab w:val="left" w:pos="567"/>
        </w:tabs>
        <w:spacing w:after="0" w:line="240" w:lineRule="auto"/>
        <w:ind w:left="568" w:right="-113" w:hanging="284"/>
        <w:jc w:val="both"/>
        <w:rPr>
          <w:rFonts w:ascii="Tahoma" w:hAnsi="Tahoma" w:cs="Tahoma"/>
        </w:rPr>
      </w:pPr>
      <w:r w:rsidRPr="00071B9C">
        <w:rPr>
          <w:rFonts w:ascii="Tahoma" w:hAnsi="Tahoma" w:cs="Tahoma"/>
        </w:rPr>
        <w:t xml:space="preserve">Wykonawca, który podlega wykluczeniu na podstawie art. 24 ust. 1 pkt 13 i 14 oraz 16-20 ustawy Pzp, może przedstawić dowody na to, że podjęte </w:t>
      </w:r>
      <w:r w:rsidRPr="00071B9C">
        <w:rPr>
          <w:rFonts w:ascii="Tahoma" w:hAnsi="Tahoma" w:cs="Tahoma"/>
          <w:spacing w:val="-1"/>
        </w:rPr>
        <w:t xml:space="preserve">przez niego środki są wystarczające do wykazania jego rzetelności, w szczególności udowodnić naprawienie szkody wyrządzonej przestępstwem </w:t>
      </w:r>
      <w:r w:rsidRPr="00071B9C">
        <w:rPr>
          <w:rFonts w:ascii="Tahoma" w:hAnsi="Tahoma" w:cs="Tahoma"/>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071B9C">
        <w:rPr>
          <w:rFonts w:ascii="Tahoma" w:hAnsi="Tahoma" w:cs="Tahoma"/>
          <w:spacing w:val="-2"/>
        </w:rPr>
        <w:t>przestępstwom</w:t>
      </w:r>
      <w:r w:rsidRPr="00071B9C">
        <w:rPr>
          <w:rFonts w:ascii="Tahoma" w:hAnsi="Tahoma" w:cs="Tahoma"/>
        </w:rPr>
        <w:t xml:space="preserve"> </w:t>
      </w:r>
      <w:r w:rsidRPr="00071B9C">
        <w:rPr>
          <w:rFonts w:ascii="Tahoma" w:hAnsi="Tahoma" w:cs="Tahoma"/>
          <w:spacing w:val="-2"/>
        </w:rPr>
        <w:t>skarbowym</w:t>
      </w:r>
      <w:r w:rsidRPr="00071B9C">
        <w:rPr>
          <w:rFonts w:ascii="Tahoma" w:hAnsi="Tahoma" w:cs="Tahoma"/>
        </w:rPr>
        <w:t xml:space="preserve"> </w:t>
      </w:r>
      <w:r w:rsidRPr="00071B9C">
        <w:rPr>
          <w:rFonts w:ascii="Tahoma" w:hAnsi="Tahoma" w:cs="Tahoma"/>
          <w:spacing w:val="-2"/>
        </w:rPr>
        <w:t>lub</w:t>
      </w:r>
      <w:r w:rsidRPr="00071B9C">
        <w:rPr>
          <w:rFonts w:ascii="Tahoma" w:hAnsi="Tahoma" w:cs="Tahoma"/>
        </w:rPr>
        <w:t xml:space="preserve"> </w:t>
      </w:r>
      <w:r w:rsidRPr="00071B9C">
        <w:rPr>
          <w:rFonts w:ascii="Tahoma" w:hAnsi="Tahoma" w:cs="Tahoma"/>
          <w:spacing w:val="-2"/>
        </w:rPr>
        <w:t>nieprawidłowemu</w:t>
      </w:r>
      <w:r w:rsidRPr="00071B9C">
        <w:rPr>
          <w:rFonts w:ascii="Tahoma" w:hAnsi="Tahoma" w:cs="Tahoma"/>
        </w:rPr>
        <w:t xml:space="preserve"> </w:t>
      </w:r>
      <w:r w:rsidRPr="00071B9C">
        <w:rPr>
          <w:rFonts w:ascii="Tahoma" w:hAnsi="Tahoma" w:cs="Tahoma"/>
          <w:spacing w:val="-2"/>
        </w:rPr>
        <w:t>postępowaniu w</w:t>
      </w:r>
      <w:r w:rsidRPr="00071B9C">
        <w:rPr>
          <w:rFonts w:ascii="Tahoma" w:hAnsi="Tahoma" w:cs="Tahoma"/>
        </w:rPr>
        <w:t>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E7127" w:rsidRPr="00071B9C" w:rsidRDefault="001E7127" w:rsidP="00295315">
      <w:pPr>
        <w:pStyle w:val="ListParagraph"/>
        <w:numPr>
          <w:ilvl w:val="0"/>
          <w:numId w:val="371"/>
        </w:numPr>
        <w:tabs>
          <w:tab w:val="left" w:pos="567"/>
        </w:tabs>
        <w:spacing w:after="0" w:line="240" w:lineRule="auto"/>
        <w:ind w:left="568" w:right="-113" w:hanging="284"/>
        <w:jc w:val="both"/>
        <w:rPr>
          <w:rFonts w:ascii="Tahoma" w:hAnsi="Tahoma" w:cs="Tahoma"/>
        </w:rPr>
      </w:pPr>
      <w:r w:rsidRPr="00071B9C">
        <w:rPr>
          <w:rFonts w:ascii="Tahoma" w:hAnsi="Tahoma" w:cs="Tahoma"/>
        </w:rPr>
        <w:t>W celu skorzystania z instytucji „samooczyszczenia”, wykonawca zobowiązany jest do złożenia wraz z ofertą stosownego oświadczenia (załącznik nr 2 do Działu III SIWZ), a następnie zgodnie z art. 26 ust. 2 ustawy Pzp do złożenia dowodów.</w:t>
      </w:r>
    </w:p>
    <w:p w:rsidR="001E7127" w:rsidRPr="00071B9C" w:rsidRDefault="001E7127" w:rsidP="00295315">
      <w:pPr>
        <w:pStyle w:val="ListParagraph"/>
        <w:numPr>
          <w:ilvl w:val="0"/>
          <w:numId w:val="371"/>
        </w:numPr>
        <w:tabs>
          <w:tab w:val="left" w:pos="567"/>
        </w:tabs>
        <w:spacing w:after="0" w:line="240" w:lineRule="auto"/>
        <w:ind w:left="568" w:right="-113" w:hanging="284"/>
        <w:jc w:val="both"/>
        <w:rPr>
          <w:rFonts w:ascii="Tahoma" w:hAnsi="Tahoma" w:cs="Tahoma"/>
        </w:rPr>
      </w:pPr>
      <w:r w:rsidRPr="00071B9C">
        <w:rPr>
          <w:rFonts w:ascii="Tahoma" w:hAnsi="Tahoma" w:cs="Tahoma"/>
        </w:rPr>
        <w:t>Wykonawca nie podlega wykluczeniu, jeżeli zamawiający, uwzględniając wagę i szczególne okoliczności czynu wykonawcy, uzna za wystarczające dowody, o których mowa w ppkt 1 powyżej.</w:t>
      </w:r>
    </w:p>
    <w:p w:rsidR="001E7127" w:rsidRPr="00071B9C" w:rsidRDefault="001E7127" w:rsidP="006A36EE">
      <w:pPr>
        <w:pStyle w:val="Heading5"/>
        <w:ind w:hanging="480"/>
        <w:jc w:val="both"/>
        <w:rPr>
          <w:rFonts w:ascii="Tahoma" w:hAnsi="Tahoma" w:cs="Tahoma"/>
          <w:lang w:eastAsia="ar-SA"/>
        </w:rPr>
      </w:pPr>
      <w:r w:rsidRPr="00071B9C">
        <w:rPr>
          <w:rFonts w:ascii="Tahoma" w:hAnsi="Tahoma" w:cs="Tahoma"/>
          <w:lang w:eastAsia="ar-SA"/>
        </w:rPr>
        <w:t xml:space="preserve">   </w:t>
      </w:r>
    </w:p>
    <w:p w:rsidR="001E7127" w:rsidRPr="00071B9C" w:rsidRDefault="001E7127" w:rsidP="00250B98">
      <w:pPr>
        <w:pStyle w:val="Standard"/>
        <w:numPr>
          <w:ilvl w:val="0"/>
          <w:numId w:val="188"/>
        </w:numPr>
        <w:tabs>
          <w:tab w:val="left" w:pos="284"/>
        </w:tabs>
        <w:suppressAutoHyphens w:val="0"/>
        <w:ind w:left="284" w:hanging="284"/>
        <w:jc w:val="both"/>
        <w:rPr>
          <w:rFonts w:ascii="Tahoma" w:hAnsi="Tahoma" w:cs="Tahoma"/>
        </w:rPr>
      </w:pPr>
      <w:r>
        <w:rPr>
          <w:rFonts w:ascii="Tahoma" w:hAnsi="Tahoma" w:cs="Tahoma"/>
          <w:b/>
          <w:bCs/>
        </w:rPr>
        <w:t>4.</w:t>
      </w:r>
      <w:r w:rsidRPr="00071B9C">
        <w:rPr>
          <w:rFonts w:ascii="Tahoma" w:hAnsi="Tahoma" w:cs="Tahoma"/>
          <w:b/>
          <w:bCs/>
        </w:rPr>
        <w:t>Pozostałe dokumenty, jakie należy załączyć do oferty:</w:t>
      </w:r>
    </w:p>
    <w:p w:rsidR="001E7127" w:rsidRPr="00071B9C" w:rsidRDefault="001E7127" w:rsidP="00295315">
      <w:pPr>
        <w:pStyle w:val="BodyTextIndent2"/>
        <w:numPr>
          <w:ilvl w:val="0"/>
          <w:numId w:val="372"/>
        </w:numPr>
        <w:tabs>
          <w:tab w:val="left" w:pos="567"/>
        </w:tabs>
        <w:spacing w:after="0" w:line="240" w:lineRule="auto"/>
        <w:ind w:left="567" w:hanging="283"/>
        <w:jc w:val="both"/>
        <w:rPr>
          <w:rFonts w:ascii="Tahoma" w:hAnsi="Tahoma" w:cs="Tahoma"/>
        </w:rPr>
      </w:pPr>
      <w:r w:rsidRPr="00071B9C">
        <w:rPr>
          <w:rFonts w:ascii="Tahoma" w:hAnsi="Tahoma" w:cs="Tahoma"/>
          <w:b/>
          <w:bCs/>
        </w:rPr>
        <w:t xml:space="preserve">pełnomocnictwo (upoważnienie) do reprezentowania wykonawcy </w:t>
      </w:r>
      <w:r w:rsidRPr="00071B9C">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rsidR="001E7127" w:rsidRPr="00071B9C" w:rsidRDefault="001E7127" w:rsidP="00295315">
      <w:pPr>
        <w:pStyle w:val="BodyTextIndent2"/>
        <w:numPr>
          <w:ilvl w:val="0"/>
          <w:numId w:val="372"/>
        </w:numPr>
        <w:tabs>
          <w:tab w:val="left" w:pos="567"/>
        </w:tabs>
        <w:spacing w:after="0" w:line="240" w:lineRule="auto"/>
        <w:ind w:left="567" w:hanging="283"/>
        <w:jc w:val="both"/>
        <w:rPr>
          <w:rFonts w:ascii="Tahoma" w:hAnsi="Tahoma" w:cs="Tahoma"/>
        </w:rPr>
      </w:pPr>
      <w:r w:rsidRPr="00071B9C">
        <w:rPr>
          <w:rFonts w:ascii="Tahoma" w:hAnsi="Tahoma" w:cs="Tahoma"/>
        </w:rPr>
        <w:t>dokument (np. zobowiązanie) innych podmiotów do oddania do dyspozycji niezbędnych zasobów na potrzeby realizacji zamówienia, o ile wykonawca korzysta ze zdolności innych pomiotów na zasadach określonych w art. 22a ustawy Pzp, złożony w formie oryginału lub kopii poświadczonej za zgodność z oryginałem przez podmiot udostępniający zasoby (zgodnie z pkt 7 i 8 rozdziału XII SIWZ).</w:t>
      </w:r>
    </w:p>
    <w:p w:rsidR="001E7127" w:rsidRPr="00071B9C" w:rsidRDefault="001E7127" w:rsidP="00C25007">
      <w:pPr>
        <w:pStyle w:val="BodyTextIndent2"/>
        <w:tabs>
          <w:tab w:val="left" w:pos="720"/>
        </w:tabs>
        <w:spacing w:after="0" w:line="240" w:lineRule="auto"/>
        <w:ind w:left="0"/>
        <w:jc w:val="both"/>
        <w:rPr>
          <w:rFonts w:ascii="Tahoma" w:hAnsi="Tahoma" w:cs="Tahoma"/>
        </w:rPr>
      </w:pPr>
    </w:p>
    <w:p w:rsidR="001E7127" w:rsidRPr="00071B9C" w:rsidRDefault="001E7127" w:rsidP="00295315">
      <w:pPr>
        <w:pStyle w:val="Standard"/>
        <w:numPr>
          <w:ilvl w:val="0"/>
          <w:numId w:val="373"/>
        </w:numPr>
        <w:tabs>
          <w:tab w:val="left" w:pos="0"/>
          <w:tab w:val="left" w:pos="426"/>
        </w:tabs>
        <w:ind w:left="0" w:firstLine="0"/>
        <w:jc w:val="both"/>
        <w:rPr>
          <w:rFonts w:ascii="Tahoma" w:hAnsi="Tahoma" w:cs="Tahoma"/>
        </w:rPr>
      </w:pPr>
      <w:r w:rsidRPr="00071B9C">
        <w:rPr>
          <w:rFonts w:ascii="Tahoma" w:hAnsi="Tahoma" w:cs="Tahoma"/>
          <w:b/>
          <w:bCs/>
          <w:i/>
          <w:iCs/>
          <w:u w:val="single"/>
        </w:rPr>
        <w:t>Wykonawcy wspólnie ubiegający się o udzielenia zamówienia.</w:t>
      </w:r>
    </w:p>
    <w:p w:rsidR="001E7127" w:rsidRPr="00071B9C" w:rsidRDefault="001E7127" w:rsidP="00C25007">
      <w:pPr>
        <w:pStyle w:val="Standard"/>
        <w:tabs>
          <w:tab w:val="left" w:pos="426"/>
          <w:tab w:val="left" w:pos="960"/>
        </w:tabs>
        <w:jc w:val="both"/>
        <w:rPr>
          <w:rFonts w:ascii="Tahoma" w:hAnsi="Tahoma" w:cs="Tahoma"/>
          <w:b/>
          <w:bCs/>
          <w:i/>
          <w:iCs/>
          <w:sz w:val="18"/>
          <w:szCs w:val="18"/>
          <w:u w:val="single"/>
        </w:rPr>
      </w:pPr>
    </w:p>
    <w:p w:rsidR="001E7127" w:rsidRPr="00071B9C" w:rsidRDefault="001E7127" w:rsidP="00250B98">
      <w:pPr>
        <w:pStyle w:val="Standard"/>
        <w:numPr>
          <w:ilvl w:val="1"/>
          <w:numId w:val="188"/>
        </w:numPr>
        <w:suppressAutoHyphens w:val="0"/>
        <w:ind w:left="284" w:hanging="284"/>
        <w:jc w:val="both"/>
        <w:rPr>
          <w:rFonts w:ascii="Tahoma" w:hAnsi="Tahoma" w:cs="Tahoma"/>
        </w:rPr>
      </w:pPr>
      <w:r w:rsidRPr="00071B9C">
        <w:rPr>
          <w:rFonts w:ascii="Tahoma" w:hAnsi="Tahoma" w:cs="Tahoma"/>
          <w:lang w:eastAsia="ar-SA"/>
        </w:rPr>
        <w:t xml:space="preserve">Wykonawcy mogą wspólnie ubiegać się o udzielenie zamówienia w rozumieniu art. 23 ust. 1 ustawy Pzp </w:t>
      </w:r>
      <w:r w:rsidRPr="00071B9C">
        <w:rPr>
          <w:rFonts w:ascii="Tahoma" w:hAnsi="Tahoma" w:cs="Tahoma"/>
        </w:rPr>
        <w:t>(możliwość składania jednej oferty, przez dwa lub więcej podmiotów np. konsorcjum firm, spółkę cywilną), pod warunkiem, że taka oferta będzie spełniać następujące wymagania:</w:t>
      </w:r>
    </w:p>
    <w:p w:rsidR="001E7127" w:rsidRPr="00071B9C" w:rsidRDefault="001E7127" w:rsidP="00295315">
      <w:pPr>
        <w:pStyle w:val="Standard"/>
        <w:numPr>
          <w:ilvl w:val="0"/>
          <w:numId w:val="374"/>
        </w:numPr>
        <w:tabs>
          <w:tab w:val="left" w:pos="567"/>
        </w:tabs>
        <w:suppressAutoHyphens w:val="0"/>
        <w:ind w:left="567" w:hanging="283"/>
        <w:jc w:val="both"/>
        <w:rPr>
          <w:rFonts w:ascii="Tahoma" w:hAnsi="Tahoma" w:cs="Tahoma"/>
        </w:rPr>
      </w:pPr>
      <w:r w:rsidRPr="00071B9C">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1E7127" w:rsidRPr="00071B9C" w:rsidRDefault="001E7127" w:rsidP="00295315">
      <w:pPr>
        <w:pStyle w:val="Standard"/>
        <w:numPr>
          <w:ilvl w:val="0"/>
          <w:numId w:val="374"/>
        </w:numPr>
        <w:tabs>
          <w:tab w:val="left" w:pos="567"/>
          <w:tab w:val="left" w:pos="1844"/>
        </w:tabs>
        <w:suppressAutoHyphens w:val="0"/>
        <w:ind w:left="567" w:hanging="283"/>
        <w:jc w:val="both"/>
        <w:rPr>
          <w:rFonts w:ascii="Tahoma" w:hAnsi="Tahoma" w:cs="Tahoma"/>
        </w:rPr>
      </w:pPr>
      <w:r w:rsidRPr="00071B9C">
        <w:rPr>
          <w:rFonts w:ascii="Tahoma" w:hAnsi="Tahoma" w:cs="Tahoma"/>
        </w:rPr>
        <w:t>wykonawcy tworzący jeden podmiot przedłożą wraz z ofertą stosowne pełnomocnictwo ustanowione do reprezentowania wykonawcy/ów ubiegającego/ych się o udzielenie zamówienia publicznego – zgodnie z rozdz. VI pkt 4 ppkt 2) SIWZ – nie dotyczy spółki cywilnej, o ile upoważnienie/pełnomocnictwo do występowania w imieniu tej spółki wynika z dołączonej do oferty umowy spółki bądź wszyscy wspólnicy podpiszą ofertę;</w:t>
      </w:r>
    </w:p>
    <w:p w:rsidR="001E7127" w:rsidRPr="00071B9C" w:rsidRDefault="001E7127" w:rsidP="00951ECD">
      <w:pPr>
        <w:pStyle w:val="Standard"/>
        <w:keepNext/>
        <w:ind w:left="851" w:hanging="851"/>
        <w:jc w:val="both"/>
        <w:outlineLvl w:val="1"/>
        <w:rPr>
          <w:rFonts w:ascii="Tahoma" w:hAnsi="Tahoma" w:cs="Tahoma"/>
        </w:rPr>
      </w:pPr>
      <w:r w:rsidRPr="00071B9C">
        <w:rPr>
          <w:rFonts w:ascii="Tahoma" w:hAnsi="Tahoma" w:cs="Tahoma"/>
          <w:b/>
          <w:bCs/>
          <w:u w:val="single"/>
          <w:lang w:eastAsia="ar-SA"/>
        </w:rPr>
        <w:t>Uwaga</w:t>
      </w:r>
      <w:r>
        <w:rPr>
          <w:rFonts w:ascii="Tahoma" w:hAnsi="Tahoma" w:cs="Tahoma"/>
          <w:b/>
          <w:bCs/>
          <w:u w:val="single"/>
          <w:lang w:eastAsia="ar-SA"/>
        </w:rPr>
        <w:t xml:space="preserve"> </w:t>
      </w:r>
      <w:r w:rsidRPr="00071B9C">
        <w:rPr>
          <w:rFonts w:ascii="Tahoma" w:hAnsi="Tahoma" w:cs="Tahoma"/>
          <w:b/>
          <w:bCs/>
          <w:u w:val="single"/>
          <w:lang w:eastAsia="ar-SA"/>
        </w:rPr>
        <w:t>3</w:t>
      </w:r>
      <w:r w:rsidRPr="00071B9C">
        <w:rPr>
          <w:rFonts w:ascii="Tahoma" w:hAnsi="Tahoma" w:cs="Tahoma"/>
          <w:lang w:eastAsia="ar-SA"/>
        </w:rPr>
        <w:t xml:space="preserve">: </w:t>
      </w:r>
      <w:r w:rsidRPr="00071B9C">
        <w:rPr>
          <w:rFonts w:ascii="Tahoma" w:hAnsi="Tahoma" w:cs="Tahoma"/>
          <w:b/>
          <w:bCs/>
          <w:lang w:eastAsia="ar-SA"/>
        </w:rPr>
        <w:t>pełnomocnictwo, o którym mowa powyżej (ppkt 1) i 2)) może wynikać albo z dokumentu pod taką samą nazwą, albo z umowy podmiotów składających wspólnie ofertę;</w:t>
      </w:r>
    </w:p>
    <w:p w:rsidR="001E7127" w:rsidRPr="00071B9C" w:rsidRDefault="001E7127" w:rsidP="00295315">
      <w:pPr>
        <w:pStyle w:val="Standard"/>
        <w:keepNext/>
        <w:numPr>
          <w:ilvl w:val="0"/>
          <w:numId w:val="374"/>
        </w:numPr>
        <w:ind w:left="567" w:hanging="283"/>
        <w:jc w:val="both"/>
        <w:outlineLvl w:val="1"/>
        <w:rPr>
          <w:rFonts w:ascii="Tahoma" w:hAnsi="Tahoma" w:cs="Tahoma"/>
        </w:rPr>
      </w:pPr>
      <w:r w:rsidRPr="00071B9C">
        <w:rPr>
          <w:rFonts w:ascii="Tahoma" w:hAnsi="Tahoma" w:cs="Tahoma"/>
        </w:rPr>
        <w:t>oferta musi być podpisana w taki sposób, by prawnie zobowiązywała wszystkich wykonawców występujących wspólnie (przez każdego z wykonawców lub pełnomocnika).</w:t>
      </w:r>
    </w:p>
    <w:p w:rsidR="001E7127" w:rsidRPr="00071B9C" w:rsidRDefault="001E7127" w:rsidP="00250B98">
      <w:pPr>
        <w:pStyle w:val="Standard"/>
        <w:numPr>
          <w:ilvl w:val="1"/>
          <w:numId w:val="188"/>
        </w:numPr>
        <w:tabs>
          <w:tab w:val="left" w:pos="284"/>
        </w:tabs>
        <w:suppressAutoHyphens w:val="0"/>
        <w:ind w:left="284" w:hanging="284"/>
        <w:jc w:val="both"/>
        <w:rPr>
          <w:rFonts w:ascii="Tahoma" w:hAnsi="Tahoma" w:cs="Tahoma"/>
        </w:rPr>
      </w:pPr>
      <w:r w:rsidRPr="00071B9C">
        <w:rPr>
          <w:rFonts w:ascii="Tahoma" w:hAnsi="Tahoma" w:cs="Tahoma"/>
        </w:rPr>
        <w:t xml:space="preserve">W przypadku wspólnego ubiegania się o zamówienie przez wykonawców, oświadczenie, o którym mowa w art. 25a ustawy Pzp (pkt 1 ppkt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Oświadczenie o przynależności lub braku przynależności do tej samej grupy kapitałowej, o której mowa w art. 24 ust. 1 pkt 23 ustawy Pzp - </w:t>
      </w:r>
      <w:r w:rsidRPr="00071B9C">
        <w:rPr>
          <w:rFonts w:ascii="Tahoma" w:hAnsi="Tahoma" w:cs="Tahoma"/>
          <w:u w:val="single"/>
        </w:rPr>
        <w:t>składa każdy z osobna</w:t>
      </w:r>
      <w:r w:rsidRPr="00071B9C">
        <w:rPr>
          <w:rFonts w:ascii="Tahoma" w:hAnsi="Tahoma" w:cs="Tahoma"/>
        </w:rPr>
        <w:t xml:space="preserve">. </w:t>
      </w:r>
    </w:p>
    <w:p w:rsidR="001E7127" w:rsidRPr="00071B9C" w:rsidRDefault="001E7127" w:rsidP="00250B98">
      <w:pPr>
        <w:pStyle w:val="Standard"/>
        <w:numPr>
          <w:ilvl w:val="1"/>
          <w:numId w:val="188"/>
        </w:numPr>
        <w:tabs>
          <w:tab w:val="left" w:pos="284"/>
        </w:tabs>
        <w:suppressAutoHyphens w:val="0"/>
        <w:ind w:left="284" w:hanging="284"/>
        <w:jc w:val="both"/>
        <w:rPr>
          <w:rFonts w:ascii="Tahoma" w:hAnsi="Tahoma" w:cs="Tahoma"/>
        </w:rPr>
      </w:pPr>
      <w:r w:rsidRPr="00071B9C">
        <w:rPr>
          <w:rFonts w:ascii="Tahoma" w:hAnsi="Tahoma" w:cs="Tahoma"/>
        </w:rPr>
        <w:t>Dopuszcza się, aby wadium zostało wniesione przez pełnomocnika (lidera) lub jednego z wykonawców wspólnie składających ofertę.</w:t>
      </w:r>
    </w:p>
    <w:p w:rsidR="001E7127" w:rsidRPr="00071B9C" w:rsidRDefault="001E7127" w:rsidP="00250B98">
      <w:pPr>
        <w:pStyle w:val="Standard"/>
        <w:numPr>
          <w:ilvl w:val="1"/>
          <w:numId w:val="188"/>
        </w:numPr>
        <w:tabs>
          <w:tab w:val="left" w:pos="284"/>
        </w:tabs>
        <w:suppressAutoHyphens w:val="0"/>
        <w:ind w:left="284" w:hanging="284"/>
        <w:jc w:val="both"/>
        <w:rPr>
          <w:rFonts w:ascii="Tahoma" w:hAnsi="Tahoma" w:cs="Tahoma"/>
        </w:rPr>
      </w:pPr>
      <w:r w:rsidRPr="00071B9C">
        <w:rPr>
          <w:rFonts w:ascii="Tahoma" w:hAnsi="Tahoma" w:cs="Tahoma"/>
        </w:rPr>
        <w:t>Wszelka korespondencja prowadzona będzie wyłącznie z podmiotem występującym jako pełnomocnik wykonawców składających wspólną ofertę.</w:t>
      </w:r>
    </w:p>
    <w:p w:rsidR="001E7127" w:rsidRPr="00071B9C" w:rsidRDefault="001E7127" w:rsidP="00250B98">
      <w:pPr>
        <w:pStyle w:val="Standard"/>
        <w:numPr>
          <w:ilvl w:val="1"/>
          <w:numId w:val="188"/>
        </w:numPr>
        <w:tabs>
          <w:tab w:val="left" w:pos="284"/>
        </w:tabs>
        <w:suppressAutoHyphens w:val="0"/>
        <w:ind w:left="284" w:hanging="284"/>
        <w:jc w:val="both"/>
        <w:rPr>
          <w:rFonts w:ascii="Tahoma" w:hAnsi="Tahoma" w:cs="Tahoma"/>
        </w:rPr>
      </w:pPr>
      <w:r w:rsidRPr="00071B9C">
        <w:rPr>
          <w:rFonts w:ascii="Tahoma" w:hAnsi="Tahoma" w:cs="Tahoma"/>
        </w:rPr>
        <w:t>Podmioty występujące wspólnie ponoszą solidarną odpowiedzialność za należyte wykonanie umowy.</w:t>
      </w:r>
    </w:p>
    <w:p w:rsidR="001E7127" w:rsidRPr="00071B9C" w:rsidRDefault="001E7127" w:rsidP="00250B98">
      <w:pPr>
        <w:pStyle w:val="Standard"/>
        <w:numPr>
          <w:ilvl w:val="1"/>
          <w:numId w:val="188"/>
        </w:numPr>
        <w:tabs>
          <w:tab w:val="left" w:pos="284"/>
        </w:tabs>
        <w:suppressAutoHyphens w:val="0"/>
        <w:ind w:left="284" w:hanging="284"/>
        <w:jc w:val="both"/>
        <w:rPr>
          <w:rFonts w:ascii="Tahoma" w:hAnsi="Tahoma" w:cs="Tahoma"/>
        </w:rPr>
      </w:pPr>
      <w:r w:rsidRPr="00071B9C">
        <w:rPr>
          <w:rFonts w:ascii="Tahoma" w:hAnsi="Tahoma" w:cs="Tahoma"/>
        </w:rPr>
        <w:t>W przypadku udzielenia zamówienia konsorcjum lub spółce cywilnej zamawiający przed podpisaniem umowy zażąda złożenia umowy, regulującej współpracę tych podmiotów.</w:t>
      </w:r>
    </w:p>
    <w:p w:rsidR="001E7127" w:rsidRPr="00071B9C" w:rsidRDefault="001E7127" w:rsidP="00C25007">
      <w:pPr>
        <w:pStyle w:val="Standard"/>
        <w:suppressAutoHyphens w:val="0"/>
        <w:jc w:val="both"/>
        <w:rPr>
          <w:rFonts w:ascii="Tahoma" w:hAnsi="Tahoma" w:cs="Tahoma"/>
        </w:rPr>
      </w:pPr>
    </w:p>
    <w:p w:rsidR="001E7127" w:rsidRPr="00071B9C" w:rsidRDefault="001E7127" w:rsidP="005337F6">
      <w:pPr>
        <w:pStyle w:val="Heading5"/>
        <w:numPr>
          <w:ilvl w:val="1"/>
          <w:numId w:val="11"/>
        </w:numPr>
        <w:tabs>
          <w:tab w:val="left" w:pos="540"/>
        </w:tabs>
        <w:ind w:left="540"/>
        <w:rPr>
          <w:rFonts w:ascii="Tahoma" w:hAnsi="Tahoma" w:cs="Tahoma"/>
        </w:rPr>
      </w:pPr>
      <w:r w:rsidRPr="00071B9C">
        <w:rPr>
          <w:rFonts w:ascii="Tahoma" w:hAnsi="Tahoma" w:cs="Tahoma"/>
          <w:i/>
          <w:iCs/>
          <w:u w:val="single"/>
        </w:rPr>
        <w:t xml:space="preserve"> Podwykonawcy.  </w:t>
      </w:r>
    </w:p>
    <w:p w:rsidR="001E7127" w:rsidRPr="00071B9C" w:rsidRDefault="001E7127" w:rsidP="00C25007">
      <w:pPr>
        <w:pStyle w:val="Standard"/>
        <w:rPr>
          <w:rFonts w:ascii="Tahoma" w:hAnsi="Tahoma" w:cs="Tahoma"/>
          <w:sz w:val="18"/>
          <w:szCs w:val="18"/>
        </w:rPr>
      </w:pPr>
    </w:p>
    <w:p w:rsidR="001E7127" w:rsidRPr="00071B9C" w:rsidRDefault="001E7127" w:rsidP="00295315">
      <w:pPr>
        <w:widowControl/>
        <w:numPr>
          <w:ilvl w:val="0"/>
          <w:numId w:val="375"/>
        </w:numPr>
        <w:tabs>
          <w:tab w:val="left" w:pos="284"/>
        </w:tabs>
        <w:suppressAutoHyphens w:val="0"/>
        <w:ind w:left="284" w:hanging="284"/>
        <w:jc w:val="both"/>
        <w:rPr>
          <w:rFonts w:ascii="Tahoma" w:hAnsi="Tahoma" w:cs="Tahoma"/>
          <w:sz w:val="20"/>
          <w:szCs w:val="20"/>
        </w:rPr>
      </w:pPr>
      <w:r w:rsidRPr="00071B9C">
        <w:rPr>
          <w:rFonts w:ascii="Tahoma" w:hAnsi="Tahoma" w:cs="Tahoma"/>
          <w:sz w:val="20"/>
          <w:szCs w:val="20"/>
        </w:rPr>
        <w:t>Wykonawca może powierzyć wykonanie części zamówienia podwykonawcy.</w:t>
      </w:r>
    </w:p>
    <w:p w:rsidR="001E7127" w:rsidRPr="00071B9C" w:rsidRDefault="001E7127" w:rsidP="00295315">
      <w:pPr>
        <w:widowControl/>
        <w:numPr>
          <w:ilvl w:val="0"/>
          <w:numId w:val="375"/>
        </w:numPr>
        <w:tabs>
          <w:tab w:val="left" w:pos="284"/>
        </w:tabs>
        <w:suppressAutoHyphens w:val="0"/>
        <w:ind w:left="284" w:hanging="284"/>
        <w:jc w:val="both"/>
        <w:rPr>
          <w:rFonts w:ascii="Tahoma" w:hAnsi="Tahoma" w:cs="Tahoma"/>
          <w:sz w:val="20"/>
          <w:szCs w:val="20"/>
        </w:rPr>
      </w:pPr>
      <w:r w:rsidRPr="00071B9C">
        <w:rPr>
          <w:rFonts w:ascii="Tahoma" w:hAnsi="Tahoma" w:cs="Tahoma"/>
          <w:sz w:val="20"/>
          <w:szCs w:val="20"/>
        </w:rPr>
        <w:t xml:space="preserve">Wykonawca, który zamierza wykonywać zamówienie przy udziale podwykonawcy, musi wyraźnie w ofercie wskazać, jaką część (zakres zamówienia) wykonywać będzie w jego imieniu podwykonawca </w:t>
      </w:r>
      <w:r w:rsidRPr="00071B9C">
        <w:rPr>
          <w:rFonts w:ascii="Tahoma" w:hAnsi="Tahoma" w:cs="Tahoma"/>
          <w:b/>
          <w:bCs/>
          <w:sz w:val="20"/>
          <w:szCs w:val="20"/>
        </w:rPr>
        <w:t xml:space="preserve">oraz podać firmę podwykonawcy </w:t>
      </w:r>
      <w:r w:rsidRPr="00071B9C">
        <w:rPr>
          <w:rFonts w:ascii="Tahoma" w:hAnsi="Tahoma" w:cs="Tahoma"/>
          <w:sz w:val="20"/>
          <w:szCs w:val="20"/>
        </w:rPr>
        <w:t>(z zastrzeżeniem pkt 3 niniejszego rozdziału). Należy w tym celu wypełnić odpowiedni punkt formularza oferty, stanowiącego załącznik nr 1 do Działu III SIWZ.</w:t>
      </w:r>
      <w:r w:rsidRPr="00071B9C">
        <w:rPr>
          <w:rFonts w:ascii="Tahoma" w:hAnsi="Tahoma" w:cs="Tahoma"/>
          <w:b/>
          <w:bCs/>
          <w:sz w:val="20"/>
          <w:szCs w:val="20"/>
        </w:rPr>
        <w:t xml:space="preserve"> </w:t>
      </w:r>
      <w:r w:rsidRPr="00071B9C">
        <w:rPr>
          <w:rFonts w:ascii="Tahoma" w:hAnsi="Tahoma" w:cs="Tahoma"/>
          <w:sz w:val="20"/>
          <w:szCs w:val="20"/>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1E7127" w:rsidRPr="00071B9C" w:rsidRDefault="001E7127" w:rsidP="00295315">
      <w:pPr>
        <w:widowControl/>
        <w:numPr>
          <w:ilvl w:val="0"/>
          <w:numId w:val="375"/>
        </w:numPr>
        <w:tabs>
          <w:tab w:val="left" w:pos="284"/>
        </w:tabs>
        <w:suppressAutoHyphens w:val="0"/>
        <w:ind w:left="284" w:hanging="284"/>
        <w:jc w:val="both"/>
        <w:rPr>
          <w:rFonts w:ascii="Tahoma" w:hAnsi="Tahoma" w:cs="Tahoma"/>
          <w:sz w:val="20"/>
          <w:szCs w:val="20"/>
        </w:rPr>
      </w:pPr>
      <w:r w:rsidRPr="00071B9C">
        <w:rPr>
          <w:rFonts w:ascii="Tahoma" w:hAnsi="Tahoma" w:cs="Tahoma"/>
          <w:sz w:val="20"/>
          <w:szCs w:val="20"/>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1E7127" w:rsidRPr="00071B9C" w:rsidRDefault="001E7127" w:rsidP="00295315">
      <w:pPr>
        <w:widowControl/>
        <w:numPr>
          <w:ilvl w:val="0"/>
          <w:numId w:val="375"/>
        </w:numPr>
        <w:tabs>
          <w:tab w:val="left" w:pos="284"/>
        </w:tabs>
        <w:suppressAutoHyphens w:val="0"/>
        <w:ind w:left="284" w:hanging="284"/>
        <w:jc w:val="both"/>
        <w:rPr>
          <w:rFonts w:ascii="Tahoma" w:hAnsi="Tahoma" w:cs="Tahoma"/>
          <w:sz w:val="20"/>
          <w:szCs w:val="20"/>
        </w:rPr>
      </w:pPr>
      <w:r w:rsidRPr="00071B9C">
        <w:rPr>
          <w:rFonts w:ascii="Tahoma" w:hAnsi="Tahoma" w:cs="Tahoma"/>
          <w:sz w:val="20"/>
          <w:szCs w:val="20"/>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E7127" w:rsidRPr="00071B9C" w:rsidRDefault="001E7127" w:rsidP="00295315">
      <w:pPr>
        <w:widowControl/>
        <w:numPr>
          <w:ilvl w:val="0"/>
          <w:numId w:val="375"/>
        </w:numPr>
        <w:tabs>
          <w:tab w:val="left" w:pos="284"/>
        </w:tabs>
        <w:suppressAutoHyphens w:val="0"/>
        <w:ind w:left="284" w:hanging="284"/>
        <w:jc w:val="both"/>
        <w:rPr>
          <w:rFonts w:ascii="Tahoma" w:hAnsi="Tahoma" w:cs="Tahoma"/>
          <w:sz w:val="20"/>
          <w:szCs w:val="20"/>
        </w:rPr>
      </w:pPr>
      <w:r w:rsidRPr="00071B9C">
        <w:rPr>
          <w:rFonts w:ascii="Tahoma" w:hAnsi="Tahoma" w:cs="Tahoma"/>
          <w:sz w:val="20"/>
          <w:szCs w:val="20"/>
        </w:rPr>
        <w:t>Powierzenie wykonania części zamówienia podwykonawcom nie zwalnia wykonawcy z odpowiedzialności za należyte wykonanie tego zamówienia.</w:t>
      </w:r>
    </w:p>
    <w:p w:rsidR="001E7127" w:rsidRPr="00071B9C" w:rsidRDefault="001E7127" w:rsidP="00C25007">
      <w:pPr>
        <w:pStyle w:val="Standard"/>
        <w:tabs>
          <w:tab w:val="left" w:pos="852"/>
        </w:tabs>
        <w:suppressAutoHyphens w:val="0"/>
        <w:ind w:left="284" w:hanging="284"/>
        <w:jc w:val="both"/>
        <w:rPr>
          <w:rFonts w:ascii="Tahoma" w:hAnsi="Tahoma" w:cs="Tahoma"/>
        </w:rPr>
      </w:pPr>
    </w:p>
    <w:p w:rsidR="001E7127" w:rsidRPr="00AE3C4E" w:rsidRDefault="001E7127" w:rsidP="005337F6">
      <w:pPr>
        <w:pStyle w:val="Standard"/>
        <w:numPr>
          <w:ilvl w:val="1"/>
          <w:numId w:val="11"/>
        </w:numPr>
        <w:tabs>
          <w:tab w:val="left" w:pos="142"/>
          <w:tab w:val="left" w:pos="360"/>
        </w:tabs>
        <w:ind w:left="120" w:firstLine="60"/>
        <w:jc w:val="both"/>
        <w:rPr>
          <w:rFonts w:ascii="Tahoma" w:hAnsi="Tahoma" w:cs="Tahoma"/>
        </w:rPr>
      </w:pPr>
      <w:r w:rsidRPr="00071B9C">
        <w:rPr>
          <w:rFonts w:ascii="Tahoma" w:hAnsi="Tahoma" w:cs="Tahoma"/>
          <w:b/>
          <w:bCs/>
          <w:i/>
          <w:iCs/>
          <w:u w:val="single"/>
        </w:rPr>
        <w:t>Informacje o sposobie porozumiewania się zamawiającego z wykonawcami oraz przekazywania oświadczeń lub dokumentów, a także wskazanie osób uprawnionych do porozumiewania się z wykonawcami.</w:t>
      </w:r>
    </w:p>
    <w:p w:rsidR="001E7127" w:rsidRDefault="001E7127" w:rsidP="00AE3C4E">
      <w:pPr>
        <w:pStyle w:val="Standard"/>
        <w:tabs>
          <w:tab w:val="left" w:pos="142"/>
          <w:tab w:val="left" w:pos="360"/>
        </w:tabs>
        <w:ind w:left="180"/>
        <w:jc w:val="both"/>
        <w:rPr>
          <w:rFonts w:ascii="Tahoma" w:hAnsi="Tahoma" w:cs="Tahoma"/>
        </w:rPr>
      </w:pPr>
    </w:p>
    <w:p w:rsidR="001E7127" w:rsidRPr="00071B9C" w:rsidRDefault="001E7127" w:rsidP="008C745B">
      <w:pPr>
        <w:widowControl/>
        <w:numPr>
          <w:ilvl w:val="0"/>
          <w:numId w:val="376"/>
        </w:numPr>
        <w:overflowPunct w:val="0"/>
        <w:autoSpaceDE w:val="0"/>
        <w:autoSpaceDN/>
        <w:ind w:left="284" w:hanging="284"/>
        <w:rPr>
          <w:rFonts w:ascii="Tahoma" w:hAnsi="Tahoma" w:cs="Tahoma"/>
          <w:sz w:val="20"/>
          <w:szCs w:val="20"/>
        </w:rPr>
      </w:pPr>
      <w:r w:rsidRPr="00071B9C">
        <w:rPr>
          <w:rFonts w:ascii="Tahoma" w:hAnsi="Tahoma" w:cs="Tahoma"/>
          <w:sz w:val="20"/>
          <w:szCs w:val="20"/>
        </w:rPr>
        <w:t>Wszelkie oświadczenia, wnioski, zawiadomienia oraz informacje, z zastrzeżeniem pkt 2 niniejszego rozdziału SIWZ, zamawiający oraz wykonawcy przekazują za pośrednictwem operatora pocztowego, w rozumieniu ustawy z dnia 23 listopada 2012 r. – Prawo pocztowe (Dz. U. z 2018 r. poz. 2188</w:t>
      </w:r>
      <w:r>
        <w:rPr>
          <w:rFonts w:ascii="Tahoma" w:hAnsi="Tahoma" w:cs="Tahoma"/>
          <w:sz w:val="20"/>
          <w:szCs w:val="20"/>
        </w:rPr>
        <w:t xml:space="preserve"> z póź., zm</w:t>
      </w:r>
      <w:r w:rsidRPr="00071B9C">
        <w:rPr>
          <w:rFonts w:ascii="Tahoma" w:hAnsi="Tahoma" w:cs="Tahoma"/>
          <w:sz w:val="20"/>
          <w:szCs w:val="20"/>
        </w:rPr>
        <w:t xml:space="preserve">), osobiście, za pośrednictwem posłańca, faksu lub przy użyciu środków komunikacji elektronicznej w rozumieniu ustawy z dnia 18 lipca 2002 r. o świadczeniu usług drogą elektroniczną (Dz. U. z 2020 r. poz. 344) - adres e-mail: </w:t>
      </w:r>
      <w:hyperlink r:id="rId10" w:history="1">
        <w:r w:rsidRPr="00071B9C">
          <w:rPr>
            <w:rStyle w:val="Hyperlink"/>
            <w:rFonts w:ascii="Tahoma" w:hAnsi="Tahoma" w:cs="Tahoma"/>
            <w:sz w:val="20"/>
            <w:szCs w:val="20"/>
            <w:lang w:val="de-DE"/>
          </w:rPr>
          <w:t>przetargi@zoz.wodzislaw.pl</w:t>
        </w:r>
      </w:hyperlink>
      <w:r w:rsidRPr="00071B9C">
        <w:rPr>
          <w:rFonts w:ascii="Tahoma" w:hAnsi="Tahoma" w:cs="Tahoma"/>
          <w:sz w:val="20"/>
          <w:szCs w:val="20"/>
          <w:lang w:val="de-DE"/>
        </w:rPr>
        <w:t xml:space="preserve"> </w:t>
      </w:r>
      <w:r>
        <w:rPr>
          <w:rFonts w:ascii="Tahoma" w:hAnsi="Tahoma" w:cs="Tahoma"/>
          <w:sz w:val="20"/>
          <w:szCs w:val="20"/>
          <w:lang w:val="de-DE"/>
        </w:rPr>
        <w:t xml:space="preserve">oraz </w:t>
      </w:r>
      <w:r w:rsidRPr="008C745B">
        <w:rPr>
          <w:rFonts w:ascii="Tahoma" w:hAnsi="Tahoma" w:cs="Tahoma"/>
          <w:sz w:val="20"/>
          <w:szCs w:val="20"/>
        </w:rPr>
        <w:t xml:space="preserve">przy użyciu platformy Marketplanet OnePlace. Wejście na platformę poprzez link: </w:t>
      </w:r>
      <w:hyperlink r:id="rId11" w:history="1">
        <w:r w:rsidRPr="008C745B">
          <w:rPr>
            <w:rStyle w:val="Hyperlink"/>
            <w:rFonts w:ascii="Tahoma" w:hAnsi="Tahoma" w:cs="Tahoma"/>
            <w:sz w:val="20"/>
            <w:szCs w:val="20"/>
          </w:rPr>
          <w:t>https://zozwodzislaw.ezamawiajacy.pl/servlet/HomeServlet?MP_module=main&amp;MP_action=mainPage&amp;clientName=zozwodzislaw</w:t>
        </w:r>
      </w:hyperlink>
    </w:p>
    <w:p w:rsidR="001E7127" w:rsidRPr="00071B9C" w:rsidRDefault="001E7127" w:rsidP="007F6FCD">
      <w:pPr>
        <w:pStyle w:val="Standard"/>
        <w:numPr>
          <w:ilvl w:val="0"/>
          <w:numId w:val="376"/>
        </w:numPr>
        <w:suppressAutoHyphens w:val="0"/>
        <w:ind w:left="284" w:hanging="284"/>
        <w:jc w:val="both"/>
        <w:rPr>
          <w:rFonts w:ascii="Tahoma" w:hAnsi="Tahoma" w:cs="Tahoma"/>
        </w:rPr>
      </w:pPr>
      <w:r w:rsidRPr="00071B9C">
        <w:rPr>
          <w:rFonts w:ascii="Tahoma" w:hAnsi="Tahoma" w:cs="Tahoma"/>
        </w:rPr>
        <w:t>W przypadku wezwania wykonawcy przez zamawiającego do złożenia, uzupełnienia lub poprawienia oświadczeń, dokumentów lub pełnomocnictw w trybie art. 26 ust. 2, ust. 3 lub ust. 3a ustawy Pzp, oświadczenia, dokumenty lub pełnomocnictwa należy przedłożyć (złożyć/uzupełnić/poprawić) w formie wskazanej przez zamawiającego w wezwaniu. Forma ta winna odpowiadać wymogom wynikającym ze stosownych przepisów.</w:t>
      </w:r>
    </w:p>
    <w:p w:rsidR="001E7127" w:rsidRPr="00071B9C" w:rsidRDefault="001E7127" w:rsidP="007F6FCD">
      <w:pPr>
        <w:pStyle w:val="Standard"/>
        <w:numPr>
          <w:ilvl w:val="0"/>
          <w:numId w:val="376"/>
        </w:numPr>
        <w:suppressAutoHyphens w:val="0"/>
        <w:ind w:left="284" w:hanging="284"/>
        <w:jc w:val="both"/>
        <w:rPr>
          <w:rFonts w:ascii="Tahoma" w:hAnsi="Tahoma" w:cs="Tahoma"/>
        </w:rPr>
      </w:pPr>
      <w:r w:rsidRPr="00071B9C">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w:t>
      </w:r>
      <w:r w:rsidRPr="00071B9C">
        <w:rPr>
          <w:rFonts w:ascii="Tahoma" w:hAnsi="Tahoma" w:cs="Tahoma"/>
          <w:color w:val="FF0000"/>
        </w:rPr>
        <w:t xml:space="preserve"> </w:t>
      </w:r>
      <w:r w:rsidRPr="00071B9C">
        <w:rPr>
          <w:rFonts w:ascii="Tahoma" w:hAnsi="Tahoma" w:cs="Tahoma"/>
        </w:rPr>
        <w:t>każda ze stron na żądanie drugiej strony niezwłocznie potwierdza fakt otrzymania korespondencji.</w:t>
      </w:r>
      <w:r w:rsidRPr="00071B9C">
        <w:rPr>
          <w:rFonts w:ascii="Tahoma" w:hAnsi="Tahoma" w:cs="Tahoma"/>
          <w:b/>
          <w:bCs/>
        </w:rPr>
        <w:t xml:space="preserve"> </w:t>
      </w:r>
    </w:p>
    <w:p w:rsidR="001E7127" w:rsidRPr="00071B9C" w:rsidRDefault="001E7127" w:rsidP="007F6FCD">
      <w:pPr>
        <w:pStyle w:val="Standard"/>
        <w:numPr>
          <w:ilvl w:val="0"/>
          <w:numId w:val="376"/>
        </w:numPr>
        <w:ind w:left="284" w:hanging="284"/>
        <w:jc w:val="both"/>
        <w:rPr>
          <w:rFonts w:ascii="Tahoma" w:hAnsi="Tahoma" w:cs="Tahoma"/>
        </w:rPr>
      </w:pPr>
      <w:r w:rsidRPr="00071B9C">
        <w:rPr>
          <w:rFonts w:ascii="Tahoma" w:hAnsi="Tahoma" w:cs="Tahoma"/>
        </w:rPr>
        <w:t>Osobami uprawnionymi do kontaktów z wykonawcami są:</w:t>
      </w:r>
    </w:p>
    <w:p w:rsidR="001E7127" w:rsidRPr="00071B9C" w:rsidRDefault="001E7127" w:rsidP="007F6FCD">
      <w:pPr>
        <w:pStyle w:val="Standard"/>
        <w:tabs>
          <w:tab w:val="left" w:pos="14177"/>
          <w:tab w:val="left" w:pos="26937"/>
          <w:tab w:val="left" w:pos="29205"/>
        </w:tabs>
        <w:ind w:left="3828" w:hanging="3544"/>
        <w:jc w:val="both"/>
        <w:rPr>
          <w:rFonts w:ascii="Tahoma" w:hAnsi="Tahoma" w:cs="Tahoma"/>
        </w:rPr>
      </w:pPr>
      <w:r w:rsidRPr="00071B9C">
        <w:rPr>
          <w:rFonts w:ascii="Tahoma" w:hAnsi="Tahoma" w:cs="Tahoma"/>
        </w:rPr>
        <w:t>w sprawach przedmiotu zamówienia - Tomasz Glenc (tel. 32 45 91 700)</w:t>
      </w:r>
    </w:p>
    <w:p w:rsidR="001E7127" w:rsidRPr="00071B9C" w:rsidRDefault="001E7127" w:rsidP="007F6FCD">
      <w:pPr>
        <w:pStyle w:val="Standard"/>
        <w:tabs>
          <w:tab w:val="left" w:pos="14177"/>
          <w:tab w:val="left" w:pos="26937"/>
          <w:tab w:val="left" w:pos="29205"/>
        </w:tabs>
        <w:ind w:left="3828" w:hanging="3544"/>
        <w:rPr>
          <w:rFonts w:ascii="Tahoma" w:hAnsi="Tahoma" w:cs="Tahoma"/>
          <w:lang w:val="de-DE"/>
        </w:rPr>
      </w:pPr>
      <w:r w:rsidRPr="00071B9C">
        <w:rPr>
          <w:rFonts w:ascii="Tahoma" w:hAnsi="Tahoma" w:cs="Tahoma"/>
        </w:rPr>
        <w:t xml:space="preserve">w sprawach proceduralnych </w:t>
      </w:r>
      <w:r>
        <w:rPr>
          <w:rFonts w:ascii="Tahoma" w:hAnsi="Tahoma" w:cs="Tahoma"/>
        </w:rPr>
        <w:t>-</w:t>
      </w:r>
      <w:r w:rsidRPr="00071B9C">
        <w:rPr>
          <w:rFonts w:ascii="Tahoma" w:hAnsi="Tahoma" w:cs="Tahoma"/>
        </w:rPr>
        <w:t xml:space="preserve"> Maciej Janeta</w:t>
      </w:r>
      <w:r>
        <w:rPr>
          <w:rFonts w:ascii="Tahoma" w:hAnsi="Tahoma" w:cs="Tahoma"/>
        </w:rPr>
        <w:t xml:space="preserve"> </w:t>
      </w:r>
      <w:r w:rsidRPr="00071B9C">
        <w:rPr>
          <w:rFonts w:ascii="Tahoma" w:hAnsi="Tahoma" w:cs="Tahoma"/>
        </w:rPr>
        <w:t>tel. 32 45 91 838,</w:t>
      </w:r>
      <w:r w:rsidRPr="00071B9C">
        <w:rPr>
          <w:rFonts w:ascii="Tahoma" w:hAnsi="Tahoma" w:cs="Tahoma"/>
          <w:lang w:val="de-DE"/>
        </w:rPr>
        <w:t xml:space="preserve"> e-mail:</w:t>
      </w:r>
      <w:r w:rsidRPr="00071B9C">
        <w:rPr>
          <w:rFonts w:ascii="Tahoma" w:hAnsi="Tahoma" w:cs="Tahoma"/>
          <w:lang w:eastAsia="ar-SA"/>
        </w:rPr>
        <w:t xml:space="preserve"> </w:t>
      </w:r>
      <w:hyperlink r:id="rId12" w:history="1">
        <w:r w:rsidRPr="00071B9C">
          <w:rPr>
            <w:rStyle w:val="Hyperlink"/>
            <w:rFonts w:ascii="Tahoma" w:hAnsi="Tahoma" w:cs="Tahoma"/>
            <w:lang w:val="de-DE"/>
          </w:rPr>
          <w:t>przetargi@zoz.wodzislaw.pl</w:t>
        </w:r>
      </w:hyperlink>
    </w:p>
    <w:p w:rsidR="001E7127" w:rsidRPr="00071B9C" w:rsidRDefault="001E7127" w:rsidP="008C745B">
      <w:pPr>
        <w:numPr>
          <w:ilvl w:val="0"/>
          <w:numId w:val="377"/>
        </w:numPr>
        <w:tabs>
          <w:tab w:val="left" w:pos="284"/>
        </w:tabs>
        <w:ind w:left="284" w:hanging="284"/>
        <w:rPr>
          <w:rFonts w:ascii="Tahoma" w:hAnsi="Tahoma" w:cs="Tahoma"/>
          <w:sz w:val="20"/>
          <w:szCs w:val="20"/>
        </w:rPr>
      </w:pPr>
      <w:r w:rsidRPr="00071B9C">
        <w:rPr>
          <w:rFonts w:ascii="Tahoma" w:hAnsi="Tahoma" w:cs="Tahoma"/>
          <w:sz w:val="20"/>
          <w:szCs w:val="20"/>
        </w:rPr>
        <w:t xml:space="preserve">SIWZ jest udostępniona na stronie internetowej zamawiającego: </w:t>
      </w:r>
      <w:hyperlink r:id="rId13" w:history="1">
        <w:r w:rsidRPr="00071B9C">
          <w:rPr>
            <w:rStyle w:val="Hyperlink"/>
            <w:rFonts w:ascii="Tahoma" w:hAnsi="Tahoma" w:cs="Tahoma"/>
            <w:sz w:val="20"/>
            <w:szCs w:val="20"/>
            <w:lang w:eastAsia="ar-SA"/>
          </w:rPr>
          <w:t>www.zoz.wodzislaw.pl/przetargi</w:t>
        </w:r>
      </w:hyperlink>
      <w:r w:rsidRPr="00071B9C">
        <w:rPr>
          <w:rFonts w:ascii="Tahoma" w:hAnsi="Tahoma" w:cs="Tahoma"/>
          <w:sz w:val="20"/>
          <w:szCs w:val="20"/>
          <w:lang w:eastAsia="ar-SA"/>
        </w:rPr>
        <w:t xml:space="preserve"> </w:t>
      </w:r>
      <w:r>
        <w:rPr>
          <w:rFonts w:ascii="Tahoma" w:hAnsi="Tahoma" w:cs="Tahoma"/>
          <w:sz w:val="20"/>
          <w:szCs w:val="20"/>
          <w:lang w:eastAsia="ar-SA"/>
        </w:rPr>
        <w:t xml:space="preserve">oraz na  </w:t>
      </w:r>
      <w:r w:rsidRPr="008C745B">
        <w:rPr>
          <w:rFonts w:ascii="Tahoma" w:hAnsi="Tahoma" w:cs="Tahoma"/>
          <w:sz w:val="20"/>
          <w:szCs w:val="20"/>
        </w:rPr>
        <w:t xml:space="preserve"> platform</w:t>
      </w:r>
      <w:r>
        <w:rPr>
          <w:rFonts w:ascii="Tahoma" w:hAnsi="Tahoma" w:cs="Tahoma"/>
          <w:sz w:val="20"/>
          <w:szCs w:val="20"/>
        </w:rPr>
        <w:t>ie</w:t>
      </w:r>
      <w:r w:rsidRPr="008C745B">
        <w:rPr>
          <w:rFonts w:ascii="Tahoma" w:hAnsi="Tahoma" w:cs="Tahoma"/>
          <w:sz w:val="20"/>
          <w:szCs w:val="20"/>
        </w:rPr>
        <w:t xml:space="preserve"> Marketplanet OnePlace. Wejście na platformę poprzez link: </w:t>
      </w:r>
      <w:hyperlink r:id="rId14" w:history="1">
        <w:r w:rsidRPr="008C745B">
          <w:rPr>
            <w:rStyle w:val="Hyperlink"/>
            <w:rFonts w:ascii="Tahoma" w:hAnsi="Tahoma" w:cs="Tahoma"/>
            <w:sz w:val="20"/>
            <w:szCs w:val="20"/>
          </w:rPr>
          <w:t>https://zozwodzislaw.ezamawiajacy.pl/servlet/HomeServlet?MP_module=main&amp;MP_action=mainPage&amp;clientName=zozwodzislaw</w:t>
        </w:r>
      </w:hyperlink>
    </w:p>
    <w:p w:rsidR="001E7127" w:rsidRPr="00071B9C" w:rsidRDefault="001E7127" w:rsidP="007F6FCD">
      <w:pPr>
        <w:numPr>
          <w:ilvl w:val="0"/>
          <w:numId w:val="377"/>
        </w:numPr>
        <w:tabs>
          <w:tab w:val="left" w:pos="284"/>
        </w:tabs>
        <w:ind w:left="284" w:hanging="284"/>
        <w:jc w:val="both"/>
        <w:rPr>
          <w:rFonts w:ascii="Tahoma" w:hAnsi="Tahoma" w:cs="Tahoma"/>
          <w:sz w:val="20"/>
          <w:szCs w:val="20"/>
        </w:rPr>
      </w:pPr>
      <w:r w:rsidRPr="00071B9C">
        <w:rPr>
          <w:rFonts w:ascii="Tahoma" w:hAnsi="Tahoma" w:cs="Tahoma"/>
          <w:sz w:val="20"/>
          <w:szCs w:val="20"/>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składnia ofert.</w:t>
      </w:r>
    </w:p>
    <w:p w:rsidR="001E7127" w:rsidRPr="00071B9C" w:rsidRDefault="001E7127" w:rsidP="007F6FCD">
      <w:pPr>
        <w:numPr>
          <w:ilvl w:val="0"/>
          <w:numId w:val="377"/>
        </w:numPr>
        <w:tabs>
          <w:tab w:val="left" w:pos="284"/>
        </w:tabs>
        <w:ind w:left="284" w:hanging="284"/>
        <w:jc w:val="both"/>
        <w:rPr>
          <w:rFonts w:ascii="Tahoma" w:hAnsi="Tahoma" w:cs="Tahoma"/>
          <w:sz w:val="20"/>
          <w:szCs w:val="20"/>
        </w:rPr>
      </w:pPr>
      <w:r w:rsidRPr="00071B9C">
        <w:rPr>
          <w:rFonts w:ascii="Tahoma" w:hAnsi="Tahoma" w:cs="Tahoma"/>
          <w:sz w:val="20"/>
          <w:szCs w:val="20"/>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rsidR="001E7127" w:rsidRPr="00071B9C" w:rsidRDefault="001E7127" w:rsidP="007F6FCD">
      <w:pPr>
        <w:numPr>
          <w:ilvl w:val="0"/>
          <w:numId w:val="377"/>
        </w:numPr>
        <w:tabs>
          <w:tab w:val="left" w:pos="284"/>
        </w:tabs>
        <w:ind w:left="284" w:hanging="284"/>
        <w:jc w:val="both"/>
        <w:rPr>
          <w:rFonts w:ascii="Tahoma" w:hAnsi="Tahoma" w:cs="Tahoma"/>
          <w:sz w:val="20"/>
          <w:szCs w:val="20"/>
        </w:rPr>
      </w:pPr>
      <w:r w:rsidRPr="00071B9C">
        <w:rPr>
          <w:rFonts w:ascii="Tahoma" w:hAnsi="Tahoma" w:cs="Tahoma"/>
          <w:sz w:val="20"/>
          <w:szCs w:val="20"/>
        </w:rPr>
        <w:t xml:space="preserve">Zapytania należy kierować na adres: </w:t>
      </w:r>
      <w:r w:rsidRPr="00071B9C">
        <w:rPr>
          <w:rFonts w:ascii="Tahoma" w:hAnsi="Tahoma" w:cs="Tahoma"/>
          <w:b/>
          <w:bCs/>
          <w:sz w:val="20"/>
          <w:szCs w:val="20"/>
        </w:rPr>
        <w:t>PPZOZ Wodzisław Śląski ul. 26 Marca 51 44-300 Wodzisław Śląski.</w:t>
      </w:r>
    </w:p>
    <w:p w:rsidR="001E7127" w:rsidRPr="008C745B" w:rsidRDefault="001E7127" w:rsidP="008C745B">
      <w:pPr>
        <w:tabs>
          <w:tab w:val="left" w:pos="6521"/>
          <w:tab w:val="left" w:pos="6663"/>
          <w:tab w:val="left" w:pos="19281"/>
          <w:tab w:val="left" w:pos="21549"/>
        </w:tabs>
        <w:ind w:left="284"/>
        <w:rPr>
          <w:rFonts w:ascii="Tahoma" w:hAnsi="Tahoma" w:cs="Tahoma"/>
          <w:sz w:val="20"/>
          <w:szCs w:val="20"/>
          <w:lang w:val="de-DE"/>
        </w:rPr>
      </w:pPr>
      <w:r w:rsidRPr="00071B9C">
        <w:rPr>
          <w:rFonts w:ascii="Tahoma" w:hAnsi="Tahoma" w:cs="Tahoma"/>
          <w:sz w:val="20"/>
          <w:szCs w:val="20"/>
        </w:rPr>
        <w:t>Korespondencję w formie faksowej należy kierować na numer faksu: 32 45 91 838, korespondencję w formie elektronicznej należy kierować na adres:</w:t>
      </w:r>
      <w:r w:rsidRPr="00071B9C">
        <w:rPr>
          <w:rFonts w:ascii="Tahoma" w:hAnsi="Tahoma" w:cs="Tahoma"/>
          <w:color w:val="FF0000"/>
          <w:sz w:val="20"/>
          <w:szCs w:val="20"/>
          <w:lang w:val="de-DE"/>
        </w:rPr>
        <w:t xml:space="preserve"> </w:t>
      </w:r>
      <w:hyperlink r:id="rId15" w:history="1">
        <w:r w:rsidRPr="00071B9C">
          <w:rPr>
            <w:rStyle w:val="Hyperlink"/>
            <w:rFonts w:ascii="Tahoma" w:hAnsi="Tahoma" w:cs="Tahoma"/>
            <w:sz w:val="20"/>
            <w:szCs w:val="20"/>
            <w:lang w:val="de-DE"/>
          </w:rPr>
          <w:t>przetargi@zoz.wodzislaw.pl</w:t>
        </w:r>
      </w:hyperlink>
      <w:r>
        <w:t xml:space="preserve"> </w:t>
      </w:r>
      <w:r w:rsidRPr="008C745B">
        <w:rPr>
          <w:rFonts w:ascii="Tahoma" w:hAnsi="Tahoma" w:cs="Tahoma"/>
          <w:sz w:val="20"/>
          <w:szCs w:val="20"/>
        </w:rPr>
        <w:t xml:space="preserve">oraz </w:t>
      </w:r>
      <w:r>
        <w:rPr>
          <w:rFonts w:ascii="Tahoma" w:hAnsi="Tahoma" w:cs="Tahoma"/>
          <w:sz w:val="20"/>
          <w:szCs w:val="20"/>
        </w:rPr>
        <w:t xml:space="preserve">poprzez </w:t>
      </w:r>
      <w:r w:rsidRPr="008C745B">
        <w:rPr>
          <w:rFonts w:ascii="Tahoma" w:hAnsi="Tahoma" w:cs="Tahoma"/>
          <w:sz w:val="20"/>
          <w:szCs w:val="20"/>
        </w:rPr>
        <w:t xml:space="preserve">platformę Marketplanet OnePlace. Wejście na platformę poprzez link: </w:t>
      </w:r>
      <w:hyperlink r:id="rId16" w:history="1">
        <w:r w:rsidRPr="008C745B">
          <w:rPr>
            <w:rStyle w:val="Hyperlink"/>
            <w:rFonts w:ascii="Tahoma" w:hAnsi="Tahoma" w:cs="Tahoma"/>
            <w:sz w:val="20"/>
            <w:szCs w:val="20"/>
          </w:rPr>
          <w:t>https://zozwodzislaw.ezamawiajacy.pl/servlet/HomeServlet?MP_module=main&amp;MP_action=mainPage&amp;clientName=zozwodzislaw</w:t>
        </w:r>
      </w:hyperlink>
    </w:p>
    <w:p w:rsidR="001E7127" w:rsidRPr="00071B9C" w:rsidRDefault="001E7127" w:rsidP="007F6FCD">
      <w:pPr>
        <w:pStyle w:val="ListParagraph"/>
        <w:numPr>
          <w:ilvl w:val="0"/>
          <w:numId w:val="377"/>
        </w:numPr>
        <w:tabs>
          <w:tab w:val="left" w:pos="360"/>
          <w:tab w:val="left" w:pos="19281"/>
          <w:tab w:val="left" w:pos="21549"/>
        </w:tabs>
        <w:spacing w:after="0" w:line="240" w:lineRule="auto"/>
        <w:ind w:left="284" w:hanging="284"/>
        <w:rPr>
          <w:rFonts w:ascii="Tahoma" w:hAnsi="Tahoma" w:cs="Tahoma"/>
          <w:lang w:val="de-DE"/>
        </w:rPr>
      </w:pPr>
      <w:r w:rsidRPr="00071B9C">
        <w:rPr>
          <w:rFonts w:ascii="Tahoma" w:hAnsi="Tahoma" w:cs="Tahoma"/>
        </w:rPr>
        <w:t>W przypadku rozbieżności pomiędzy treścią niniejszej SIWZ, a treścią udzielonych odpowiedzi, jako obowiązującą należy przyjąć treść pisma zawierającego późniejsze oświadczenie zamawiającego.</w:t>
      </w:r>
    </w:p>
    <w:p w:rsidR="001E7127" w:rsidRPr="00071B9C" w:rsidRDefault="001E7127" w:rsidP="007F6FCD">
      <w:pPr>
        <w:pStyle w:val="ListParagraph"/>
        <w:numPr>
          <w:ilvl w:val="0"/>
          <w:numId w:val="377"/>
        </w:numPr>
        <w:tabs>
          <w:tab w:val="left" w:pos="540"/>
          <w:tab w:val="left" w:pos="19281"/>
          <w:tab w:val="left" w:pos="21549"/>
        </w:tabs>
        <w:spacing w:after="0" w:line="240" w:lineRule="auto"/>
        <w:ind w:left="284" w:hanging="284"/>
        <w:jc w:val="both"/>
        <w:rPr>
          <w:rFonts w:ascii="Tahoma" w:hAnsi="Tahoma" w:cs="Tahoma"/>
          <w:lang w:val="de-DE"/>
        </w:rPr>
      </w:pPr>
      <w:r w:rsidRPr="00071B9C">
        <w:rPr>
          <w:rFonts w:ascii="Tahoma" w:hAnsi="Tahoma" w:cs="Tahoma"/>
        </w:rPr>
        <w:t>Zamawiający nie przewiduje zwołania zebrania wszystkich wykonawców w celu wyjaśnienia treści SIWZ.</w:t>
      </w:r>
    </w:p>
    <w:p w:rsidR="001E7127" w:rsidRPr="00071B9C" w:rsidRDefault="001E7127" w:rsidP="007F6FCD">
      <w:pPr>
        <w:pStyle w:val="ListParagraph"/>
        <w:numPr>
          <w:ilvl w:val="0"/>
          <w:numId w:val="377"/>
        </w:numPr>
        <w:tabs>
          <w:tab w:val="left" w:pos="567"/>
          <w:tab w:val="left" w:pos="900"/>
          <w:tab w:val="left" w:pos="19281"/>
          <w:tab w:val="left" w:pos="21549"/>
        </w:tabs>
        <w:spacing w:after="0" w:line="240" w:lineRule="auto"/>
        <w:jc w:val="both"/>
        <w:rPr>
          <w:rFonts w:ascii="Tahoma" w:hAnsi="Tahoma" w:cs="Tahoma"/>
          <w:lang w:val="de-DE"/>
        </w:rPr>
      </w:pPr>
      <w:r w:rsidRPr="00071B9C">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rsidR="001E7127" w:rsidRPr="00071B9C" w:rsidRDefault="001E7127" w:rsidP="008C745B">
      <w:pPr>
        <w:pStyle w:val="ListParagraph"/>
        <w:numPr>
          <w:ilvl w:val="0"/>
          <w:numId w:val="377"/>
        </w:numPr>
        <w:tabs>
          <w:tab w:val="left" w:pos="426"/>
          <w:tab w:val="left" w:pos="6663"/>
          <w:tab w:val="left" w:pos="19281"/>
          <w:tab w:val="left" w:pos="21549"/>
        </w:tabs>
        <w:spacing w:after="0" w:line="240" w:lineRule="auto"/>
        <w:ind w:left="284" w:hanging="284"/>
        <w:rPr>
          <w:rFonts w:ascii="Tahoma" w:hAnsi="Tahoma" w:cs="Tahoma"/>
          <w:lang w:val="de-DE"/>
        </w:rPr>
      </w:pPr>
      <w:r w:rsidRPr="00071B9C">
        <w:rPr>
          <w:rFonts w:ascii="Tahoma" w:hAnsi="Tahoma" w:cs="Tahoma"/>
        </w:rPr>
        <w:t>Niezwłocznie po otwarciu złożonych ofert, zamawiający zamieści na swojej stronie internetowej (</w:t>
      </w:r>
      <w:bookmarkStart w:id="4" w:name="_Hlk14180409"/>
      <w:r w:rsidRPr="00071B9C">
        <w:rPr>
          <w:rFonts w:ascii="Tahoma" w:hAnsi="Tahoma" w:cs="Tahoma"/>
          <w:lang w:eastAsia="ar-SA"/>
        </w:rPr>
        <w:fldChar w:fldCharType="begin"/>
      </w:r>
      <w:r w:rsidRPr="00071B9C">
        <w:rPr>
          <w:rFonts w:ascii="Tahoma" w:hAnsi="Tahoma" w:cs="Tahoma"/>
          <w:lang w:eastAsia="ar-SA"/>
        </w:rPr>
        <w:instrText xml:space="preserve"> HYPERLINK "http://www.zoz.wodzislaw.pl/przetargi" </w:instrText>
      </w:r>
      <w:r w:rsidRPr="001566F6">
        <w:rPr>
          <w:rFonts w:ascii="Tahoma" w:hAnsi="Tahoma" w:cs="Tahoma"/>
          <w:lang w:eastAsia="ar-SA"/>
        </w:rPr>
      </w:r>
      <w:r w:rsidRPr="00071B9C">
        <w:rPr>
          <w:rFonts w:ascii="Tahoma" w:hAnsi="Tahoma" w:cs="Tahoma"/>
          <w:lang w:eastAsia="ar-SA"/>
        </w:rPr>
        <w:fldChar w:fldCharType="separate"/>
      </w:r>
      <w:r w:rsidRPr="00071B9C">
        <w:rPr>
          <w:rStyle w:val="Hyperlink"/>
          <w:rFonts w:ascii="Tahoma" w:hAnsi="Tahoma" w:cs="Tahoma"/>
          <w:lang w:eastAsia="ar-SA"/>
        </w:rPr>
        <w:t>http://www.</w:t>
      </w:r>
      <w:bookmarkEnd w:id="4"/>
      <w:r w:rsidRPr="00071B9C">
        <w:rPr>
          <w:rStyle w:val="Hyperlink"/>
          <w:rFonts w:ascii="Tahoma" w:hAnsi="Tahoma" w:cs="Tahoma"/>
          <w:lang w:eastAsia="ar-SA"/>
        </w:rPr>
        <w:t>zoz.wodzislaw.pl/przetargi</w:t>
      </w:r>
      <w:r w:rsidRPr="00071B9C">
        <w:rPr>
          <w:rFonts w:ascii="Tahoma" w:hAnsi="Tahoma" w:cs="Tahoma"/>
          <w:lang w:eastAsia="ar-SA"/>
        </w:rPr>
        <w:fldChar w:fldCharType="end"/>
      </w:r>
      <w:r w:rsidRPr="00071B9C">
        <w:rPr>
          <w:rFonts w:ascii="Tahoma" w:hAnsi="Tahoma" w:cs="Tahoma"/>
        </w:rPr>
        <w:t xml:space="preserve">) </w:t>
      </w:r>
      <w:r w:rsidRPr="008C745B">
        <w:rPr>
          <w:rFonts w:ascii="Tahoma" w:hAnsi="Tahoma" w:cs="Tahoma"/>
        </w:rPr>
        <w:t xml:space="preserve">oraz na platformie Marketplanet OnePlace. Wejście na platformę poprzez link: </w:t>
      </w:r>
      <w:hyperlink r:id="rId17" w:history="1">
        <w:r w:rsidRPr="008C745B">
          <w:rPr>
            <w:rStyle w:val="Hyperlink"/>
            <w:rFonts w:ascii="Tahoma" w:hAnsi="Tahoma" w:cs="Tahoma"/>
          </w:rPr>
          <w:t>https://zozwodzislaw.ezamawiajacy.pl/servlet/HomeServlet?MP_module=main&amp;MP_action=mainPage&amp;clientName=zozwodzislaw</w:t>
        </w:r>
      </w:hyperlink>
      <w:r>
        <w:rPr>
          <w:rFonts w:ascii="Tahoma" w:hAnsi="Tahoma" w:cs="Tahoma"/>
        </w:rPr>
        <w:t xml:space="preserve"> </w:t>
      </w:r>
      <w:r w:rsidRPr="00071B9C">
        <w:rPr>
          <w:rFonts w:ascii="Tahoma" w:hAnsi="Tahoma" w:cs="Tahoma"/>
        </w:rPr>
        <w:t>informacje dotyczące:</w:t>
      </w:r>
    </w:p>
    <w:p w:rsidR="001E7127" w:rsidRPr="00071B9C" w:rsidRDefault="001E7127" w:rsidP="007F6FCD">
      <w:pPr>
        <w:pStyle w:val="ListParagraph"/>
        <w:numPr>
          <w:ilvl w:val="4"/>
          <w:numId w:val="422"/>
        </w:numPr>
        <w:tabs>
          <w:tab w:val="clear" w:pos="3600"/>
          <w:tab w:val="num" w:pos="851"/>
        </w:tabs>
        <w:autoSpaceDN/>
        <w:spacing w:after="0" w:line="240" w:lineRule="auto"/>
        <w:ind w:left="851"/>
        <w:jc w:val="both"/>
        <w:textAlignment w:val="auto"/>
        <w:rPr>
          <w:rFonts w:ascii="Tahoma" w:hAnsi="Tahoma" w:cs="Tahoma"/>
        </w:rPr>
      </w:pPr>
      <w:r w:rsidRPr="00071B9C">
        <w:rPr>
          <w:rFonts w:ascii="Tahoma" w:hAnsi="Tahoma" w:cs="Tahoma"/>
        </w:rPr>
        <w:t>kwoty, jakie zamierza się przeznaczyć na sfinansowanie zamówienia;</w:t>
      </w:r>
    </w:p>
    <w:p w:rsidR="001E7127" w:rsidRPr="00071B9C" w:rsidRDefault="001E7127" w:rsidP="007F6FCD">
      <w:pPr>
        <w:pStyle w:val="ListParagraph"/>
        <w:numPr>
          <w:ilvl w:val="4"/>
          <w:numId w:val="422"/>
        </w:numPr>
        <w:tabs>
          <w:tab w:val="clear" w:pos="3600"/>
          <w:tab w:val="num" w:pos="851"/>
        </w:tabs>
        <w:autoSpaceDN/>
        <w:spacing w:after="0" w:line="240" w:lineRule="auto"/>
        <w:ind w:left="851"/>
        <w:jc w:val="both"/>
        <w:textAlignment w:val="auto"/>
        <w:rPr>
          <w:rFonts w:ascii="Tahoma" w:hAnsi="Tahoma" w:cs="Tahoma"/>
        </w:rPr>
      </w:pPr>
      <w:r w:rsidRPr="00071B9C">
        <w:rPr>
          <w:rFonts w:ascii="Tahoma" w:hAnsi="Tahoma" w:cs="Tahoma"/>
        </w:rPr>
        <w:t>firm oraz adresów wykonawców, którzy złożyli oferty w terminie;</w:t>
      </w:r>
    </w:p>
    <w:p w:rsidR="001E7127" w:rsidRPr="00071B9C" w:rsidRDefault="001E7127" w:rsidP="007F6FCD">
      <w:pPr>
        <w:pStyle w:val="ListParagraph"/>
        <w:numPr>
          <w:ilvl w:val="4"/>
          <w:numId w:val="422"/>
        </w:numPr>
        <w:tabs>
          <w:tab w:val="clear" w:pos="3600"/>
          <w:tab w:val="num" w:pos="851"/>
        </w:tabs>
        <w:autoSpaceDN/>
        <w:spacing w:after="0" w:line="240" w:lineRule="auto"/>
        <w:ind w:left="851"/>
        <w:jc w:val="both"/>
        <w:textAlignment w:val="auto"/>
        <w:rPr>
          <w:rFonts w:ascii="Tahoma" w:hAnsi="Tahoma" w:cs="Tahoma"/>
        </w:rPr>
      </w:pPr>
      <w:r w:rsidRPr="00071B9C">
        <w:rPr>
          <w:rFonts w:ascii="Tahoma" w:hAnsi="Tahoma" w:cs="Tahoma"/>
        </w:rPr>
        <w:t>ceny, terminu wykonania zamówienia, okresu gwarancji i warunków płatności zawartych w ofertach.</w:t>
      </w:r>
    </w:p>
    <w:p w:rsidR="001E7127" w:rsidRPr="00071B9C" w:rsidRDefault="001E7127" w:rsidP="00165D18">
      <w:pPr>
        <w:pStyle w:val="Standard"/>
        <w:numPr>
          <w:ilvl w:val="1"/>
          <w:numId w:val="11"/>
        </w:numPr>
        <w:tabs>
          <w:tab w:val="left" w:pos="360"/>
        </w:tabs>
        <w:ind w:left="180"/>
        <w:jc w:val="both"/>
        <w:rPr>
          <w:rFonts w:ascii="Tahoma" w:hAnsi="Tahoma" w:cs="Tahoma"/>
        </w:rPr>
      </w:pPr>
      <w:r w:rsidRPr="00071B9C">
        <w:rPr>
          <w:rFonts w:ascii="Tahoma" w:hAnsi="Tahoma" w:cs="Tahoma"/>
          <w:b/>
          <w:bCs/>
          <w:i/>
          <w:iCs/>
          <w:u w:val="single"/>
        </w:rPr>
        <w:t>Wadium.</w:t>
      </w:r>
    </w:p>
    <w:p w:rsidR="001E7127" w:rsidRPr="00071B9C" w:rsidRDefault="001E7127" w:rsidP="00165D18">
      <w:pPr>
        <w:pStyle w:val="Standard"/>
        <w:ind w:left="1184"/>
        <w:jc w:val="both"/>
        <w:rPr>
          <w:rFonts w:ascii="Tahoma" w:hAnsi="Tahoma" w:cs="Tahoma"/>
          <w:b/>
          <w:bCs/>
          <w:i/>
          <w:iCs/>
          <w:sz w:val="18"/>
          <w:szCs w:val="18"/>
          <w:u w:val="single"/>
        </w:rPr>
      </w:pPr>
    </w:p>
    <w:p w:rsidR="001E7127" w:rsidRPr="00071B9C" w:rsidRDefault="001E7127" w:rsidP="00165D18">
      <w:pPr>
        <w:pStyle w:val="Textbody"/>
        <w:ind w:left="709" w:hanging="142"/>
        <w:jc w:val="both"/>
        <w:rPr>
          <w:rFonts w:ascii="Tahoma" w:hAnsi="Tahoma" w:cs="Tahoma"/>
          <w:b w:val="0"/>
          <w:bCs w:val="0"/>
        </w:rPr>
      </w:pPr>
      <w:r w:rsidRPr="00071B9C">
        <w:rPr>
          <w:rFonts w:ascii="Tahoma" w:hAnsi="Tahoma" w:cs="Tahoma"/>
          <w:b w:val="0"/>
          <w:bCs w:val="0"/>
        </w:rPr>
        <w:t>Zamawiający nie wymaga złożenia wadium.</w:t>
      </w:r>
    </w:p>
    <w:p w:rsidR="001E7127" w:rsidRPr="00071B9C" w:rsidRDefault="001E7127" w:rsidP="00C25007">
      <w:pPr>
        <w:pStyle w:val="Textbody"/>
        <w:jc w:val="both"/>
        <w:rPr>
          <w:rFonts w:ascii="Tahoma" w:hAnsi="Tahoma" w:cs="Tahoma"/>
          <w:b w:val="0"/>
          <w:bCs w:val="0"/>
        </w:rPr>
      </w:pPr>
    </w:p>
    <w:p w:rsidR="001E7127" w:rsidRPr="00071B9C" w:rsidRDefault="001E7127" w:rsidP="00C25007">
      <w:pPr>
        <w:pStyle w:val="Standard"/>
        <w:numPr>
          <w:ilvl w:val="1"/>
          <w:numId w:val="11"/>
        </w:numPr>
        <w:tabs>
          <w:tab w:val="left" w:pos="218"/>
        </w:tabs>
        <w:ind w:left="180" w:hanging="322"/>
        <w:jc w:val="both"/>
        <w:rPr>
          <w:rFonts w:ascii="Tahoma" w:hAnsi="Tahoma" w:cs="Tahoma"/>
        </w:rPr>
      </w:pPr>
      <w:r w:rsidRPr="00071B9C">
        <w:rPr>
          <w:rFonts w:ascii="Tahoma" w:hAnsi="Tahoma" w:cs="Tahoma"/>
          <w:b/>
          <w:bCs/>
          <w:i/>
          <w:iCs/>
          <w:u w:val="single"/>
        </w:rPr>
        <w:t>Termin związania ofertą.</w:t>
      </w:r>
    </w:p>
    <w:p w:rsidR="001E7127" w:rsidRPr="00071B9C" w:rsidRDefault="001E7127" w:rsidP="00C25007">
      <w:pPr>
        <w:pStyle w:val="Standard"/>
        <w:ind w:left="62"/>
        <w:jc w:val="both"/>
        <w:rPr>
          <w:rFonts w:ascii="Tahoma" w:hAnsi="Tahoma" w:cs="Tahoma"/>
          <w:b/>
          <w:bCs/>
          <w:i/>
          <w:iCs/>
          <w:sz w:val="18"/>
          <w:szCs w:val="18"/>
          <w:u w:val="single"/>
        </w:rPr>
      </w:pPr>
    </w:p>
    <w:p w:rsidR="001E7127" w:rsidRPr="00071B9C" w:rsidRDefault="001E7127" w:rsidP="00C25007">
      <w:pPr>
        <w:pStyle w:val="Standard"/>
        <w:numPr>
          <w:ilvl w:val="3"/>
          <w:numId w:val="15"/>
        </w:numPr>
        <w:ind w:left="283" w:hanging="283"/>
        <w:jc w:val="both"/>
        <w:rPr>
          <w:rFonts w:ascii="Tahoma" w:hAnsi="Tahoma" w:cs="Tahoma"/>
        </w:rPr>
      </w:pPr>
      <w:r w:rsidRPr="00071B9C">
        <w:rPr>
          <w:rFonts w:ascii="Tahoma" w:hAnsi="Tahoma" w:cs="Tahoma"/>
        </w:rPr>
        <w:t>Termin związania ofertą wynosi 30 dni. Bieg terminu związania ofertą rozpoczyna się wraz z upływem ostatecznego terminu składania ofert.</w:t>
      </w:r>
    </w:p>
    <w:p w:rsidR="001E7127" w:rsidRPr="00071B9C" w:rsidRDefault="001E7127" w:rsidP="00C25007">
      <w:pPr>
        <w:pStyle w:val="Standard"/>
        <w:numPr>
          <w:ilvl w:val="3"/>
          <w:numId w:val="15"/>
        </w:numPr>
        <w:ind w:left="283" w:hanging="283"/>
        <w:jc w:val="both"/>
        <w:rPr>
          <w:rFonts w:ascii="Tahoma" w:hAnsi="Tahoma" w:cs="Tahoma"/>
        </w:rPr>
      </w:pPr>
      <w:r w:rsidRPr="00071B9C">
        <w:rPr>
          <w:rFonts w:ascii="Tahoma" w:hAnsi="Tahoma" w:cs="Tahoma"/>
        </w:rPr>
        <w:t>W uzasadnionych przypadkach zamawiający może tylko raz zwrócić się do wykonawców o wyrażenie zgody na przedłużenie tego terminu o oznaczony okres, nie dłuższy jednak niż 60 dni.</w:t>
      </w:r>
    </w:p>
    <w:p w:rsidR="001E7127" w:rsidRPr="00071B9C" w:rsidRDefault="001E7127" w:rsidP="00C25007">
      <w:pPr>
        <w:pStyle w:val="Standard"/>
        <w:jc w:val="both"/>
        <w:rPr>
          <w:rFonts w:ascii="Tahoma" w:hAnsi="Tahoma" w:cs="Tahoma"/>
        </w:rPr>
      </w:pPr>
    </w:p>
    <w:p w:rsidR="001E7127" w:rsidRPr="00071B9C" w:rsidRDefault="001E7127" w:rsidP="00C25007">
      <w:pPr>
        <w:pStyle w:val="Standard"/>
        <w:numPr>
          <w:ilvl w:val="1"/>
          <w:numId w:val="11"/>
        </w:numPr>
        <w:ind w:left="240" w:hanging="180"/>
        <w:jc w:val="both"/>
        <w:rPr>
          <w:rFonts w:ascii="Tahoma" w:hAnsi="Tahoma" w:cs="Tahoma"/>
        </w:rPr>
      </w:pPr>
      <w:r w:rsidRPr="00071B9C">
        <w:rPr>
          <w:rFonts w:ascii="Tahoma" w:hAnsi="Tahoma" w:cs="Tahoma"/>
          <w:b/>
          <w:bCs/>
          <w:i/>
          <w:iCs/>
          <w:u w:val="single"/>
        </w:rPr>
        <w:t>Opis sposobu przygotowania oferty.</w:t>
      </w:r>
    </w:p>
    <w:p w:rsidR="001E7127" w:rsidRPr="00071B9C" w:rsidRDefault="001E7127" w:rsidP="00C25007">
      <w:pPr>
        <w:pStyle w:val="Standard"/>
        <w:jc w:val="both"/>
        <w:rPr>
          <w:rFonts w:ascii="Tahoma" w:hAnsi="Tahoma" w:cs="Tahoma"/>
          <w:b/>
          <w:bCs/>
          <w:i/>
          <w:iCs/>
          <w:sz w:val="18"/>
          <w:szCs w:val="18"/>
          <w:u w:val="single"/>
        </w:rPr>
      </w:pP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Wykonawca ma prawo złożyć ofertę wypełniając odpowiednio </w:t>
      </w:r>
      <w:r w:rsidRPr="00071B9C">
        <w:rPr>
          <w:rFonts w:ascii="Tahoma" w:hAnsi="Tahoma" w:cs="Tahoma"/>
          <w:b/>
          <w:bCs/>
        </w:rPr>
        <w:t>Formularz oferty</w:t>
      </w:r>
      <w:r w:rsidRPr="00071B9C">
        <w:rPr>
          <w:rFonts w:ascii="Tahoma" w:hAnsi="Tahoma" w:cs="Tahoma"/>
        </w:rPr>
        <w:t>. Do oferty należy dołączyć wszystkie dokumenty i oświadczenia wymagane odpowiednimi postanowieniami SIWZ.</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Oferta wraz ze stanowiącymi jej integralną część wszystkimi załącznikami (dokumentami </w:t>
      </w:r>
      <w:r w:rsidRPr="00071B9C">
        <w:rPr>
          <w:rFonts w:ascii="Tahoma" w:hAnsi="Tahoma" w:cs="Tahoma"/>
        </w:rPr>
        <w:br/>
        <w:t>i oświadczeniami) stanowi jedną całość i powinna być przygotowana zgodnie z wymogami SIWZ oraz ustawy Pzp.</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Oferta musi być sporządzona z zachowaniem formy pisemnej pod rygorem nieważności, na papierze przy użyciu nośnika pisma nie ulegającego usunięciu bez pozostawienia śladu lub inną trwałą i czytelną techniką.</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Każdy dokument lub oświadczenie składające się na ofertę musi być czytelny.</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Dokumenty lub oświadczenia sporządzone w języku obcym, należy składać wraz z tłumaczeniem na język polski – </w:t>
      </w:r>
      <w:r w:rsidRPr="00071B9C">
        <w:rPr>
          <w:rFonts w:ascii="Tahoma" w:hAnsi="Tahoma" w:cs="Tahoma"/>
          <w:b/>
          <w:bCs/>
        </w:rPr>
        <w:t>nie dotyczy oferty, która musi być sporządzona w języku polskim</w:t>
      </w:r>
      <w:r w:rsidRPr="00071B9C">
        <w:rPr>
          <w:rFonts w:ascii="Tahoma" w:hAnsi="Tahoma" w:cs="Tahoma"/>
        </w:rPr>
        <w:t>.</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Dokumenty lub oświadczenia, składane na potwierdzenie braku podstaw wykluczenia oraz spełniania warunków udziału w postępowaniu, składane są w oryginale lub kopii poświadczonej za zgodność z oryginałem.</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Poświadczenia za zgodność z oryginałem dokonuje odpowiednio wykonawca, podmiot, na którego zdolnościach polega wykonawca, wykonawcy wspólnie ubiegający się o udzielenie zamówienia publicznego, w zakresie dokumentów lub oświadczeń, którego każdego z nich dotyczą.</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Poświadczenie za zgodność z oryginałem następuje przez opatrzenie kopii dokumentu lub kopii oświadczenia, sporządzonych w postaci papierowej, własnoręcznym podpisem.</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Zamawiający zażąda przedstawienia oryginału lub notarialnie potwierdzonej kopii dokumentów lub oświadczeń, wyłącznie wtedy, gdy złożona kopia jest nieczytelna lub budzi wątpliwości co do jej prawdziwości.  </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 Zaleca się, aby wszystkie zapisane strony oferty wraz z załącznikami były trwale ze sobą połączone i kolejno ponumerowane. W treści oferty winna być umieszczona informacja o ilości stron.</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 Złożenie więcej niż jednej oferty lub złożenie oferty zawierającej propozycje alternatywne spowoduje odrzucenie wszystkich ofert złożonych przez wykonawcę.</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 Wykonawca ponosi wszelkie koszty związane z przygotowaniem i złożeniem oferty, z zastrzeżeniem art. 93 ust. 4 ustawy Pzp.</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 Oferta musi obejmować całość zamówienia.</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 Oferta musi być podpisana przez osobę/y upoważnioną/e do reprezentowania wykonawcy.</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 Wszystkie załączniki do oferty stanowiące oświadczenie wykonawcy, muszą być również podpisane przez osobę/y upoważnioną/e do reprezentowania wykonawcy.</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 Upoważnienie (pełnomocnictwo) do złożenia oferty, należy dołączyć do oferty, o ile nie wynika ono z dokumentów rejestrowych wykonawcy. Pełnomocnictwo należy dołączyć w oryginale bądź kopii, potwierdzonej za zgodność z oryginałem notarialnie.</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 Wszelkie miejsca, w których wykonawca naniósł zmiany, powinny być parafowane przez osobę/y upoważnioną/e do reprezentowania wykonawcy.</w:t>
      </w:r>
    </w:p>
    <w:p w:rsidR="001E7127" w:rsidRPr="00071B9C" w:rsidRDefault="001E7127" w:rsidP="007F6FCD">
      <w:pPr>
        <w:pStyle w:val="Standard"/>
        <w:numPr>
          <w:ilvl w:val="0"/>
          <w:numId w:val="378"/>
        </w:numPr>
        <w:ind w:left="284" w:hanging="284"/>
        <w:jc w:val="both"/>
        <w:rPr>
          <w:rFonts w:ascii="Tahoma" w:hAnsi="Tahoma" w:cs="Tahoma"/>
        </w:rPr>
      </w:pPr>
      <w:r w:rsidRPr="00071B9C">
        <w:rPr>
          <w:rFonts w:ascii="Tahoma" w:hAnsi="Tahoma" w:cs="Tahoma"/>
        </w:rPr>
        <w:t xml:space="preserve"> 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1E7127" w:rsidRDefault="001E7127" w:rsidP="007F6FCD">
      <w:pPr>
        <w:widowControl/>
        <w:suppressAutoHyphens w:val="0"/>
        <w:autoSpaceDN/>
        <w:spacing w:after="120"/>
        <w:ind w:left="240"/>
        <w:contextualSpacing/>
        <w:textAlignment w:val="auto"/>
        <w:rPr>
          <w:rFonts w:ascii="Tahoma" w:hAnsi="Tahoma" w:cs="Tahoma"/>
          <w:color w:val="000000"/>
          <w:kern w:val="0"/>
          <w:sz w:val="20"/>
          <w:szCs w:val="20"/>
          <w:lang w:eastAsia="pl-PL"/>
        </w:rPr>
      </w:pPr>
    </w:p>
    <w:p w:rsidR="001E7127" w:rsidRPr="007F6FCD" w:rsidRDefault="001E7127" w:rsidP="00C25007">
      <w:pPr>
        <w:pStyle w:val="Standard"/>
        <w:numPr>
          <w:ilvl w:val="1"/>
          <w:numId w:val="11"/>
        </w:numPr>
        <w:tabs>
          <w:tab w:val="left" w:pos="284"/>
        </w:tabs>
        <w:jc w:val="both"/>
        <w:rPr>
          <w:rFonts w:ascii="Tahoma" w:hAnsi="Tahoma" w:cs="Tahoma"/>
        </w:rPr>
      </w:pPr>
      <w:r w:rsidRPr="00071B9C">
        <w:rPr>
          <w:rFonts w:ascii="Tahoma" w:hAnsi="Tahoma" w:cs="Tahoma"/>
          <w:b/>
          <w:bCs/>
          <w:i/>
          <w:iCs/>
          <w:u w:val="single"/>
        </w:rPr>
        <w:t>Miejsce oraz termin składania i otwarcia ofert.</w:t>
      </w:r>
    </w:p>
    <w:p w:rsidR="001E7127" w:rsidRPr="00071B9C" w:rsidRDefault="001E7127" w:rsidP="007F6FCD">
      <w:pPr>
        <w:pStyle w:val="Standard"/>
        <w:tabs>
          <w:tab w:val="left" w:pos="284"/>
        </w:tabs>
        <w:jc w:val="both"/>
        <w:rPr>
          <w:rFonts w:ascii="Tahoma" w:hAnsi="Tahoma" w:cs="Tahoma"/>
        </w:rPr>
      </w:pPr>
    </w:p>
    <w:p w:rsidR="001E7127" w:rsidRDefault="001E7127" w:rsidP="009C0B83">
      <w:pPr>
        <w:widowControl/>
        <w:tabs>
          <w:tab w:val="num" w:pos="0"/>
        </w:tabs>
        <w:suppressAutoHyphens w:val="0"/>
        <w:autoSpaceDN/>
        <w:textAlignment w:val="auto"/>
        <w:rPr>
          <w:rFonts w:ascii="Tahoma" w:hAnsi="Tahoma" w:cs="Tahoma"/>
          <w:sz w:val="20"/>
          <w:szCs w:val="20"/>
        </w:rPr>
      </w:pPr>
      <w:r>
        <w:rPr>
          <w:rFonts w:ascii="Tahoma" w:hAnsi="Tahoma" w:cs="Tahoma"/>
          <w:sz w:val="20"/>
          <w:szCs w:val="20"/>
        </w:rPr>
        <w:t xml:space="preserve">1. </w:t>
      </w:r>
      <w:r w:rsidRPr="00071B9C">
        <w:rPr>
          <w:rFonts w:ascii="Tahoma" w:hAnsi="Tahoma" w:cs="Tahoma"/>
          <w:sz w:val="20"/>
          <w:szCs w:val="20"/>
        </w:rPr>
        <w:t>Oferty należy składać w formie pisemnej w PPZOZ Wodzisław Śląski ul. 26 Marca 51, 44-300 Wodzisław</w:t>
      </w:r>
    </w:p>
    <w:p w:rsidR="001E7127" w:rsidRDefault="001E7127" w:rsidP="009C0B83">
      <w:pPr>
        <w:widowControl/>
        <w:tabs>
          <w:tab w:val="num" w:pos="0"/>
        </w:tabs>
        <w:suppressAutoHyphens w:val="0"/>
        <w:autoSpaceDN/>
        <w:textAlignment w:val="auto"/>
        <w:rPr>
          <w:rFonts w:ascii="Tahoma" w:hAnsi="Tahoma" w:cs="Tahoma"/>
          <w:sz w:val="20"/>
          <w:szCs w:val="20"/>
        </w:rPr>
      </w:pPr>
      <w:r>
        <w:rPr>
          <w:rFonts w:ascii="Tahoma" w:hAnsi="Tahoma" w:cs="Tahoma"/>
          <w:sz w:val="20"/>
          <w:szCs w:val="20"/>
        </w:rPr>
        <w:t xml:space="preserve"> </w:t>
      </w:r>
      <w:r w:rsidRPr="00071B9C">
        <w:rPr>
          <w:rFonts w:ascii="Tahoma" w:hAnsi="Tahoma" w:cs="Tahoma"/>
          <w:sz w:val="20"/>
          <w:szCs w:val="20"/>
        </w:rPr>
        <w:t xml:space="preserve"> </w:t>
      </w:r>
      <w:r>
        <w:rPr>
          <w:rFonts w:ascii="Tahoma" w:hAnsi="Tahoma" w:cs="Tahoma"/>
          <w:sz w:val="20"/>
          <w:szCs w:val="20"/>
        </w:rPr>
        <w:t xml:space="preserve">  </w:t>
      </w:r>
      <w:r w:rsidRPr="00071B9C">
        <w:rPr>
          <w:rFonts w:ascii="Tahoma" w:hAnsi="Tahoma" w:cs="Tahoma"/>
          <w:sz w:val="20"/>
          <w:szCs w:val="20"/>
        </w:rPr>
        <w:t xml:space="preserve">Śląski – Dział Zamówień Publicznych i Zaopatrzenia w terminie do dn. </w:t>
      </w:r>
      <w:bookmarkStart w:id="5" w:name="_Hlk535568540"/>
      <w:r w:rsidRPr="00610F2D">
        <w:rPr>
          <w:rFonts w:ascii="Tahoma" w:hAnsi="Tahoma" w:cs="Tahoma"/>
          <w:b/>
          <w:bCs/>
          <w:sz w:val="20"/>
          <w:szCs w:val="20"/>
        </w:rPr>
        <w:t>1</w:t>
      </w:r>
      <w:r>
        <w:rPr>
          <w:rFonts w:ascii="Tahoma" w:hAnsi="Tahoma" w:cs="Tahoma"/>
          <w:b/>
          <w:bCs/>
          <w:sz w:val="20"/>
          <w:szCs w:val="20"/>
        </w:rPr>
        <w:t>4</w:t>
      </w:r>
      <w:r w:rsidRPr="00610F2D">
        <w:rPr>
          <w:rFonts w:ascii="Tahoma" w:hAnsi="Tahoma" w:cs="Tahoma"/>
          <w:b/>
          <w:bCs/>
          <w:sz w:val="20"/>
          <w:szCs w:val="20"/>
        </w:rPr>
        <w:t>.0</w:t>
      </w:r>
      <w:r>
        <w:rPr>
          <w:rFonts w:ascii="Tahoma" w:hAnsi="Tahoma" w:cs="Tahoma"/>
          <w:b/>
          <w:bCs/>
          <w:sz w:val="20"/>
          <w:szCs w:val="20"/>
        </w:rPr>
        <w:t>5</w:t>
      </w:r>
      <w:r w:rsidRPr="00610F2D">
        <w:rPr>
          <w:rFonts w:ascii="Tahoma" w:hAnsi="Tahoma" w:cs="Tahoma"/>
          <w:b/>
          <w:bCs/>
          <w:sz w:val="20"/>
          <w:szCs w:val="20"/>
        </w:rPr>
        <w:t>.2020 r.</w:t>
      </w:r>
      <w:bookmarkEnd w:id="5"/>
      <w:r w:rsidRPr="00610F2D">
        <w:rPr>
          <w:rFonts w:ascii="Tahoma" w:hAnsi="Tahoma" w:cs="Tahoma"/>
          <w:b/>
          <w:bCs/>
          <w:sz w:val="20"/>
          <w:szCs w:val="20"/>
        </w:rPr>
        <w:t>, do godz. 10</w:t>
      </w:r>
      <w:r w:rsidRPr="00610F2D">
        <w:rPr>
          <w:rFonts w:ascii="Tahoma" w:hAnsi="Tahoma" w:cs="Tahoma"/>
          <w:b/>
          <w:bCs/>
          <w:sz w:val="20"/>
          <w:szCs w:val="20"/>
          <w:vertAlign w:val="superscript"/>
        </w:rPr>
        <w:t>00</w:t>
      </w:r>
      <w:r w:rsidRPr="00071B9C">
        <w:rPr>
          <w:rFonts w:ascii="Tahoma" w:hAnsi="Tahoma" w:cs="Tahoma"/>
          <w:sz w:val="20"/>
          <w:szCs w:val="20"/>
        </w:rPr>
        <w:t>.</w:t>
      </w:r>
    </w:p>
    <w:p w:rsidR="001E7127" w:rsidRDefault="001E7127" w:rsidP="009C0B83">
      <w:pPr>
        <w:widowControl/>
        <w:tabs>
          <w:tab w:val="num" w:pos="0"/>
        </w:tabs>
        <w:suppressAutoHyphens w:val="0"/>
        <w:autoSpaceDN/>
        <w:textAlignment w:val="auto"/>
        <w:rPr>
          <w:rFonts w:ascii="Tahoma" w:hAnsi="Tahoma" w:cs="Tahoma"/>
          <w:color w:val="000000"/>
          <w:kern w:val="0"/>
          <w:sz w:val="20"/>
          <w:szCs w:val="20"/>
          <w:lang w:eastAsia="pl-PL"/>
        </w:rPr>
      </w:pPr>
      <w:r>
        <w:rPr>
          <w:rFonts w:ascii="Tahoma" w:hAnsi="Tahoma" w:cs="Tahoma"/>
          <w:sz w:val="20"/>
          <w:szCs w:val="20"/>
        </w:rPr>
        <w:t xml:space="preserve">    lub</w:t>
      </w:r>
      <w:r w:rsidRPr="008C745B">
        <w:rPr>
          <w:rFonts w:ascii="Tahoma" w:hAnsi="Tahoma" w:cs="Tahoma"/>
          <w:sz w:val="20"/>
          <w:szCs w:val="20"/>
        </w:rPr>
        <w:t xml:space="preserve">  </w:t>
      </w:r>
      <w:r w:rsidRPr="008C745B">
        <w:rPr>
          <w:rFonts w:ascii="Tahoma" w:hAnsi="Tahoma" w:cs="Tahoma"/>
          <w:color w:val="000000"/>
          <w:kern w:val="0"/>
          <w:sz w:val="20"/>
          <w:szCs w:val="20"/>
          <w:lang w:eastAsia="pl-PL"/>
        </w:rPr>
        <w:t>za pośrednictwem platformy zakupowej Marketplanet OnePlace.</w:t>
      </w:r>
    </w:p>
    <w:p w:rsidR="001E7127" w:rsidRDefault="001E7127" w:rsidP="009C0B83">
      <w:pPr>
        <w:widowControl/>
        <w:tabs>
          <w:tab w:val="num" w:pos="0"/>
        </w:tabs>
        <w:suppressAutoHyphens w:val="0"/>
        <w:autoSpaceDN/>
        <w:textAlignment w:val="auto"/>
        <w:rPr>
          <w:rFonts w:ascii="Tahoma" w:hAnsi="Tahoma" w:cs="Tahoma"/>
          <w:strike/>
          <w:color w:val="000000"/>
          <w:kern w:val="0"/>
          <w:sz w:val="20"/>
          <w:szCs w:val="20"/>
          <w:lang w:eastAsia="pl-PL"/>
        </w:rPr>
      </w:pPr>
      <w:r>
        <w:rPr>
          <w:rFonts w:ascii="Tahoma" w:hAnsi="Tahoma" w:cs="Tahoma"/>
          <w:color w:val="000000"/>
          <w:kern w:val="0"/>
          <w:sz w:val="20"/>
          <w:szCs w:val="20"/>
          <w:lang w:eastAsia="pl-PL"/>
        </w:rPr>
        <w:t xml:space="preserve">     </w:t>
      </w:r>
      <w:r w:rsidRPr="008C745B">
        <w:rPr>
          <w:rFonts w:ascii="Tahoma" w:hAnsi="Tahoma" w:cs="Tahoma"/>
          <w:color w:val="000000"/>
          <w:kern w:val="0"/>
          <w:sz w:val="20"/>
          <w:szCs w:val="20"/>
          <w:lang w:eastAsia="pl-PL"/>
        </w:rPr>
        <w:t>Wejście na platformę poprzez link:</w:t>
      </w:r>
      <w:r w:rsidRPr="008C745B">
        <w:rPr>
          <w:rFonts w:ascii="Tahoma" w:hAnsi="Tahoma" w:cs="Tahoma"/>
          <w:sz w:val="20"/>
          <w:szCs w:val="20"/>
        </w:rPr>
        <w:t xml:space="preserve"> </w:t>
      </w:r>
      <w:hyperlink r:id="rId18" w:history="1">
        <w:r w:rsidRPr="008C745B">
          <w:rPr>
            <w:rStyle w:val="Hyperlink"/>
            <w:rFonts w:ascii="Tahoma" w:hAnsi="Tahoma" w:cs="Tahoma"/>
            <w:sz w:val="20"/>
            <w:szCs w:val="20"/>
          </w:rPr>
          <w:t>https://zozwodzislaw.ezamawiajacy.pl/servlet/HomeServlet?MP_module=main&amp;MP_action=mainPage&amp;clientName=zozwodzislaw</w:t>
        </w:r>
      </w:hyperlink>
      <w:r w:rsidRPr="007F6FCD">
        <w:rPr>
          <w:rFonts w:ascii="Tahoma" w:hAnsi="Tahoma" w:cs="Tahoma"/>
          <w:strike/>
          <w:color w:val="000000"/>
          <w:kern w:val="0"/>
          <w:sz w:val="20"/>
          <w:szCs w:val="20"/>
          <w:lang w:eastAsia="pl-PL"/>
        </w:rPr>
        <w:t xml:space="preserve"> </w:t>
      </w:r>
    </w:p>
    <w:p w:rsidR="001E7127" w:rsidRPr="00071B9C" w:rsidRDefault="001E7127" w:rsidP="008C745B">
      <w:pPr>
        <w:widowControl/>
        <w:tabs>
          <w:tab w:val="num" w:pos="0"/>
        </w:tabs>
        <w:suppressAutoHyphens w:val="0"/>
        <w:autoSpaceDN/>
        <w:spacing w:after="120"/>
        <w:textAlignment w:val="auto"/>
        <w:rPr>
          <w:rFonts w:ascii="Tahoma" w:hAnsi="Tahoma" w:cs="Tahoma"/>
          <w:sz w:val="20"/>
          <w:szCs w:val="20"/>
        </w:rPr>
      </w:pPr>
      <w:r w:rsidRPr="008C745B">
        <w:rPr>
          <w:rFonts w:ascii="Tahoma" w:hAnsi="Tahoma" w:cs="Tahoma"/>
          <w:color w:val="000000"/>
          <w:kern w:val="0"/>
          <w:sz w:val="20"/>
          <w:szCs w:val="20"/>
          <w:lang w:eastAsia="pl-PL"/>
        </w:rPr>
        <w:t>2.</w:t>
      </w:r>
      <w:r>
        <w:rPr>
          <w:rFonts w:ascii="Tahoma" w:hAnsi="Tahoma" w:cs="Tahoma"/>
          <w:color w:val="000000"/>
          <w:kern w:val="0"/>
          <w:sz w:val="20"/>
          <w:szCs w:val="20"/>
          <w:lang w:eastAsia="pl-PL"/>
        </w:rPr>
        <w:t xml:space="preserve"> </w:t>
      </w:r>
      <w:r w:rsidRPr="00071B9C">
        <w:rPr>
          <w:rFonts w:ascii="Tahoma" w:hAnsi="Tahoma" w:cs="Tahoma"/>
          <w:sz w:val="20"/>
          <w:szCs w:val="20"/>
        </w:rPr>
        <w:t xml:space="preserve">Ofertę należy złożyć w trwale zamkniętym opakowaniu (kopercie), uniemożliwiającym otwarcie </w:t>
      </w:r>
      <w:r w:rsidRPr="00071B9C">
        <w:rPr>
          <w:rFonts w:ascii="Tahoma" w:hAnsi="Tahoma" w:cs="Tahoma"/>
          <w:sz w:val="20"/>
          <w:szCs w:val="20"/>
        </w:rPr>
        <w:br/>
      </w:r>
      <w:r>
        <w:rPr>
          <w:rFonts w:ascii="Tahoma" w:hAnsi="Tahoma" w:cs="Tahoma"/>
          <w:sz w:val="20"/>
          <w:szCs w:val="20"/>
        </w:rPr>
        <w:t xml:space="preserve">    </w:t>
      </w:r>
      <w:r w:rsidRPr="00071B9C">
        <w:rPr>
          <w:rFonts w:ascii="Tahoma" w:hAnsi="Tahoma" w:cs="Tahoma"/>
          <w:sz w:val="20"/>
          <w:szCs w:val="20"/>
        </w:rPr>
        <w:t>i zapoznanie się z treścią oferty przed upływem terminu składania ofert.</w:t>
      </w:r>
    </w:p>
    <w:p w:rsidR="001E7127" w:rsidRDefault="001E7127" w:rsidP="009C0B83">
      <w:pPr>
        <w:widowControl/>
        <w:overflowPunct w:val="0"/>
        <w:autoSpaceDE w:val="0"/>
        <w:autoSpaceDN/>
        <w:spacing w:line="200" w:lineRule="atLeast"/>
        <w:jc w:val="both"/>
        <w:rPr>
          <w:rFonts w:ascii="Tahoma" w:hAnsi="Tahoma" w:cs="Tahoma"/>
          <w:b/>
          <w:bCs/>
          <w:sz w:val="20"/>
          <w:szCs w:val="20"/>
        </w:rPr>
      </w:pPr>
      <w:r>
        <w:rPr>
          <w:rFonts w:ascii="Tahoma" w:hAnsi="Tahoma" w:cs="Tahoma"/>
          <w:sz w:val="20"/>
          <w:szCs w:val="20"/>
        </w:rPr>
        <w:t>3.</w:t>
      </w:r>
      <w:r w:rsidRPr="00071B9C">
        <w:rPr>
          <w:rFonts w:ascii="Tahoma" w:hAnsi="Tahoma" w:cs="Tahoma"/>
          <w:sz w:val="20"/>
          <w:szCs w:val="20"/>
        </w:rPr>
        <w:t xml:space="preserve">Opakowanie musi zostać opatrzone nazwą przedmiotu zamówienia, a także pieczęcią firmową wykonawcy wraz z adresem i nr telefonu oraz adresem e-mail z dopiskiem </w:t>
      </w:r>
      <w:r w:rsidRPr="00071B9C">
        <w:rPr>
          <w:rFonts w:ascii="Tahoma" w:hAnsi="Tahoma" w:cs="Tahoma"/>
          <w:b/>
          <w:bCs/>
          <w:sz w:val="20"/>
          <w:szCs w:val="20"/>
          <w:u w:val="single"/>
        </w:rPr>
        <w:t>„</w:t>
      </w:r>
      <w:r w:rsidRPr="00610F2D">
        <w:rPr>
          <w:rFonts w:ascii="Tahoma" w:hAnsi="Tahoma" w:cs="Tahoma"/>
          <w:b/>
          <w:bCs/>
          <w:sz w:val="20"/>
          <w:szCs w:val="20"/>
          <w:u w:val="single"/>
        </w:rPr>
        <w:t xml:space="preserve">OFERTA </w:t>
      </w:r>
      <w:r w:rsidRPr="007735EB">
        <w:rPr>
          <w:rFonts w:ascii="Tahoma" w:hAnsi="Tahoma" w:cs="Tahoma"/>
          <w:b/>
          <w:bCs/>
          <w:sz w:val="20"/>
          <w:szCs w:val="20"/>
          <w:u w:val="single"/>
        </w:rPr>
        <w:t>Pakiet nr…”–</w:t>
      </w:r>
      <w:r w:rsidRPr="00610F2D">
        <w:rPr>
          <w:rFonts w:ascii="Tahoma" w:hAnsi="Tahoma" w:cs="Tahoma"/>
          <w:b/>
          <w:bCs/>
          <w:sz w:val="20"/>
          <w:szCs w:val="20"/>
          <w:u w:val="single"/>
        </w:rPr>
        <w:t xml:space="preserve"> nie otwierać przed</w:t>
      </w:r>
      <w:r w:rsidRPr="00610F2D">
        <w:rPr>
          <w:rFonts w:ascii="Tahoma" w:hAnsi="Tahoma" w:cs="Tahoma"/>
          <w:sz w:val="20"/>
          <w:szCs w:val="20"/>
          <w:u w:val="single"/>
        </w:rPr>
        <w:t xml:space="preserve"> </w:t>
      </w:r>
      <w:r w:rsidRPr="00610F2D">
        <w:rPr>
          <w:rFonts w:ascii="Tahoma" w:hAnsi="Tahoma" w:cs="Tahoma"/>
          <w:b/>
          <w:bCs/>
          <w:sz w:val="20"/>
          <w:szCs w:val="20"/>
          <w:u w:val="single"/>
        </w:rPr>
        <w:t>terminem otwarcia ofert tj.</w:t>
      </w:r>
      <w:bookmarkStart w:id="6" w:name="_Hlk535568576"/>
      <w:r w:rsidRPr="00610F2D">
        <w:rPr>
          <w:rFonts w:ascii="Tahoma" w:hAnsi="Tahoma" w:cs="Tahoma"/>
          <w:b/>
          <w:bCs/>
          <w:sz w:val="20"/>
          <w:szCs w:val="20"/>
          <w:u w:val="single"/>
        </w:rPr>
        <w:t xml:space="preserve"> </w:t>
      </w:r>
      <w:r w:rsidRPr="00610F2D">
        <w:rPr>
          <w:rFonts w:ascii="Tahoma" w:hAnsi="Tahoma" w:cs="Tahoma"/>
          <w:b/>
          <w:bCs/>
          <w:sz w:val="20"/>
          <w:szCs w:val="20"/>
        </w:rPr>
        <w:t>1</w:t>
      </w:r>
      <w:r>
        <w:rPr>
          <w:rFonts w:ascii="Tahoma" w:hAnsi="Tahoma" w:cs="Tahoma"/>
          <w:b/>
          <w:bCs/>
          <w:sz w:val="20"/>
          <w:szCs w:val="20"/>
        </w:rPr>
        <w:t>4</w:t>
      </w:r>
      <w:r w:rsidRPr="00610F2D">
        <w:rPr>
          <w:rFonts w:ascii="Tahoma" w:hAnsi="Tahoma" w:cs="Tahoma"/>
          <w:b/>
          <w:bCs/>
          <w:sz w:val="20"/>
          <w:szCs w:val="20"/>
        </w:rPr>
        <w:t>.0</w:t>
      </w:r>
      <w:r>
        <w:rPr>
          <w:rFonts w:ascii="Tahoma" w:hAnsi="Tahoma" w:cs="Tahoma"/>
          <w:b/>
          <w:bCs/>
          <w:sz w:val="20"/>
          <w:szCs w:val="20"/>
        </w:rPr>
        <w:t>5</w:t>
      </w:r>
      <w:r w:rsidRPr="00610F2D">
        <w:rPr>
          <w:rFonts w:ascii="Tahoma" w:hAnsi="Tahoma" w:cs="Tahoma"/>
          <w:b/>
          <w:bCs/>
          <w:sz w:val="20"/>
          <w:szCs w:val="20"/>
        </w:rPr>
        <w:t>.2020 r</w:t>
      </w:r>
      <w:r w:rsidRPr="00610F2D">
        <w:rPr>
          <w:rFonts w:ascii="Tahoma" w:hAnsi="Tahoma" w:cs="Tahoma"/>
          <w:b/>
          <w:bCs/>
          <w:sz w:val="20"/>
          <w:szCs w:val="20"/>
          <w:u w:val="single"/>
        </w:rPr>
        <w:t xml:space="preserve">. </w:t>
      </w:r>
      <w:bookmarkEnd w:id="6"/>
      <w:r w:rsidRPr="00610F2D">
        <w:rPr>
          <w:rFonts w:ascii="Tahoma" w:hAnsi="Tahoma" w:cs="Tahoma"/>
          <w:b/>
          <w:bCs/>
          <w:sz w:val="20"/>
          <w:szCs w:val="20"/>
          <w:u w:val="single"/>
        </w:rPr>
        <w:t>godz. 10</w:t>
      </w:r>
      <w:r w:rsidRPr="00610F2D">
        <w:rPr>
          <w:rFonts w:ascii="Tahoma" w:hAnsi="Tahoma" w:cs="Tahoma"/>
          <w:b/>
          <w:bCs/>
          <w:sz w:val="20"/>
          <w:szCs w:val="20"/>
          <w:u w:val="single"/>
          <w:vertAlign w:val="superscript"/>
        </w:rPr>
        <w:t>15</w:t>
      </w:r>
      <w:r w:rsidRPr="00610F2D">
        <w:rPr>
          <w:rFonts w:ascii="Tahoma" w:hAnsi="Tahoma" w:cs="Tahoma"/>
          <w:b/>
          <w:bCs/>
          <w:sz w:val="20"/>
          <w:szCs w:val="20"/>
        </w:rPr>
        <w:t>.</w:t>
      </w:r>
      <w:r>
        <w:rPr>
          <w:rFonts w:ascii="Tahoma" w:hAnsi="Tahoma" w:cs="Tahoma"/>
          <w:b/>
          <w:bCs/>
          <w:sz w:val="20"/>
          <w:szCs w:val="20"/>
        </w:rPr>
        <w:t xml:space="preserve"> </w:t>
      </w:r>
    </w:p>
    <w:p w:rsidR="001E7127" w:rsidRPr="00610F2D" w:rsidRDefault="001E7127" w:rsidP="009C0B83">
      <w:pPr>
        <w:widowControl/>
        <w:overflowPunct w:val="0"/>
        <w:autoSpaceDE w:val="0"/>
        <w:autoSpaceDN/>
        <w:spacing w:line="200" w:lineRule="atLeast"/>
        <w:ind w:left="1418"/>
        <w:jc w:val="both"/>
        <w:rPr>
          <w:rFonts w:ascii="Tahoma" w:hAnsi="Tahoma" w:cs="Tahoma"/>
          <w:sz w:val="20"/>
          <w:szCs w:val="20"/>
        </w:rPr>
      </w:pPr>
    </w:p>
    <w:p w:rsidR="001E7127" w:rsidRPr="00071B9C" w:rsidRDefault="001E7127" w:rsidP="009C0B83">
      <w:pPr>
        <w:widowControl/>
        <w:overflowPunct w:val="0"/>
        <w:autoSpaceDE w:val="0"/>
        <w:autoSpaceDN/>
        <w:spacing w:line="200" w:lineRule="atLeast"/>
        <w:jc w:val="both"/>
        <w:rPr>
          <w:rFonts w:ascii="Tahoma" w:hAnsi="Tahoma" w:cs="Tahoma"/>
          <w:sz w:val="20"/>
          <w:szCs w:val="20"/>
        </w:rPr>
      </w:pPr>
      <w:r>
        <w:rPr>
          <w:rFonts w:ascii="Tahoma" w:hAnsi="Tahoma" w:cs="Tahoma"/>
          <w:sz w:val="20"/>
          <w:szCs w:val="20"/>
        </w:rPr>
        <w:t>4.</w:t>
      </w:r>
      <w:r w:rsidRPr="00071B9C">
        <w:rPr>
          <w:rFonts w:ascii="Tahoma" w:hAnsi="Tahoma" w:cs="Tahoma"/>
          <w:sz w:val="20"/>
          <w:szCs w:val="20"/>
        </w:rPr>
        <w:t>W przypadku złożenia oferty drogą pocztową o ważności jej złożenia nie będzie decydowała data stempla pocztowego, a tylko i wyłącznie data i godzina wpływu oferty do zamawiającego.</w:t>
      </w:r>
    </w:p>
    <w:p w:rsidR="001E7127" w:rsidRPr="00071B9C" w:rsidRDefault="001E7127" w:rsidP="009C0B83">
      <w:pPr>
        <w:widowControl/>
        <w:overflowPunct w:val="0"/>
        <w:autoSpaceDE w:val="0"/>
        <w:autoSpaceDN/>
        <w:spacing w:line="200" w:lineRule="atLeast"/>
        <w:jc w:val="both"/>
        <w:rPr>
          <w:rFonts w:ascii="Tahoma" w:hAnsi="Tahoma" w:cs="Tahoma"/>
          <w:sz w:val="20"/>
          <w:szCs w:val="20"/>
        </w:rPr>
      </w:pPr>
      <w:r>
        <w:rPr>
          <w:rFonts w:ascii="Tahoma" w:hAnsi="Tahoma" w:cs="Tahoma"/>
          <w:sz w:val="20"/>
          <w:szCs w:val="20"/>
        </w:rPr>
        <w:t>5.</w:t>
      </w:r>
      <w:r w:rsidRPr="00071B9C">
        <w:rPr>
          <w:rFonts w:ascii="Tahoma" w:hAnsi="Tahoma" w:cs="Tahoma"/>
          <w:sz w:val="20"/>
          <w:szCs w:val="20"/>
        </w:rPr>
        <w:t>W momencie złożenia tak przygotowanej oferty na kopercie zostanie złożona pieczęć firmowa zamawiającego, zapisany kolejny numer oferty, data i godzina złożenia oferty.</w:t>
      </w:r>
      <w:r w:rsidRPr="00071B9C">
        <w:rPr>
          <w:rFonts w:ascii="Tahoma" w:hAnsi="Tahoma" w:cs="Tahoma"/>
          <w:sz w:val="20"/>
          <w:szCs w:val="20"/>
          <w:lang w:eastAsia="ar-SA"/>
        </w:rPr>
        <w:t xml:space="preserve"> W przypadku otrzymania przez zamawiającego oferty po terminie składania ofert, zamawiający niezwłocznie zawiadomi o tym fakcie wykonawcę oraz zwróci ofertę niezwłocznie. </w:t>
      </w:r>
    </w:p>
    <w:p w:rsidR="001E7127" w:rsidRPr="00071B9C" w:rsidRDefault="001E7127" w:rsidP="009C0B83">
      <w:pPr>
        <w:widowControl/>
        <w:overflowPunct w:val="0"/>
        <w:autoSpaceDE w:val="0"/>
        <w:autoSpaceDN/>
        <w:spacing w:line="200" w:lineRule="atLeast"/>
        <w:jc w:val="both"/>
        <w:rPr>
          <w:rFonts w:ascii="Tahoma" w:hAnsi="Tahoma" w:cs="Tahoma"/>
          <w:sz w:val="20"/>
          <w:szCs w:val="20"/>
        </w:rPr>
      </w:pPr>
      <w:r>
        <w:rPr>
          <w:rFonts w:ascii="Tahoma" w:hAnsi="Tahoma" w:cs="Tahoma"/>
          <w:sz w:val="20"/>
          <w:szCs w:val="20"/>
        </w:rPr>
        <w:t>6.</w:t>
      </w:r>
      <w:r w:rsidRPr="00071B9C">
        <w:rPr>
          <w:rFonts w:ascii="Tahoma" w:hAnsi="Tahoma" w:cs="Tahoma"/>
          <w:sz w:val="20"/>
          <w:szCs w:val="20"/>
        </w:rPr>
        <w:t xml:space="preserve">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 </w:t>
      </w:r>
    </w:p>
    <w:p w:rsidR="001E7127" w:rsidRPr="00071B9C" w:rsidRDefault="001E7127" w:rsidP="009C0B83">
      <w:pPr>
        <w:widowControl/>
        <w:overflowPunct w:val="0"/>
        <w:autoSpaceDE w:val="0"/>
        <w:autoSpaceDN/>
        <w:spacing w:line="200" w:lineRule="atLeast"/>
        <w:jc w:val="both"/>
        <w:rPr>
          <w:rFonts w:ascii="Tahoma" w:hAnsi="Tahoma" w:cs="Tahoma"/>
          <w:sz w:val="20"/>
          <w:szCs w:val="20"/>
        </w:rPr>
      </w:pPr>
      <w:r>
        <w:rPr>
          <w:rFonts w:ascii="Tahoma" w:hAnsi="Tahoma" w:cs="Tahoma"/>
          <w:b/>
          <w:bCs/>
          <w:sz w:val="20"/>
          <w:szCs w:val="20"/>
        </w:rPr>
        <w:t>7.</w:t>
      </w:r>
      <w:r w:rsidRPr="00071B9C">
        <w:rPr>
          <w:rFonts w:ascii="Tahoma" w:hAnsi="Tahoma" w:cs="Tahoma"/>
          <w:b/>
          <w:bCs/>
          <w:sz w:val="20"/>
          <w:szCs w:val="20"/>
        </w:rPr>
        <w:t>Otwarcie złożonych ofert</w:t>
      </w:r>
      <w:r w:rsidRPr="00071B9C">
        <w:rPr>
          <w:rFonts w:ascii="Tahoma" w:hAnsi="Tahoma" w:cs="Tahoma"/>
          <w:sz w:val="20"/>
          <w:szCs w:val="20"/>
        </w:rPr>
        <w:t xml:space="preserve"> nastąpi w dniu </w:t>
      </w:r>
      <w:r w:rsidRPr="00610F2D">
        <w:rPr>
          <w:rFonts w:ascii="Tahoma" w:hAnsi="Tahoma" w:cs="Tahoma"/>
          <w:b/>
          <w:bCs/>
          <w:sz w:val="20"/>
          <w:szCs w:val="20"/>
        </w:rPr>
        <w:t>1</w:t>
      </w:r>
      <w:r>
        <w:rPr>
          <w:rFonts w:ascii="Tahoma" w:hAnsi="Tahoma" w:cs="Tahoma"/>
          <w:b/>
          <w:bCs/>
          <w:sz w:val="20"/>
          <w:szCs w:val="20"/>
        </w:rPr>
        <w:t>4</w:t>
      </w:r>
      <w:r w:rsidRPr="00610F2D">
        <w:rPr>
          <w:rFonts w:ascii="Tahoma" w:hAnsi="Tahoma" w:cs="Tahoma"/>
          <w:b/>
          <w:bCs/>
          <w:sz w:val="20"/>
          <w:szCs w:val="20"/>
        </w:rPr>
        <w:t>.0</w:t>
      </w:r>
      <w:r>
        <w:rPr>
          <w:rFonts w:ascii="Tahoma" w:hAnsi="Tahoma" w:cs="Tahoma"/>
          <w:b/>
          <w:bCs/>
          <w:sz w:val="20"/>
          <w:szCs w:val="20"/>
        </w:rPr>
        <w:t>5</w:t>
      </w:r>
      <w:r w:rsidRPr="00610F2D">
        <w:rPr>
          <w:rFonts w:ascii="Tahoma" w:hAnsi="Tahoma" w:cs="Tahoma"/>
          <w:b/>
          <w:bCs/>
          <w:sz w:val="20"/>
          <w:szCs w:val="20"/>
        </w:rPr>
        <w:t>.2020 r.</w:t>
      </w:r>
      <w:r w:rsidRPr="00071B9C">
        <w:rPr>
          <w:rFonts w:ascii="Tahoma" w:hAnsi="Tahoma" w:cs="Tahoma"/>
          <w:b/>
          <w:bCs/>
          <w:sz w:val="20"/>
          <w:szCs w:val="20"/>
        </w:rPr>
        <w:t xml:space="preserve"> o godz. 10</w:t>
      </w:r>
      <w:r w:rsidRPr="00071B9C">
        <w:rPr>
          <w:rFonts w:ascii="Tahoma" w:hAnsi="Tahoma" w:cs="Tahoma"/>
          <w:b/>
          <w:bCs/>
          <w:sz w:val="20"/>
          <w:szCs w:val="20"/>
          <w:vertAlign w:val="superscript"/>
        </w:rPr>
        <w:t>15</w:t>
      </w:r>
      <w:r w:rsidRPr="00071B9C">
        <w:rPr>
          <w:rFonts w:ascii="Tahoma" w:hAnsi="Tahoma" w:cs="Tahoma"/>
          <w:b/>
          <w:bCs/>
          <w:sz w:val="20"/>
          <w:szCs w:val="20"/>
        </w:rPr>
        <w:t xml:space="preserve"> </w:t>
      </w:r>
      <w:r w:rsidRPr="00071B9C">
        <w:rPr>
          <w:rFonts w:ascii="Tahoma" w:hAnsi="Tahoma" w:cs="Tahoma"/>
          <w:sz w:val="20"/>
          <w:szCs w:val="20"/>
        </w:rPr>
        <w:t>w PPZOZ Wodzisław Śląski ul. 26 Marca 51, 44-300 Wodzisław Śląski – Dział Zamówień Publicznych i Zaopatrzenia</w:t>
      </w:r>
      <w:r>
        <w:rPr>
          <w:rFonts w:ascii="Tahoma" w:hAnsi="Tahoma" w:cs="Tahoma"/>
          <w:sz w:val="20"/>
          <w:szCs w:val="20"/>
        </w:rPr>
        <w:t xml:space="preserve"> oraz </w:t>
      </w:r>
      <w:r w:rsidRPr="009C0B83">
        <w:rPr>
          <w:rFonts w:ascii="Tahoma" w:hAnsi="Tahoma" w:cs="Tahoma"/>
          <w:sz w:val="20"/>
          <w:szCs w:val="20"/>
        </w:rPr>
        <w:t xml:space="preserve">poprzez odszyfrowanie ofert po upływie terminu otwarcia ofert dostępnych na platformie Marketplanet OnePlace </w:t>
      </w:r>
      <w:hyperlink r:id="rId19" w:history="1">
        <w:r w:rsidRPr="009C0B83">
          <w:rPr>
            <w:rStyle w:val="Hyperlink"/>
            <w:rFonts w:ascii="Tahoma" w:hAnsi="Tahoma" w:cs="Tahoma"/>
            <w:sz w:val="20"/>
            <w:szCs w:val="20"/>
          </w:rPr>
          <w:t>https://zozwodzislaw.ezamawiajacy.pl/servlet/HomeServlet?MP_module=main&amp;MP_action=mainPage&amp;clientName=zozwodzislaw</w:t>
        </w:r>
      </w:hyperlink>
      <w:r w:rsidRPr="00071B9C">
        <w:rPr>
          <w:rFonts w:ascii="Tahoma" w:hAnsi="Tahoma" w:cs="Tahoma"/>
          <w:sz w:val="20"/>
          <w:szCs w:val="20"/>
        </w:rPr>
        <w:t>.</w:t>
      </w:r>
    </w:p>
    <w:p w:rsidR="001E7127" w:rsidRPr="00071B9C" w:rsidRDefault="001E7127" w:rsidP="001E3AC6">
      <w:pPr>
        <w:widowControl/>
        <w:overflowPunct w:val="0"/>
        <w:autoSpaceDE w:val="0"/>
        <w:autoSpaceDN/>
        <w:spacing w:line="200" w:lineRule="atLeast"/>
        <w:jc w:val="both"/>
        <w:rPr>
          <w:rFonts w:ascii="Tahoma" w:hAnsi="Tahoma" w:cs="Tahoma"/>
          <w:sz w:val="20"/>
          <w:szCs w:val="20"/>
        </w:rPr>
      </w:pPr>
      <w:r>
        <w:rPr>
          <w:rFonts w:ascii="Tahoma" w:hAnsi="Tahoma" w:cs="Tahoma"/>
          <w:sz w:val="20"/>
          <w:szCs w:val="20"/>
        </w:rPr>
        <w:t>8.</w:t>
      </w:r>
      <w:r w:rsidRPr="00071B9C">
        <w:rPr>
          <w:rFonts w:ascii="Tahoma" w:hAnsi="Tahoma" w:cs="Tahoma"/>
          <w:sz w:val="20"/>
          <w:szCs w:val="20"/>
        </w:rPr>
        <w:t>Po otwarciu złożonych ofert, wykonawca, który będzie chciał skorzystać z jawności dokumentacji z postępowania (protokołu), w tym ofert, musi wystąpić w tej sprawie do zamawiającego ze stosownym wnioskiem.</w:t>
      </w:r>
    </w:p>
    <w:p w:rsidR="001E7127" w:rsidRPr="00071B9C" w:rsidRDefault="001E7127" w:rsidP="007F6FCD">
      <w:pPr>
        <w:pStyle w:val="Standard"/>
        <w:jc w:val="both"/>
        <w:rPr>
          <w:rFonts w:ascii="Tahoma" w:hAnsi="Tahoma" w:cs="Tahoma"/>
        </w:rPr>
      </w:pPr>
    </w:p>
    <w:p w:rsidR="001E7127" w:rsidRPr="00071B9C" w:rsidRDefault="001E7127" w:rsidP="007F6FCD">
      <w:pPr>
        <w:pStyle w:val="Standard"/>
        <w:numPr>
          <w:ilvl w:val="1"/>
          <w:numId w:val="11"/>
        </w:numPr>
        <w:tabs>
          <w:tab w:val="left" w:pos="142"/>
          <w:tab w:val="left" w:pos="426"/>
        </w:tabs>
        <w:ind w:left="180"/>
        <w:jc w:val="both"/>
        <w:rPr>
          <w:rFonts w:ascii="Tahoma" w:hAnsi="Tahoma" w:cs="Tahoma"/>
        </w:rPr>
      </w:pPr>
      <w:r w:rsidRPr="00071B9C">
        <w:rPr>
          <w:rFonts w:ascii="Tahoma" w:hAnsi="Tahoma" w:cs="Tahoma"/>
          <w:b/>
          <w:bCs/>
          <w:i/>
          <w:iCs/>
          <w:u w:val="single"/>
        </w:rPr>
        <w:t>Informacje o trybie otwarcia i oceny ofert.</w:t>
      </w:r>
    </w:p>
    <w:p w:rsidR="001E7127" w:rsidRDefault="001E7127" w:rsidP="00C25007">
      <w:pPr>
        <w:pStyle w:val="Standard"/>
        <w:tabs>
          <w:tab w:val="left" w:pos="480"/>
        </w:tabs>
        <w:ind w:left="-60"/>
        <w:jc w:val="both"/>
        <w:rPr>
          <w:rFonts w:ascii="Tahoma" w:hAnsi="Tahoma" w:cs="Tahoma"/>
          <w:b/>
          <w:bCs/>
          <w:i/>
          <w:iCs/>
          <w:sz w:val="18"/>
          <w:szCs w:val="18"/>
        </w:rPr>
      </w:pPr>
    </w:p>
    <w:p w:rsidR="001E7127" w:rsidRDefault="001E7127" w:rsidP="00C25007">
      <w:pPr>
        <w:pStyle w:val="Standard"/>
        <w:tabs>
          <w:tab w:val="left" w:pos="480"/>
        </w:tabs>
        <w:ind w:left="-60"/>
        <w:jc w:val="both"/>
        <w:rPr>
          <w:rFonts w:ascii="Tahoma" w:hAnsi="Tahoma" w:cs="Tahoma"/>
          <w:b/>
          <w:bCs/>
          <w:i/>
          <w:iCs/>
          <w:sz w:val="18"/>
          <w:szCs w:val="18"/>
        </w:rPr>
      </w:pPr>
    </w:p>
    <w:p w:rsidR="001E7127" w:rsidRPr="00071B9C" w:rsidRDefault="001E7127" w:rsidP="007F6FCD">
      <w:pPr>
        <w:pStyle w:val="Standard"/>
        <w:numPr>
          <w:ilvl w:val="2"/>
          <w:numId w:val="379"/>
        </w:numPr>
        <w:tabs>
          <w:tab w:val="left" w:pos="284"/>
        </w:tabs>
        <w:ind w:left="284" w:hanging="284"/>
        <w:jc w:val="both"/>
        <w:rPr>
          <w:rFonts w:ascii="Tahoma" w:hAnsi="Tahoma" w:cs="Tahoma"/>
        </w:rPr>
      </w:pPr>
      <w:r w:rsidRPr="00071B9C">
        <w:rPr>
          <w:rFonts w:ascii="Tahoma" w:hAnsi="Tahoma" w:cs="Tahoma"/>
        </w:rPr>
        <w:t>Otwarcie ofert jest jawne.</w:t>
      </w:r>
    </w:p>
    <w:p w:rsidR="001E7127" w:rsidRPr="00071B9C" w:rsidRDefault="001E7127" w:rsidP="007F6FCD">
      <w:pPr>
        <w:pStyle w:val="Standard"/>
        <w:numPr>
          <w:ilvl w:val="2"/>
          <w:numId w:val="379"/>
        </w:numPr>
        <w:tabs>
          <w:tab w:val="left" w:pos="284"/>
        </w:tabs>
        <w:ind w:left="284" w:hanging="284"/>
        <w:jc w:val="both"/>
        <w:rPr>
          <w:rFonts w:ascii="Tahoma" w:hAnsi="Tahoma" w:cs="Tahoma"/>
        </w:rPr>
      </w:pPr>
      <w:r w:rsidRPr="00071B9C">
        <w:rPr>
          <w:rFonts w:ascii="Tahoma" w:hAnsi="Tahoma" w:cs="Tahoma"/>
        </w:rPr>
        <w:t>Bezpośrednio przed otwarciem ofert zamawiający poda kwotę, jaką zamierza przeznaczyć na sfinansowanie zamówienia (kwota brutto – wraz z podatkiem VAT).</w:t>
      </w:r>
    </w:p>
    <w:p w:rsidR="001E7127" w:rsidRDefault="001E7127" w:rsidP="007F6FCD">
      <w:pPr>
        <w:pStyle w:val="Standard"/>
        <w:numPr>
          <w:ilvl w:val="2"/>
          <w:numId w:val="379"/>
        </w:numPr>
        <w:tabs>
          <w:tab w:val="left" w:pos="284"/>
        </w:tabs>
        <w:ind w:left="284" w:hanging="284"/>
        <w:jc w:val="both"/>
        <w:rPr>
          <w:rFonts w:ascii="Tahoma" w:hAnsi="Tahoma" w:cs="Tahoma"/>
        </w:rPr>
      </w:pPr>
      <w:r w:rsidRPr="00071B9C">
        <w:rPr>
          <w:rFonts w:ascii="Tahoma" w:hAnsi="Tahoma" w:cs="Tahoma"/>
        </w:rPr>
        <w:t>W trakcie sesji otwarcia ofert obecnym zostaną odczytane informacje, o których mowa w art. 86 ust. 4 ustawy Pzp. Na zakończenie sesji otwarcia ofert przewodniczący powiadomi wykonawców o sposobie ogłoszenia wyników przetargu.</w:t>
      </w:r>
    </w:p>
    <w:p w:rsidR="001E7127" w:rsidRPr="00071B9C" w:rsidRDefault="001E7127" w:rsidP="00510478">
      <w:pPr>
        <w:pStyle w:val="Standard"/>
        <w:numPr>
          <w:ilvl w:val="2"/>
          <w:numId w:val="379"/>
        </w:numPr>
        <w:tabs>
          <w:tab w:val="left" w:pos="284"/>
        </w:tabs>
        <w:ind w:left="284" w:hanging="284"/>
        <w:rPr>
          <w:rFonts w:ascii="Tahoma" w:hAnsi="Tahoma" w:cs="Tahoma"/>
        </w:rPr>
      </w:pPr>
      <w:r w:rsidRPr="00510478">
        <w:rPr>
          <w:rFonts w:ascii="Tahoma" w:hAnsi="Tahoma" w:cs="Tahoma"/>
        </w:rPr>
        <w:t xml:space="preserve"> Niezwłocznie po otwarciu ofert zamawiający zamieści na stronie internetowej (</w:t>
      </w:r>
      <w:hyperlink r:id="rId20" w:history="1">
        <w:r w:rsidRPr="00510478">
          <w:rPr>
            <w:rStyle w:val="Hyperlink"/>
            <w:rFonts w:ascii="Tahoma" w:hAnsi="Tahoma" w:cs="Tahoma"/>
          </w:rPr>
          <w:t>http://www.zoz.wodzislaw.pl</w:t>
        </w:r>
      </w:hyperlink>
      <w:r w:rsidRPr="00510478">
        <w:rPr>
          <w:rStyle w:val="Hyperlink"/>
          <w:rFonts w:ascii="Tahoma" w:hAnsi="Tahoma" w:cs="Tahoma"/>
          <w:color w:val="auto"/>
        </w:rPr>
        <w:t>)</w:t>
      </w:r>
      <w:r w:rsidRPr="00510478">
        <w:rPr>
          <w:rFonts w:ascii="Tahoma" w:hAnsi="Tahoma" w:cs="Tahoma"/>
        </w:rPr>
        <w:t xml:space="preserve"> oraz </w:t>
      </w:r>
      <w:r w:rsidRPr="00510478">
        <w:rPr>
          <w:rFonts w:ascii="Tahoma" w:hAnsi="Tahoma" w:cs="Tahoma"/>
          <w:color w:val="000000"/>
        </w:rPr>
        <w:t xml:space="preserve"> na platformie Marketplanet OnePlace </w:t>
      </w:r>
      <w:r w:rsidRPr="00510478">
        <w:rPr>
          <w:rFonts w:ascii="Calibri" w:hAnsi="Calibri" w:cs="Calibri"/>
          <w:color w:val="000000"/>
        </w:rPr>
        <w:t>→</w:t>
      </w:r>
      <w:hyperlink r:id="rId21" w:history="1">
        <w:r w:rsidRPr="00510478">
          <w:rPr>
            <w:rStyle w:val="Hyperlink"/>
            <w:rFonts w:ascii="Tahoma" w:hAnsi="Tahoma" w:cs="Tahoma"/>
          </w:rPr>
          <w:t>https://zozwodzislaw.ezamawiajacy.pl/servlet/HomeServlet?MP_module=main&amp;MP_action=mainPage&amp;clientName=zozwodzislaw</w:t>
        </w:r>
      </w:hyperlink>
      <w:r w:rsidRPr="00510478">
        <w:rPr>
          <w:rFonts w:ascii="Tahoma" w:hAnsi="Tahoma" w:cs="Tahoma"/>
          <w:color w:val="000000"/>
        </w:rPr>
        <w:t xml:space="preserve"> informacje z otwarcia ofert podając informacje o których mowa w art. 86 ust. 5 ustawy Pzp</w:t>
      </w:r>
      <w:r>
        <w:rPr>
          <w:rFonts w:ascii="Tahoma" w:hAnsi="Tahoma" w:cs="Tahoma"/>
          <w:color w:val="000000"/>
        </w:rPr>
        <w:t xml:space="preserve">, </w:t>
      </w:r>
      <w:r w:rsidRPr="00071B9C">
        <w:rPr>
          <w:rFonts w:ascii="Tahoma" w:hAnsi="Tahoma" w:cs="Tahoma"/>
        </w:rPr>
        <w:t>informacje dotyczące:</w:t>
      </w:r>
    </w:p>
    <w:p w:rsidR="001E7127" w:rsidRPr="00071B9C" w:rsidRDefault="001E7127" w:rsidP="007F6FCD">
      <w:pPr>
        <w:pStyle w:val="NormalWeb"/>
        <w:spacing w:before="0" w:after="0"/>
        <w:ind w:left="567"/>
        <w:jc w:val="both"/>
        <w:rPr>
          <w:rFonts w:ascii="Tahoma" w:hAnsi="Tahoma" w:cs="Tahoma"/>
          <w:color w:val="auto"/>
        </w:rPr>
      </w:pPr>
      <w:r w:rsidRPr="00071B9C">
        <w:rPr>
          <w:rFonts w:ascii="Tahoma" w:hAnsi="Tahoma" w:cs="Tahoma"/>
          <w:color w:val="auto"/>
        </w:rPr>
        <w:t>1) kwoty, jaką zamierza przeznaczyć na sfinansowanie zamówienia;</w:t>
      </w:r>
    </w:p>
    <w:p w:rsidR="001E7127" w:rsidRPr="00071B9C" w:rsidRDefault="001E7127" w:rsidP="007F6FCD">
      <w:pPr>
        <w:pStyle w:val="NormalWeb"/>
        <w:spacing w:before="0" w:after="0"/>
        <w:ind w:left="567"/>
        <w:jc w:val="both"/>
        <w:rPr>
          <w:rFonts w:ascii="Tahoma" w:hAnsi="Tahoma" w:cs="Tahoma"/>
          <w:color w:val="auto"/>
        </w:rPr>
      </w:pPr>
      <w:r w:rsidRPr="00071B9C">
        <w:rPr>
          <w:rFonts w:ascii="Tahoma" w:hAnsi="Tahoma" w:cs="Tahoma"/>
          <w:color w:val="auto"/>
        </w:rPr>
        <w:t>2) firm oraz adresów wykonawców, którzy złożyli oferty w terminie;</w:t>
      </w:r>
    </w:p>
    <w:p w:rsidR="001E7127" w:rsidRPr="00071B9C" w:rsidRDefault="001E7127" w:rsidP="007F6FCD">
      <w:pPr>
        <w:pStyle w:val="NormalWeb"/>
        <w:spacing w:before="0" w:after="0"/>
        <w:ind w:left="567"/>
        <w:jc w:val="both"/>
        <w:rPr>
          <w:rFonts w:ascii="Tahoma" w:hAnsi="Tahoma" w:cs="Tahoma"/>
          <w:color w:val="auto"/>
        </w:rPr>
      </w:pPr>
      <w:r w:rsidRPr="00071B9C">
        <w:rPr>
          <w:rFonts w:ascii="Tahoma" w:hAnsi="Tahoma" w:cs="Tahoma"/>
          <w:color w:val="auto"/>
        </w:rPr>
        <w:t xml:space="preserve">3) ceny, </w:t>
      </w:r>
      <w:r>
        <w:rPr>
          <w:rFonts w:ascii="Tahoma" w:hAnsi="Tahoma" w:cs="Tahoma"/>
          <w:color w:val="auto"/>
        </w:rPr>
        <w:t>o</w:t>
      </w:r>
      <w:r w:rsidRPr="00071B9C">
        <w:rPr>
          <w:rFonts w:ascii="Tahoma" w:hAnsi="Tahoma" w:cs="Tahoma"/>
          <w:color w:val="auto"/>
        </w:rPr>
        <w:t>kresu gwarancji</w:t>
      </w:r>
      <w:r>
        <w:rPr>
          <w:rFonts w:ascii="Tahoma" w:hAnsi="Tahoma" w:cs="Tahoma"/>
          <w:color w:val="auto"/>
        </w:rPr>
        <w:t>, kar umownych</w:t>
      </w:r>
    </w:p>
    <w:p w:rsidR="001E7127" w:rsidRPr="00071B9C" w:rsidRDefault="001E7127" w:rsidP="007F6FCD">
      <w:pPr>
        <w:pStyle w:val="Standard"/>
        <w:numPr>
          <w:ilvl w:val="0"/>
          <w:numId w:val="380"/>
        </w:numPr>
        <w:ind w:left="284" w:hanging="284"/>
        <w:jc w:val="both"/>
        <w:rPr>
          <w:rFonts w:ascii="Tahoma" w:hAnsi="Tahoma" w:cs="Tahoma"/>
        </w:rPr>
      </w:pPr>
      <w:r w:rsidRPr="00071B9C">
        <w:rPr>
          <w:rFonts w:ascii="Tahoma" w:hAnsi="Tahoma" w:cs="Tahoma"/>
        </w:rPr>
        <w:t xml:space="preserve">Wykonawca składa, stosownie do treści art. 24 ust. 11 ustawy Pzp </w:t>
      </w:r>
      <w:r w:rsidRPr="00071B9C">
        <w:rPr>
          <w:rFonts w:ascii="Tahoma" w:hAnsi="Tahoma" w:cs="Tahoma"/>
          <w:b/>
          <w:bCs/>
        </w:rPr>
        <w:t xml:space="preserve">w terminie 3 dni od dnia zamieszczenia przez zamawiającego na stronie internetowej </w:t>
      </w:r>
      <w:r w:rsidRPr="0055455F">
        <w:rPr>
          <w:rFonts w:ascii="Tahoma" w:hAnsi="Tahoma" w:cs="Tahoma"/>
          <w:b/>
          <w:bCs/>
        </w:rPr>
        <w:t xml:space="preserve">oraz </w:t>
      </w:r>
      <w:r w:rsidRPr="0055455F">
        <w:rPr>
          <w:rFonts w:ascii="Tahoma" w:hAnsi="Tahoma" w:cs="Tahoma"/>
          <w:b/>
          <w:bCs/>
          <w:color w:val="000000"/>
        </w:rPr>
        <w:t xml:space="preserve"> na platformie Marketplanet OnePlace</w:t>
      </w:r>
      <w:r w:rsidRPr="00510478">
        <w:rPr>
          <w:rFonts w:ascii="Tahoma" w:hAnsi="Tahoma" w:cs="Tahoma"/>
          <w:color w:val="000000"/>
        </w:rPr>
        <w:t xml:space="preserve"> </w:t>
      </w:r>
      <w:r w:rsidRPr="00071B9C">
        <w:rPr>
          <w:rFonts w:ascii="Tahoma" w:hAnsi="Tahoma" w:cs="Tahoma"/>
          <w:b/>
          <w:bCs/>
        </w:rPr>
        <w:t>informacji z otwarcia ofert</w:t>
      </w:r>
      <w:r w:rsidRPr="00071B9C">
        <w:rPr>
          <w:rFonts w:ascii="Tahoma" w:hAnsi="Tahoma" w:cs="Tahoma"/>
        </w:rPr>
        <w:t>, tj. informacji, o których mowa w art. 86 ust. 5 ustawy Pzp,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E7127" w:rsidRPr="003264FF" w:rsidRDefault="001E7127" w:rsidP="007F6FCD">
      <w:pPr>
        <w:pStyle w:val="Standard"/>
        <w:numPr>
          <w:ilvl w:val="0"/>
          <w:numId w:val="380"/>
        </w:numPr>
        <w:ind w:left="284" w:hanging="284"/>
        <w:jc w:val="both"/>
        <w:rPr>
          <w:rFonts w:ascii="Tahoma" w:hAnsi="Tahoma" w:cs="Tahoma"/>
        </w:rPr>
      </w:pPr>
      <w:r w:rsidRPr="00071B9C">
        <w:rPr>
          <w:rFonts w:ascii="Tahoma" w:hAnsi="Tahoma" w:cs="Tahoma"/>
          <w:u w:val="single"/>
        </w:rPr>
        <w:t xml:space="preserve">Zgodnie z art. 24aa ustawy Pzp, zamawiający najpierw dokona oceny ofert, a następnie zbada, czy wykonawca, którego oferta została oceniona jako najkorzystniejsza, nie podlega wykluczeniu (art. 24 ust. 1 pkt 12-23 ustawy Pzp) oraz spełnia warunki udziału w postępowaniu, określone przez </w:t>
      </w:r>
      <w:r w:rsidRPr="003264FF">
        <w:rPr>
          <w:rFonts w:ascii="Tahoma" w:hAnsi="Tahoma" w:cs="Tahoma"/>
          <w:u w:val="single"/>
        </w:rPr>
        <w:t>zamawiającego w pkt 3 rozdz. V SIWZ.</w:t>
      </w:r>
    </w:p>
    <w:p w:rsidR="001E7127" w:rsidRPr="00071B9C" w:rsidRDefault="001E7127" w:rsidP="007F6FCD">
      <w:pPr>
        <w:pStyle w:val="Standard"/>
        <w:numPr>
          <w:ilvl w:val="0"/>
          <w:numId w:val="380"/>
        </w:numPr>
        <w:ind w:left="284" w:hanging="284"/>
        <w:jc w:val="both"/>
        <w:rPr>
          <w:rFonts w:ascii="Tahoma" w:hAnsi="Tahoma" w:cs="Tahoma"/>
        </w:rPr>
      </w:pPr>
      <w:r w:rsidRPr="00071B9C">
        <w:rPr>
          <w:rFonts w:ascii="Tahoma" w:hAnsi="Tahoma" w:cs="Tahoma"/>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rsidR="001E7127" w:rsidRPr="00071B9C" w:rsidRDefault="001E7127" w:rsidP="007F6FCD">
      <w:pPr>
        <w:pStyle w:val="Standard"/>
        <w:numPr>
          <w:ilvl w:val="0"/>
          <w:numId w:val="380"/>
        </w:numPr>
        <w:ind w:left="284" w:hanging="284"/>
        <w:jc w:val="both"/>
        <w:rPr>
          <w:rFonts w:ascii="Tahoma" w:hAnsi="Tahoma" w:cs="Tahoma"/>
        </w:rPr>
      </w:pPr>
      <w:r w:rsidRPr="00071B9C">
        <w:rPr>
          <w:rFonts w:ascii="Tahoma" w:hAnsi="Tahoma" w:cs="Tahoma"/>
        </w:rPr>
        <w:t>W toku dokonywania oceny złożonych ofert zamawiający może żądać udzielenia przez wykonawców wyjaśnień dotyczących treści złożonych przez nich ofert.</w:t>
      </w:r>
    </w:p>
    <w:p w:rsidR="001E7127" w:rsidRPr="00071B9C" w:rsidRDefault="001E7127" w:rsidP="007F6FCD">
      <w:pPr>
        <w:pStyle w:val="Standard"/>
        <w:numPr>
          <w:ilvl w:val="0"/>
          <w:numId w:val="380"/>
        </w:numPr>
        <w:ind w:left="284" w:hanging="284"/>
        <w:jc w:val="both"/>
        <w:rPr>
          <w:rFonts w:ascii="Tahoma" w:hAnsi="Tahoma" w:cs="Tahoma"/>
        </w:rPr>
      </w:pPr>
      <w:r w:rsidRPr="00071B9C">
        <w:rPr>
          <w:rFonts w:ascii="Tahoma" w:hAnsi="Tahoma" w:cs="Tahoma"/>
        </w:rPr>
        <w:t>Zamawiający poprawi w tekście oferty omyłki, wskazane w art. 87 ust. 2 ustawy Pzp, niezwłocznie zawiadamiając o tym wykonawcę, którego oferta zostanie poprawiona.</w:t>
      </w:r>
    </w:p>
    <w:p w:rsidR="001E7127" w:rsidRPr="00071B9C" w:rsidRDefault="001E7127" w:rsidP="007F6FCD">
      <w:pPr>
        <w:pStyle w:val="Standard"/>
        <w:numPr>
          <w:ilvl w:val="0"/>
          <w:numId w:val="380"/>
        </w:numPr>
        <w:ind w:left="284" w:hanging="284"/>
        <w:jc w:val="both"/>
        <w:rPr>
          <w:rFonts w:ascii="Tahoma" w:hAnsi="Tahoma" w:cs="Tahoma"/>
        </w:rPr>
      </w:pPr>
      <w:r w:rsidRPr="00071B9C">
        <w:rPr>
          <w:rFonts w:ascii="Tahoma" w:hAnsi="Tahoma" w:cs="Tahoma"/>
        </w:rPr>
        <w:t xml:space="preserve"> W przypadku, gdy złożona zostanie mniej niż jedna oferta niepodlegająca odrzuceniu, przetarg zostanie unieważniony. Zamawiający unieważni postępowanie także w innych przypadkach, określonych w art. 93 ust. 1 ustawy Pzp.</w:t>
      </w:r>
    </w:p>
    <w:p w:rsidR="001E7127" w:rsidRPr="00071B9C" w:rsidRDefault="001E7127" w:rsidP="007F6FCD">
      <w:pPr>
        <w:pStyle w:val="Standard"/>
        <w:numPr>
          <w:ilvl w:val="0"/>
          <w:numId w:val="380"/>
        </w:numPr>
        <w:ind w:left="284" w:hanging="284"/>
        <w:jc w:val="both"/>
        <w:rPr>
          <w:rFonts w:ascii="Tahoma" w:hAnsi="Tahoma" w:cs="Tahoma"/>
        </w:rPr>
      </w:pPr>
      <w:r w:rsidRPr="00071B9C">
        <w:rPr>
          <w:rFonts w:ascii="Tahoma" w:hAnsi="Tahoma" w:cs="Tahoma"/>
        </w:rPr>
        <w:t xml:space="preserve"> Zamawiający przyzna zamówienie wykonawcy, który złoży ofertę niepodlegającą odrzuceniu, i która zostanie uznana za najkorzystniejszą (uzyska największą liczbę punktów przyznanych według kryteriów wyboru oferty określonych w niniejszej SIWZ).</w:t>
      </w:r>
    </w:p>
    <w:p w:rsidR="001E7127" w:rsidRPr="00D0799C" w:rsidRDefault="001E7127" w:rsidP="007F6FCD">
      <w:pPr>
        <w:pStyle w:val="Standard"/>
        <w:numPr>
          <w:ilvl w:val="0"/>
          <w:numId w:val="380"/>
        </w:numPr>
        <w:ind w:left="284" w:hanging="284"/>
        <w:jc w:val="both"/>
        <w:rPr>
          <w:rFonts w:ascii="Tahoma" w:hAnsi="Tahoma" w:cs="Tahoma"/>
        </w:rPr>
      </w:pPr>
      <w:r w:rsidRPr="00071B9C">
        <w:rPr>
          <w:rFonts w:ascii="Tahoma" w:hAnsi="Tahoma" w:cs="Tahoma"/>
          <w:u w:val="single"/>
        </w:rPr>
        <w:t xml:space="preserve"> </w:t>
      </w:r>
      <w:r w:rsidRPr="00D0799C">
        <w:rPr>
          <w:rFonts w:ascii="Tahoma" w:hAnsi="Tahoma" w:cs="Tahoma"/>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(zgodnie z pkt 1 ppkt 3) rozdziału VI SIWZ).</w:t>
      </w:r>
    </w:p>
    <w:p w:rsidR="001E7127" w:rsidRPr="001061DE" w:rsidRDefault="001E7127" w:rsidP="001061DE">
      <w:pPr>
        <w:pStyle w:val="Standard"/>
        <w:rPr>
          <w:rFonts w:ascii="Tahoma" w:hAnsi="Tahoma" w:cs="Tahoma"/>
        </w:rPr>
      </w:pPr>
      <w:r>
        <w:rPr>
          <w:rFonts w:ascii="Tahoma" w:hAnsi="Tahoma" w:cs="Tahoma"/>
        </w:rPr>
        <w:t xml:space="preserve">13. </w:t>
      </w:r>
      <w:r w:rsidRPr="00071B9C">
        <w:rPr>
          <w:rFonts w:ascii="Tahoma" w:hAnsi="Tahoma" w:cs="Tahoma"/>
        </w:rPr>
        <w:t xml:space="preserve"> Zamawiający powiadomi o wyniku przetargu przesyłając zawiadomienie wszystkim wykonawcom, którzy </w:t>
      </w:r>
      <w:r>
        <w:rPr>
          <w:rFonts w:ascii="Tahoma" w:hAnsi="Tahoma" w:cs="Tahoma"/>
        </w:rPr>
        <w:t xml:space="preserve"> </w:t>
      </w:r>
      <w:r w:rsidRPr="00071B9C">
        <w:rPr>
          <w:rFonts w:ascii="Tahoma" w:hAnsi="Tahoma" w:cs="Tahoma"/>
        </w:rPr>
        <w:t xml:space="preserve">złożyli oferty oraz poprzez zamieszczenie stosownej informacji w miejscu publicznie dostępnym w swojej siedzibie oraz na stronie internetowej pod następującym adresem: </w:t>
      </w:r>
      <w:hyperlink r:id="rId22" w:history="1">
        <w:r w:rsidRPr="00132BE0">
          <w:rPr>
            <w:rStyle w:val="Hyperlink"/>
            <w:rFonts w:ascii="Tahoma" w:hAnsi="Tahoma" w:cs="Tahoma"/>
          </w:rPr>
          <w:t>http://www.zoz.wodzislaw.pl/przetargi</w:t>
        </w:r>
      </w:hyperlink>
      <w:r w:rsidRPr="001061DE">
        <w:rPr>
          <w:rFonts w:ascii="Tahoma" w:hAnsi="Tahoma" w:cs="Tahoma"/>
        </w:rPr>
        <w:t xml:space="preserve">, a także </w:t>
      </w:r>
      <w:r w:rsidRPr="001061DE">
        <w:rPr>
          <w:rStyle w:val="Hyperlink"/>
          <w:rFonts w:ascii="Tahoma" w:hAnsi="Tahoma" w:cs="Tahoma"/>
          <w:color w:val="auto"/>
        </w:rPr>
        <w:t xml:space="preserve"> </w:t>
      </w:r>
      <w:r w:rsidRPr="001061DE">
        <w:rPr>
          <w:rFonts w:ascii="Tahoma" w:hAnsi="Tahoma" w:cs="Tahoma"/>
        </w:rPr>
        <w:t xml:space="preserve">przez zamieszczenie stosownej informacji pod następującym   adresem: </w:t>
      </w:r>
      <w:r w:rsidRPr="001061DE">
        <w:rPr>
          <w:rFonts w:ascii="Calibri" w:hAnsi="Calibri" w:cs="Calibri"/>
          <w:color w:val="000000"/>
        </w:rPr>
        <w:t>→</w:t>
      </w:r>
      <w:hyperlink r:id="rId23" w:history="1">
        <w:r w:rsidRPr="001061DE">
          <w:rPr>
            <w:rStyle w:val="Hyperlink"/>
            <w:rFonts w:ascii="Tahoma" w:hAnsi="Tahoma" w:cs="Tahoma"/>
          </w:rPr>
          <w:t>https://zozwodzislaw.ezamawiajacy.pl/servlet/HomeServlet?MP_module=main&amp;MP_action=mainPage&amp;clien  tName=zozwodzislaw</w:t>
        </w:r>
      </w:hyperlink>
    </w:p>
    <w:p w:rsidR="001E7127" w:rsidRPr="00071B9C" w:rsidRDefault="001E7127" w:rsidP="007F6FCD">
      <w:pPr>
        <w:pStyle w:val="Standard"/>
        <w:numPr>
          <w:ilvl w:val="0"/>
          <w:numId w:val="380"/>
        </w:numPr>
        <w:ind w:left="284" w:hanging="284"/>
        <w:jc w:val="both"/>
        <w:rPr>
          <w:rFonts w:ascii="Tahoma" w:hAnsi="Tahoma" w:cs="Tahoma"/>
        </w:rPr>
      </w:pPr>
      <w:r w:rsidRPr="00071B9C">
        <w:rPr>
          <w:rFonts w:ascii="Tahoma" w:hAnsi="Tahoma" w:cs="Tahoma"/>
        </w:rPr>
        <w:t xml:space="preserve"> W przypadku dokonania wyboru najkorzystniejszej oferty, zawiadomienie o wyniku przetargu przesyłane do wykonawców, którzy złożyli oferty, będzie zawierało informacje, o których mowa w art. 92 ust. 1 ustawy Pzp.</w:t>
      </w:r>
    </w:p>
    <w:p w:rsidR="001E7127" w:rsidRPr="007F6FCD" w:rsidRDefault="001E7127" w:rsidP="0015560F">
      <w:pPr>
        <w:pStyle w:val="ListParagraph"/>
        <w:autoSpaceDN/>
        <w:spacing w:after="120" w:line="240" w:lineRule="auto"/>
        <w:ind w:left="0"/>
        <w:jc w:val="both"/>
        <w:textAlignment w:val="auto"/>
        <w:rPr>
          <w:strike/>
        </w:rPr>
      </w:pPr>
      <w:r w:rsidRPr="007F6FCD">
        <w:rPr>
          <w:strike/>
        </w:rPr>
        <w:t xml:space="preserve">            </w:t>
      </w:r>
    </w:p>
    <w:p w:rsidR="001E7127" w:rsidRPr="00071B9C" w:rsidRDefault="001E7127" w:rsidP="007F6FCD">
      <w:pPr>
        <w:pStyle w:val="Standard"/>
        <w:numPr>
          <w:ilvl w:val="1"/>
          <w:numId w:val="380"/>
        </w:numPr>
        <w:tabs>
          <w:tab w:val="clear" w:pos="1800"/>
          <w:tab w:val="left" w:pos="360"/>
        </w:tabs>
        <w:ind w:hanging="1800"/>
        <w:jc w:val="both"/>
        <w:rPr>
          <w:rFonts w:ascii="Tahoma" w:hAnsi="Tahoma" w:cs="Tahoma"/>
        </w:rPr>
      </w:pPr>
      <w:r w:rsidRPr="00071B9C">
        <w:rPr>
          <w:rFonts w:ascii="Tahoma" w:hAnsi="Tahoma" w:cs="Tahoma"/>
          <w:b/>
          <w:bCs/>
          <w:i/>
          <w:iCs/>
          <w:u w:val="single"/>
        </w:rPr>
        <w:t>Tajemnica przedsiębiorstwa.</w:t>
      </w:r>
    </w:p>
    <w:p w:rsidR="001E7127" w:rsidRPr="00071B9C" w:rsidRDefault="001E7127" w:rsidP="00C25007">
      <w:pPr>
        <w:pStyle w:val="Standard"/>
        <w:ind w:left="180"/>
        <w:jc w:val="both"/>
        <w:rPr>
          <w:rFonts w:ascii="Tahoma" w:hAnsi="Tahoma" w:cs="Tahoma"/>
          <w:b/>
          <w:bCs/>
          <w:i/>
          <w:iCs/>
          <w:sz w:val="18"/>
          <w:szCs w:val="18"/>
          <w:u w:val="single"/>
        </w:rPr>
      </w:pPr>
    </w:p>
    <w:p w:rsidR="001E7127" w:rsidRPr="00071B9C" w:rsidRDefault="001E7127" w:rsidP="00295315">
      <w:pPr>
        <w:pStyle w:val="Standard"/>
        <w:numPr>
          <w:ilvl w:val="0"/>
          <w:numId w:val="381"/>
        </w:numPr>
        <w:tabs>
          <w:tab w:val="left" w:pos="284"/>
        </w:tabs>
        <w:suppressAutoHyphens w:val="0"/>
        <w:ind w:left="284" w:hanging="284"/>
        <w:jc w:val="both"/>
        <w:rPr>
          <w:rFonts w:ascii="Tahoma" w:hAnsi="Tahoma" w:cs="Tahoma"/>
        </w:rPr>
      </w:pPr>
      <w:r w:rsidRPr="00071B9C">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2019 r., poz. 1010 ze zm.), co do których wykonawca nie później niż w terminie składania ofert </w:t>
      </w:r>
      <w:r w:rsidRPr="00071B9C">
        <w:rPr>
          <w:rFonts w:ascii="Tahoma" w:hAnsi="Tahoma" w:cs="Tahoma"/>
          <w:b/>
          <w:bCs/>
        </w:rPr>
        <w:t>zastrzegł</w:t>
      </w:r>
      <w:r w:rsidRPr="00071B9C">
        <w:rPr>
          <w:rFonts w:ascii="Tahoma" w:hAnsi="Tahoma" w:cs="Tahoma"/>
        </w:rPr>
        <w:t>, że nie mogą być udostępnione</w:t>
      </w:r>
      <w:r w:rsidRPr="00071B9C">
        <w:rPr>
          <w:rFonts w:ascii="Tahoma" w:hAnsi="Tahoma" w:cs="Tahoma"/>
          <w:b/>
          <w:bCs/>
        </w:rPr>
        <w:t xml:space="preserve"> </w:t>
      </w:r>
      <w:r w:rsidRPr="00071B9C">
        <w:rPr>
          <w:rFonts w:ascii="Tahoma" w:hAnsi="Tahoma" w:cs="Tahoma"/>
        </w:rPr>
        <w:t>oraz</w:t>
      </w:r>
      <w:r w:rsidRPr="00071B9C">
        <w:rPr>
          <w:rFonts w:ascii="Tahoma" w:hAnsi="Tahoma" w:cs="Tahoma"/>
          <w:b/>
          <w:bCs/>
        </w:rPr>
        <w:t xml:space="preserve"> </w:t>
      </w:r>
      <w:r w:rsidRPr="00071B9C">
        <w:rPr>
          <w:rFonts w:ascii="Tahoma" w:hAnsi="Tahoma" w:cs="Tahoma"/>
          <w:b/>
          <w:bCs/>
          <w:u w:val="single"/>
        </w:rPr>
        <w:t>wykazał,</w:t>
      </w:r>
      <w:r w:rsidRPr="00071B9C">
        <w:rPr>
          <w:rFonts w:ascii="Tahoma" w:hAnsi="Tahoma" w:cs="Tahoma"/>
          <w:b/>
          <w:bCs/>
        </w:rPr>
        <w:t xml:space="preserve"> iż zastrzeżone informacje stanowią tajemnicę przedsiębiorstwa. </w:t>
      </w:r>
      <w:r w:rsidRPr="00071B9C">
        <w:rPr>
          <w:rFonts w:ascii="Tahoma" w:hAnsi="Tahoma" w:cs="Tahoma"/>
        </w:rPr>
        <w:t>Wykonawca nie może zastrzec informacji, o których mowa w art. 86 ust. 4 ustawy Pzp.</w:t>
      </w:r>
    </w:p>
    <w:p w:rsidR="001E7127" w:rsidRPr="00071B9C" w:rsidRDefault="001E7127" w:rsidP="00295315">
      <w:pPr>
        <w:pStyle w:val="Standard"/>
        <w:numPr>
          <w:ilvl w:val="0"/>
          <w:numId w:val="381"/>
        </w:numPr>
        <w:tabs>
          <w:tab w:val="left" w:pos="284"/>
        </w:tabs>
        <w:suppressAutoHyphens w:val="0"/>
        <w:ind w:left="284" w:hanging="284"/>
        <w:jc w:val="both"/>
        <w:rPr>
          <w:rFonts w:ascii="Tahoma" w:hAnsi="Tahoma" w:cs="Tahoma"/>
        </w:rPr>
      </w:pPr>
      <w:r w:rsidRPr="00071B9C">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rsidR="001E7127" w:rsidRPr="00071B9C" w:rsidRDefault="001E7127" w:rsidP="00295315">
      <w:pPr>
        <w:pStyle w:val="Standard"/>
        <w:numPr>
          <w:ilvl w:val="0"/>
          <w:numId w:val="381"/>
        </w:numPr>
        <w:tabs>
          <w:tab w:val="left" w:pos="284"/>
        </w:tabs>
        <w:suppressAutoHyphens w:val="0"/>
        <w:ind w:left="284" w:hanging="284"/>
        <w:jc w:val="both"/>
        <w:rPr>
          <w:rFonts w:ascii="Tahoma" w:hAnsi="Tahoma" w:cs="Tahoma"/>
        </w:rPr>
      </w:pPr>
      <w:r w:rsidRPr="00071B9C">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rsidR="001E7127" w:rsidRPr="00071B9C" w:rsidRDefault="001E7127" w:rsidP="00C25007">
      <w:pPr>
        <w:pStyle w:val="Textbody"/>
        <w:tabs>
          <w:tab w:val="left" w:pos="1701"/>
        </w:tabs>
        <w:ind w:left="567" w:hanging="567"/>
        <w:rPr>
          <w:rFonts w:ascii="Tahoma" w:hAnsi="Tahoma" w:cs="Tahoma"/>
          <w:b w:val="0"/>
          <w:bCs w:val="0"/>
        </w:rPr>
      </w:pPr>
    </w:p>
    <w:p w:rsidR="001E7127" w:rsidRPr="00071B9C" w:rsidRDefault="001E7127" w:rsidP="00BD381D">
      <w:pPr>
        <w:pStyle w:val="Footer"/>
        <w:numPr>
          <w:ilvl w:val="1"/>
          <w:numId w:val="11"/>
        </w:numPr>
        <w:tabs>
          <w:tab w:val="clear" w:pos="4536"/>
          <w:tab w:val="clear" w:pos="9072"/>
          <w:tab w:val="left" w:pos="142"/>
          <w:tab w:val="left" w:pos="360"/>
        </w:tabs>
        <w:ind w:left="180"/>
        <w:jc w:val="both"/>
        <w:rPr>
          <w:rFonts w:ascii="Tahoma" w:hAnsi="Tahoma" w:cs="Tahoma"/>
        </w:rPr>
      </w:pPr>
      <w:r w:rsidRPr="00071B9C">
        <w:rPr>
          <w:rFonts w:ascii="Tahoma" w:hAnsi="Tahoma" w:cs="Tahoma"/>
          <w:b/>
          <w:bCs/>
          <w:i/>
          <w:iCs/>
          <w:u w:val="single"/>
        </w:rPr>
        <w:t>Opis sposobu obliczania ceny.</w:t>
      </w:r>
    </w:p>
    <w:p w:rsidR="001E7127" w:rsidRPr="00071B9C" w:rsidRDefault="001E7127" w:rsidP="00C25007">
      <w:pPr>
        <w:pStyle w:val="Standard"/>
        <w:suppressAutoHyphens w:val="0"/>
        <w:jc w:val="both"/>
        <w:rPr>
          <w:rFonts w:ascii="Tahoma" w:hAnsi="Tahoma" w:cs="Tahoma"/>
          <w:sz w:val="18"/>
          <w:szCs w:val="18"/>
        </w:rPr>
      </w:pPr>
    </w:p>
    <w:p w:rsidR="001E7127" w:rsidRPr="00071B9C" w:rsidRDefault="001E7127" w:rsidP="00C25007">
      <w:pPr>
        <w:pStyle w:val="Standard"/>
        <w:suppressAutoHyphens w:val="0"/>
        <w:jc w:val="both"/>
        <w:rPr>
          <w:rFonts w:ascii="Tahoma" w:hAnsi="Tahoma" w:cs="Tahoma"/>
        </w:rPr>
      </w:pPr>
      <w:r w:rsidRPr="00071B9C">
        <w:rPr>
          <w:rFonts w:ascii="Tahoma" w:hAnsi="Tahoma" w:cs="Tahoma"/>
        </w:rPr>
        <w:t>Wykonawca określi cenę wg następujących zasad:</w:t>
      </w:r>
    </w:p>
    <w:p w:rsidR="001E7127" w:rsidRPr="00071B9C" w:rsidRDefault="001E7127" w:rsidP="00C25007">
      <w:pPr>
        <w:pStyle w:val="Standard"/>
        <w:numPr>
          <w:ilvl w:val="1"/>
          <w:numId w:val="77"/>
        </w:numPr>
        <w:tabs>
          <w:tab w:val="left" w:pos="284"/>
        </w:tabs>
        <w:suppressAutoHyphens w:val="0"/>
        <w:ind w:left="284" w:hanging="284"/>
        <w:jc w:val="both"/>
        <w:rPr>
          <w:rFonts w:ascii="Tahoma" w:hAnsi="Tahoma" w:cs="Tahoma"/>
        </w:rPr>
      </w:pPr>
      <w:r w:rsidRPr="00071B9C">
        <w:rPr>
          <w:rFonts w:ascii="Tahoma" w:hAnsi="Tahoma" w:cs="Tahoma"/>
        </w:rPr>
        <w:t>Cena ofertowa (z właściwym podatkiem VAT) określona na podstawie dokumentacji projektowej oraz specyfikacji technicznej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Rozdziale III SIWZ oraz ewentualne ryzyko wynikające z okoliczności, które można było przewidzieć w terminie opracowywania oferty do czasu jej złożenia.</w:t>
      </w:r>
    </w:p>
    <w:p w:rsidR="001E7127" w:rsidRPr="00071B9C" w:rsidRDefault="001E7127" w:rsidP="00C25007">
      <w:pPr>
        <w:pStyle w:val="Standard"/>
        <w:numPr>
          <w:ilvl w:val="1"/>
          <w:numId w:val="77"/>
        </w:numPr>
        <w:tabs>
          <w:tab w:val="left" w:pos="284"/>
        </w:tabs>
        <w:suppressAutoHyphens w:val="0"/>
        <w:ind w:left="284" w:hanging="284"/>
        <w:jc w:val="both"/>
        <w:rPr>
          <w:rFonts w:ascii="Tahoma" w:hAnsi="Tahoma" w:cs="Tahoma"/>
        </w:rPr>
      </w:pPr>
      <w:r w:rsidRPr="00071B9C">
        <w:rPr>
          <w:rFonts w:ascii="Tahoma" w:hAnsi="Tahoma" w:cs="Tahoma"/>
        </w:rPr>
        <w:t xml:space="preserve">Oferowana cena ma formę </w:t>
      </w:r>
      <w:r w:rsidRPr="00071B9C">
        <w:rPr>
          <w:rFonts w:ascii="Tahoma" w:hAnsi="Tahoma" w:cs="Tahoma"/>
          <w:b/>
          <w:bCs/>
          <w:u w:val="single"/>
        </w:rPr>
        <w:t>wynagrodzenia ryczałtowego</w:t>
      </w:r>
      <w:r w:rsidRPr="00071B9C">
        <w:rPr>
          <w:rFonts w:ascii="Tahoma" w:hAnsi="Tahoma" w:cs="Tahoma"/>
        </w:rPr>
        <w:t>, jest stała i nie podlega zmianie i waloryzacji do końca realizacji zamówienia.</w:t>
      </w:r>
    </w:p>
    <w:p w:rsidR="001E7127" w:rsidRPr="00071B9C" w:rsidRDefault="001E7127" w:rsidP="00C25007">
      <w:pPr>
        <w:pStyle w:val="Standard"/>
        <w:numPr>
          <w:ilvl w:val="1"/>
          <w:numId w:val="77"/>
        </w:numPr>
        <w:tabs>
          <w:tab w:val="left" w:pos="284"/>
        </w:tabs>
        <w:suppressAutoHyphens w:val="0"/>
        <w:ind w:left="284" w:hanging="284"/>
        <w:jc w:val="both"/>
        <w:rPr>
          <w:rFonts w:ascii="Tahoma" w:hAnsi="Tahoma" w:cs="Tahoma"/>
        </w:rPr>
      </w:pPr>
      <w:r w:rsidRPr="00071B9C">
        <w:rPr>
          <w:rFonts w:ascii="Tahoma" w:hAnsi="Tahoma" w:cs="Tahoma"/>
        </w:rPr>
        <w:t>Wykonawca określa cenę realizacji zamówienia poprzez wskazanie w Formularzu oferty ceny oferty (brutto).</w:t>
      </w:r>
    </w:p>
    <w:p w:rsidR="001E7127" w:rsidRPr="00071B9C" w:rsidRDefault="001E7127" w:rsidP="00C25007">
      <w:pPr>
        <w:pStyle w:val="Standard"/>
        <w:numPr>
          <w:ilvl w:val="1"/>
          <w:numId w:val="77"/>
        </w:numPr>
        <w:tabs>
          <w:tab w:val="left" w:pos="284"/>
        </w:tabs>
        <w:suppressAutoHyphens w:val="0"/>
        <w:ind w:left="284" w:hanging="284"/>
        <w:jc w:val="both"/>
        <w:rPr>
          <w:rFonts w:ascii="Tahoma" w:hAnsi="Tahoma" w:cs="Tahoma"/>
        </w:rPr>
      </w:pPr>
      <w:r w:rsidRPr="00071B9C">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rsidR="001E7127" w:rsidRPr="00071B9C" w:rsidRDefault="001E7127" w:rsidP="00C25007">
      <w:pPr>
        <w:pStyle w:val="Standard"/>
        <w:numPr>
          <w:ilvl w:val="1"/>
          <w:numId w:val="77"/>
        </w:numPr>
        <w:tabs>
          <w:tab w:val="left" w:pos="284"/>
        </w:tabs>
        <w:suppressAutoHyphens w:val="0"/>
        <w:ind w:left="284" w:hanging="284"/>
        <w:jc w:val="both"/>
        <w:rPr>
          <w:rFonts w:ascii="Tahoma" w:hAnsi="Tahoma" w:cs="Tahoma"/>
        </w:rPr>
      </w:pPr>
      <w:r w:rsidRPr="00071B9C">
        <w:rPr>
          <w:rFonts w:ascii="Tahoma" w:hAnsi="Tahoma" w:cs="Tahoma"/>
        </w:rPr>
        <w:t>Wykonawca może zaoferować tylko jedną cenę dla zamówienia.</w:t>
      </w:r>
    </w:p>
    <w:p w:rsidR="001E7127" w:rsidRPr="00071B9C" w:rsidRDefault="001E7127" w:rsidP="00C25007">
      <w:pPr>
        <w:pStyle w:val="Standard"/>
        <w:numPr>
          <w:ilvl w:val="1"/>
          <w:numId w:val="77"/>
        </w:numPr>
        <w:tabs>
          <w:tab w:val="left" w:pos="284"/>
        </w:tabs>
        <w:suppressAutoHyphens w:val="0"/>
        <w:ind w:left="284" w:hanging="284"/>
        <w:jc w:val="both"/>
        <w:rPr>
          <w:rFonts w:ascii="Tahoma" w:hAnsi="Tahoma" w:cs="Tahoma"/>
        </w:rPr>
      </w:pPr>
      <w:r w:rsidRPr="00071B9C">
        <w:rPr>
          <w:rFonts w:ascii="Tahoma" w:hAnsi="Tahoma" w:cs="Tahoma"/>
        </w:rPr>
        <w:t>Zamawiający nie będzie udzielał zaliczek na realizację zamówienia.</w:t>
      </w:r>
    </w:p>
    <w:p w:rsidR="001E7127" w:rsidRPr="00071B9C" w:rsidRDefault="001E7127" w:rsidP="00C25007">
      <w:pPr>
        <w:pStyle w:val="Standard"/>
        <w:numPr>
          <w:ilvl w:val="1"/>
          <w:numId w:val="77"/>
        </w:numPr>
        <w:tabs>
          <w:tab w:val="left" w:pos="284"/>
        </w:tabs>
        <w:suppressAutoHyphens w:val="0"/>
        <w:ind w:left="284" w:hanging="284"/>
        <w:jc w:val="both"/>
        <w:rPr>
          <w:rFonts w:ascii="Tahoma" w:hAnsi="Tahoma" w:cs="Tahoma"/>
        </w:rPr>
      </w:pPr>
      <w:r w:rsidRPr="00071B9C">
        <w:rPr>
          <w:rFonts w:ascii="Tahoma" w:hAnsi="Tahoma" w:cs="Tahoma"/>
        </w:rPr>
        <w:t>Nie będą również prowadzone żadne negocjacje z wykonawcami.</w:t>
      </w:r>
    </w:p>
    <w:p w:rsidR="001E7127" w:rsidRPr="00071B9C" w:rsidRDefault="001E7127" w:rsidP="00C25007">
      <w:pPr>
        <w:pStyle w:val="Standard"/>
        <w:numPr>
          <w:ilvl w:val="1"/>
          <w:numId w:val="77"/>
        </w:numPr>
        <w:tabs>
          <w:tab w:val="left" w:pos="284"/>
        </w:tabs>
        <w:suppressAutoHyphens w:val="0"/>
        <w:ind w:left="284" w:hanging="284"/>
        <w:jc w:val="both"/>
        <w:rPr>
          <w:rFonts w:ascii="Tahoma" w:hAnsi="Tahoma" w:cs="Tahoma"/>
        </w:rPr>
      </w:pPr>
      <w:r w:rsidRPr="00071B9C">
        <w:rPr>
          <w:rFonts w:ascii="Tahoma" w:hAnsi="Tahoma" w:cs="Tahoma"/>
        </w:rPr>
        <w:t xml:space="preserve">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071B9C">
        <w:rPr>
          <w:rFonts w:ascii="Tahoma" w:hAnsi="Tahoma" w:cs="Tahoma"/>
          <w:b/>
          <w:bCs/>
        </w:rPr>
        <w:t>Jeżeli wykonawca nie złoży stosownego oświadczenia zamawiający uzna, iż wybór jego oferty nie będzie prowadził do powstania u zamawiającego obowiązku podatkowego, zgodnie z przepisami o podatku od towarów i usług.</w:t>
      </w:r>
    </w:p>
    <w:p w:rsidR="001E7127" w:rsidRPr="00071B9C" w:rsidRDefault="001E7127" w:rsidP="00C25007">
      <w:pPr>
        <w:pStyle w:val="Standard"/>
        <w:suppressAutoHyphens w:val="0"/>
        <w:jc w:val="both"/>
        <w:rPr>
          <w:rFonts w:ascii="Tahoma" w:hAnsi="Tahoma" w:cs="Tahoma"/>
          <w:b/>
          <w:bCs/>
        </w:rPr>
      </w:pPr>
    </w:p>
    <w:p w:rsidR="001E7127" w:rsidRPr="00071B9C" w:rsidRDefault="001E7127" w:rsidP="00E033B1">
      <w:pPr>
        <w:pStyle w:val="Standard"/>
        <w:numPr>
          <w:ilvl w:val="1"/>
          <w:numId w:val="11"/>
        </w:numPr>
        <w:tabs>
          <w:tab w:val="left" w:pos="426"/>
        </w:tabs>
        <w:ind w:left="426"/>
        <w:jc w:val="both"/>
        <w:rPr>
          <w:rFonts w:ascii="Tahoma" w:hAnsi="Tahoma" w:cs="Tahoma"/>
        </w:rPr>
      </w:pPr>
      <w:r>
        <w:rPr>
          <w:rFonts w:ascii="Tahoma" w:hAnsi="Tahoma" w:cs="Tahoma"/>
          <w:b/>
          <w:bCs/>
          <w:i/>
          <w:iCs/>
          <w:u w:val="single"/>
        </w:rPr>
        <w:t xml:space="preserve"> </w:t>
      </w:r>
      <w:r w:rsidRPr="00071B9C">
        <w:rPr>
          <w:rFonts w:ascii="Tahoma" w:hAnsi="Tahoma" w:cs="Tahoma"/>
          <w:b/>
          <w:bCs/>
          <w:i/>
          <w:iCs/>
          <w:u w:val="single"/>
        </w:rPr>
        <w:t>Kryteria oraz zasady oceny ofert</w:t>
      </w:r>
    </w:p>
    <w:p w:rsidR="001E7127" w:rsidRPr="00071B9C" w:rsidRDefault="001E7127" w:rsidP="00C25007">
      <w:pPr>
        <w:pStyle w:val="Standard"/>
        <w:tabs>
          <w:tab w:val="left" w:pos="900"/>
        </w:tabs>
        <w:jc w:val="both"/>
        <w:rPr>
          <w:rFonts w:ascii="Tahoma" w:hAnsi="Tahoma" w:cs="Tahoma"/>
          <w:b/>
          <w:bCs/>
          <w:i/>
          <w:iCs/>
          <w:sz w:val="18"/>
          <w:szCs w:val="18"/>
          <w:u w:val="single"/>
        </w:rPr>
      </w:pPr>
    </w:p>
    <w:p w:rsidR="001E7127" w:rsidRPr="00071B9C" w:rsidRDefault="001E7127" w:rsidP="00C25007">
      <w:pPr>
        <w:widowControl/>
        <w:autoSpaceDN/>
        <w:jc w:val="both"/>
        <w:textAlignment w:val="auto"/>
        <w:rPr>
          <w:rFonts w:ascii="Tahoma" w:hAnsi="Tahoma" w:cs="Tahoma"/>
          <w:kern w:val="0"/>
          <w:sz w:val="20"/>
          <w:szCs w:val="20"/>
          <w:lang w:eastAsia="pl-PL"/>
        </w:rPr>
      </w:pPr>
      <w:r w:rsidRPr="00071B9C">
        <w:rPr>
          <w:rFonts w:ascii="Tahoma" w:hAnsi="Tahoma" w:cs="Tahoma"/>
          <w:kern w:val="0"/>
          <w:sz w:val="20"/>
          <w:szCs w:val="20"/>
          <w:lang w:eastAsia="pl-PL"/>
        </w:rPr>
        <w:t>W celu wyboru najkorzystniejszej oferty zamawiający przyjął następujące kryteria – przypisując im odpowiednią wagę punktową:</w:t>
      </w:r>
    </w:p>
    <w:p w:rsidR="001E7127" w:rsidRDefault="001E7127" w:rsidP="00D407ED">
      <w:pPr>
        <w:widowControl/>
        <w:tabs>
          <w:tab w:val="left" w:pos="8364"/>
        </w:tabs>
        <w:autoSpaceDN/>
        <w:ind w:left="284" w:hanging="284"/>
        <w:jc w:val="both"/>
        <w:textAlignment w:val="auto"/>
        <w:rPr>
          <w:rFonts w:ascii="Tahoma" w:hAnsi="Tahoma" w:cs="Tahoma"/>
          <w:b/>
          <w:bCs/>
          <w:kern w:val="0"/>
          <w:sz w:val="20"/>
          <w:szCs w:val="20"/>
          <w:lang w:eastAsia="en-US"/>
        </w:rPr>
      </w:pPr>
    </w:p>
    <w:p w:rsidR="001E7127" w:rsidRPr="00071B9C" w:rsidRDefault="001E7127" w:rsidP="00D407ED">
      <w:pPr>
        <w:widowControl/>
        <w:tabs>
          <w:tab w:val="left" w:pos="8364"/>
        </w:tabs>
        <w:autoSpaceDN/>
        <w:ind w:left="284" w:hanging="284"/>
        <w:jc w:val="both"/>
        <w:textAlignment w:val="auto"/>
        <w:rPr>
          <w:rFonts w:ascii="Tahoma" w:hAnsi="Tahoma" w:cs="Tahoma"/>
          <w:b/>
          <w:bCs/>
          <w:kern w:val="0"/>
          <w:sz w:val="20"/>
          <w:szCs w:val="20"/>
          <w:lang w:eastAsia="en-US"/>
        </w:rPr>
      </w:pPr>
      <w:r w:rsidRPr="00071B9C">
        <w:rPr>
          <w:rFonts w:ascii="Tahoma" w:hAnsi="Tahoma" w:cs="Tahoma"/>
          <w:b/>
          <w:bCs/>
          <w:kern w:val="0"/>
          <w:sz w:val="20"/>
          <w:szCs w:val="20"/>
          <w:lang w:eastAsia="en-US"/>
        </w:rPr>
        <w:t>1)</w:t>
      </w:r>
      <w:r w:rsidRPr="00071B9C">
        <w:rPr>
          <w:rFonts w:ascii="Tahoma" w:hAnsi="Tahoma" w:cs="Tahoma"/>
          <w:b/>
          <w:bCs/>
          <w:kern w:val="0"/>
          <w:sz w:val="20"/>
          <w:szCs w:val="20"/>
          <w:lang w:eastAsia="en-US"/>
        </w:rPr>
        <w:tab/>
        <w:t>Cena oferty (X</w:t>
      </w:r>
      <w:r w:rsidRPr="00071B9C">
        <w:rPr>
          <w:rFonts w:ascii="Tahoma" w:hAnsi="Tahoma" w:cs="Tahoma"/>
          <w:b/>
          <w:bCs/>
          <w:kern w:val="0"/>
          <w:sz w:val="20"/>
          <w:szCs w:val="20"/>
          <w:vertAlign w:val="subscript"/>
          <w:lang w:eastAsia="en-US"/>
        </w:rPr>
        <w:t>1</w:t>
      </w:r>
      <w:r w:rsidRPr="00071B9C">
        <w:rPr>
          <w:rFonts w:ascii="Tahoma" w:hAnsi="Tahoma" w:cs="Tahoma"/>
          <w:b/>
          <w:bCs/>
          <w:kern w:val="0"/>
          <w:sz w:val="20"/>
          <w:szCs w:val="20"/>
          <w:lang w:eastAsia="en-US"/>
        </w:rPr>
        <w:t>)</w:t>
      </w:r>
      <w:r w:rsidRPr="00071B9C">
        <w:rPr>
          <w:rFonts w:ascii="Tahoma" w:hAnsi="Tahoma" w:cs="Tahoma"/>
          <w:b/>
          <w:bCs/>
          <w:kern w:val="0"/>
          <w:sz w:val="20"/>
          <w:szCs w:val="20"/>
          <w:lang w:eastAsia="en-US"/>
        </w:rPr>
        <w:tab/>
        <w:t>60 pkt</w:t>
      </w:r>
    </w:p>
    <w:p w:rsidR="001E7127" w:rsidRPr="00071B9C" w:rsidRDefault="001E7127" w:rsidP="00D407ED">
      <w:pPr>
        <w:widowControl/>
        <w:tabs>
          <w:tab w:val="left" w:pos="8364"/>
        </w:tabs>
        <w:autoSpaceDN/>
        <w:ind w:left="284" w:hanging="284"/>
        <w:jc w:val="both"/>
        <w:textAlignment w:val="auto"/>
        <w:rPr>
          <w:rFonts w:ascii="Tahoma" w:hAnsi="Tahoma" w:cs="Tahoma"/>
          <w:b/>
          <w:bCs/>
          <w:kern w:val="0"/>
          <w:sz w:val="20"/>
          <w:szCs w:val="20"/>
          <w:lang w:eastAsia="en-US"/>
        </w:rPr>
      </w:pPr>
      <w:r w:rsidRPr="00071B9C">
        <w:rPr>
          <w:rFonts w:ascii="Tahoma" w:hAnsi="Tahoma" w:cs="Tahoma"/>
          <w:b/>
          <w:bCs/>
          <w:kern w:val="0"/>
          <w:sz w:val="20"/>
          <w:szCs w:val="20"/>
          <w:lang w:eastAsia="en-US"/>
        </w:rPr>
        <w:t>2)</w:t>
      </w:r>
      <w:r w:rsidRPr="00071B9C">
        <w:rPr>
          <w:rFonts w:ascii="Tahoma" w:hAnsi="Tahoma" w:cs="Tahoma"/>
          <w:b/>
          <w:bCs/>
          <w:kern w:val="0"/>
          <w:sz w:val="20"/>
          <w:szCs w:val="20"/>
          <w:lang w:eastAsia="en-US"/>
        </w:rPr>
        <w:tab/>
        <w:t>Okres gwarancji (X</w:t>
      </w:r>
      <w:r w:rsidRPr="00071B9C">
        <w:rPr>
          <w:rFonts w:ascii="Tahoma" w:hAnsi="Tahoma" w:cs="Tahoma"/>
          <w:b/>
          <w:bCs/>
          <w:kern w:val="0"/>
          <w:sz w:val="20"/>
          <w:szCs w:val="20"/>
          <w:vertAlign w:val="subscript"/>
          <w:lang w:eastAsia="en-US"/>
        </w:rPr>
        <w:t>2</w:t>
      </w:r>
      <w:r w:rsidRPr="00071B9C">
        <w:rPr>
          <w:rFonts w:ascii="Tahoma" w:hAnsi="Tahoma" w:cs="Tahoma"/>
          <w:b/>
          <w:bCs/>
          <w:kern w:val="0"/>
          <w:sz w:val="20"/>
          <w:szCs w:val="20"/>
          <w:lang w:eastAsia="en-US"/>
        </w:rPr>
        <w:t>)</w:t>
      </w:r>
      <w:r w:rsidRPr="00071B9C">
        <w:rPr>
          <w:rFonts w:ascii="Tahoma" w:hAnsi="Tahoma" w:cs="Tahoma"/>
          <w:b/>
          <w:bCs/>
          <w:kern w:val="0"/>
          <w:sz w:val="20"/>
          <w:szCs w:val="20"/>
          <w:lang w:eastAsia="en-US"/>
        </w:rPr>
        <w:tab/>
        <w:t>30 pkt</w:t>
      </w:r>
    </w:p>
    <w:p w:rsidR="001E7127" w:rsidRPr="00071B9C" w:rsidRDefault="001E7127" w:rsidP="00D407ED">
      <w:pPr>
        <w:widowControl/>
        <w:tabs>
          <w:tab w:val="left" w:pos="8364"/>
        </w:tabs>
        <w:autoSpaceDN/>
        <w:ind w:left="284" w:hanging="284"/>
        <w:jc w:val="both"/>
        <w:textAlignment w:val="auto"/>
        <w:rPr>
          <w:rFonts w:ascii="Tahoma" w:hAnsi="Tahoma" w:cs="Tahoma"/>
          <w:b/>
          <w:bCs/>
          <w:kern w:val="0"/>
          <w:sz w:val="20"/>
          <w:szCs w:val="20"/>
          <w:lang w:eastAsia="en-US"/>
        </w:rPr>
      </w:pPr>
      <w:r w:rsidRPr="00071B9C">
        <w:rPr>
          <w:rFonts w:ascii="Tahoma" w:hAnsi="Tahoma" w:cs="Tahoma"/>
          <w:b/>
          <w:bCs/>
          <w:kern w:val="0"/>
          <w:sz w:val="20"/>
          <w:szCs w:val="20"/>
          <w:lang w:eastAsia="en-US"/>
        </w:rPr>
        <w:t>3)</w:t>
      </w:r>
      <w:r w:rsidRPr="00071B9C">
        <w:rPr>
          <w:rFonts w:ascii="Tahoma" w:hAnsi="Tahoma" w:cs="Tahoma"/>
          <w:b/>
          <w:bCs/>
          <w:kern w:val="0"/>
          <w:sz w:val="20"/>
          <w:szCs w:val="20"/>
          <w:lang w:eastAsia="en-US"/>
        </w:rPr>
        <w:tab/>
        <w:t>Wysokość kary umownej za nieterminową realizację zamówienia (X</w:t>
      </w:r>
      <w:r w:rsidRPr="00071B9C">
        <w:rPr>
          <w:rFonts w:ascii="Tahoma" w:hAnsi="Tahoma" w:cs="Tahoma"/>
          <w:b/>
          <w:bCs/>
          <w:kern w:val="0"/>
          <w:sz w:val="20"/>
          <w:szCs w:val="20"/>
          <w:vertAlign w:val="subscript"/>
          <w:lang w:eastAsia="en-US"/>
        </w:rPr>
        <w:t>3</w:t>
      </w:r>
      <w:r w:rsidRPr="00071B9C">
        <w:rPr>
          <w:rFonts w:ascii="Tahoma" w:hAnsi="Tahoma" w:cs="Tahoma"/>
          <w:b/>
          <w:bCs/>
          <w:kern w:val="0"/>
          <w:sz w:val="20"/>
          <w:szCs w:val="20"/>
          <w:lang w:eastAsia="en-US"/>
        </w:rPr>
        <w:t>)</w:t>
      </w:r>
      <w:r w:rsidRPr="00071B9C">
        <w:rPr>
          <w:rFonts w:ascii="Tahoma" w:hAnsi="Tahoma" w:cs="Tahoma"/>
          <w:b/>
          <w:bCs/>
          <w:kern w:val="0"/>
          <w:sz w:val="20"/>
          <w:szCs w:val="20"/>
          <w:lang w:eastAsia="en-US"/>
        </w:rPr>
        <w:tab/>
        <w:t>10 pkt</w:t>
      </w:r>
    </w:p>
    <w:p w:rsidR="001E7127" w:rsidRPr="00071B9C" w:rsidRDefault="001E7127" w:rsidP="00D407ED">
      <w:pPr>
        <w:widowControl/>
        <w:tabs>
          <w:tab w:val="left" w:pos="8364"/>
        </w:tabs>
        <w:autoSpaceDN/>
        <w:ind w:left="284" w:hanging="284"/>
        <w:jc w:val="both"/>
        <w:textAlignment w:val="auto"/>
        <w:rPr>
          <w:rFonts w:ascii="Tahoma" w:hAnsi="Tahoma" w:cs="Tahoma"/>
          <w:b/>
          <w:bCs/>
          <w:kern w:val="0"/>
          <w:sz w:val="20"/>
          <w:szCs w:val="20"/>
          <w:lang w:eastAsia="en-US"/>
        </w:rPr>
      </w:pPr>
    </w:p>
    <w:p w:rsidR="001E7127" w:rsidRPr="00071B9C" w:rsidRDefault="001E7127" w:rsidP="00D407ED">
      <w:pPr>
        <w:widowControl/>
        <w:autoSpaceDN/>
        <w:ind w:left="284" w:hanging="284"/>
        <w:jc w:val="both"/>
        <w:textAlignment w:val="auto"/>
        <w:rPr>
          <w:rFonts w:ascii="Tahoma" w:hAnsi="Tahoma" w:cs="Tahoma"/>
          <w:b/>
          <w:bCs/>
          <w:kern w:val="0"/>
          <w:sz w:val="20"/>
          <w:szCs w:val="20"/>
          <w:lang w:eastAsia="en-US"/>
        </w:rPr>
      </w:pPr>
    </w:p>
    <w:p w:rsidR="001E7127" w:rsidRPr="00071B9C" w:rsidRDefault="001E7127" w:rsidP="00C25007">
      <w:pPr>
        <w:jc w:val="both"/>
        <w:rPr>
          <w:rFonts w:ascii="Tahoma" w:hAnsi="Tahoma" w:cs="Tahoma"/>
          <w:sz w:val="20"/>
          <w:szCs w:val="20"/>
          <w:lang w:eastAsia="ar-SA"/>
        </w:rPr>
      </w:pPr>
      <w:r w:rsidRPr="00071B9C">
        <w:rPr>
          <w:rFonts w:ascii="Tahoma" w:hAnsi="Tahoma" w:cs="Tahoma"/>
          <w:kern w:val="0"/>
          <w:sz w:val="20"/>
          <w:szCs w:val="20"/>
          <w:lang w:eastAsia="ar-SA"/>
        </w:rPr>
        <w:t>Wybór oferty najkorzystniejszej zostanie dokonany na podstawie łącznego bilansu ww. kryteriów przy zastosowaniu wag kryteriów cząstkowych.</w:t>
      </w:r>
      <w:r w:rsidRPr="00071B9C">
        <w:rPr>
          <w:rFonts w:ascii="Tahoma" w:hAnsi="Tahoma" w:cs="Tahoma"/>
          <w:lang w:eastAsia="ar-SA"/>
        </w:rPr>
        <w:t xml:space="preserve"> </w:t>
      </w:r>
      <w:r w:rsidRPr="00071B9C">
        <w:rPr>
          <w:rFonts w:ascii="Tahoma" w:hAnsi="Tahoma" w:cs="Tahoma"/>
          <w:sz w:val="20"/>
          <w:szCs w:val="20"/>
          <w:lang w:eastAsia="ar-SA"/>
        </w:rPr>
        <w:t>Punkty zostaną przyznane wyłącznie ofertom, które nie podlegają odrzuceniu na tym etapie postępowania.</w:t>
      </w:r>
    </w:p>
    <w:p w:rsidR="001E7127" w:rsidRPr="00071B9C" w:rsidRDefault="001E7127" w:rsidP="00D407ED">
      <w:pPr>
        <w:rPr>
          <w:rFonts w:ascii="Tahoma" w:hAnsi="Tahoma" w:cs="Tahoma"/>
          <w:b/>
          <w:bCs/>
          <w:sz w:val="22"/>
          <w:szCs w:val="22"/>
          <w:u w:val="single"/>
          <w:lang w:eastAsia="pl-PL"/>
        </w:rPr>
      </w:pPr>
    </w:p>
    <w:p w:rsidR="001E7127" w:rsidRPr="00071B9C" w:rsidRDefault="001E7127" w:rsidP="00D407ED">
      <w:pPr>
        <w:keepNext/>
        <w:jc w:val="both"/>
        <w:rPr>
          <w:rFonts w:ascii="Tahoma" w:hAnsi="Tahoma" w:cs="Tahoma"/>
          <w:sz w:val="20"/>
          <w:szCs w:val="20"/>
          <w:u w:val="single"/>
          <w:lang w:eastAsia="pl-PL"/>
        </w:rPr>
      </w:pPr>
      <w:r w:rsidRPr="00071B9C">
        <w:rPr>
          <w:rFonts w:ascii="Tahoma" w:hAnsi="Tahoma" w:cs="Tahoma"/>
          <w:b/>
          <w:bCs/>
          <w:sz w:val="20"/>
          <w:szCs w:val="20"/>
          <w:u w:val="single"/>
          <w:lang w:eastAsia="pl-PL"/>
        </w:rPr>
        <w:t>ad. 1) Kryterium cena oferty</w:t>
      </w:r>
      <w:r w:rsidRPr="00071B9C">
        <w:rPr>
          <w:rFonts w:ascii="Tahoma" w:hAnsi="Tahoma" w:cs="Tahoma"/>
          <w:sz w:val="20"/>
          <w:szCs w:val="20"/>
          <w:u w:val="single"/>
          <w:lang w:eastAsia="pl-PL"/>
        </w:rPr>
        <w:t xml:space="preserve"> (X</w:t>
      </w:r>
      <w:r w:rsidRPr="00071B9C">
        <w:rPr>
          <w:rFonts w:ascii="Tahoma" w:hAnsi="Tahoma" w:cs="Tahoma"/>
          <w:sz w:val="20"/>
          <w:szCs w:val="20"/>
          <w:u w:val="single"/>
          <w:vertAlign w:val="subscript"/>
          <w:lang w:eastAsia="pl-PL"/>
        </w:rPr>
        <w:t>1</w:t>
      </w:r>
      <w:r w:rsidRPr="00071B9C">
        <w:rPr>
          <w:rFonts w:ascii="Tahoma" w:hAnsi="Tahoma" w:cs="Tahoma"/>
          <w:sz w:val="20"/>
          <w:szCs w:val="20"/>
          <w:u w:val="single"/>
          <w:lang w:eastAsia="pl-PL"/>
        </w:rPr>
        <w:t>)</w:t>
      </w:r>
      <w:r w:rsidRPr="00071B9C">
        <w:rPr>
          <w:rFonts w:ascii="Tahoma" w:hAnsi="Tahoma" w:cs="Tahoma"/>
          <w:sz w:val="20"/>
          <w:szCs w:val="20"/>
          <w:lang w:eastAsia="pl-PL"/>
        </w:rPr>
        <w:t xml:space="preserve"> - należy ustalić cenę oferty dla całego zakresu zamówienia, zgodnie z zasadami określonymi w rozdziale XVI „Opis sposobu obliczenia ceny”. Za zaoferowaną </w:t>
      </w:r>
      <w:r w:rsidRPr="00071B9C">
        <w:rPr>
          <w:rFonts w:ascii="Tahoma" w:hAnsi="Tahoma" w:cs="Tahoma"/>
          <w:b/>
          <w:bCs/>
          <w:sz w:val="20"/>
          <w:szCs w:val="20"/>
          <w:lang w:eastAsia="pl-PL"/>
        </w:rPr>
        <w:t xml:space="preserve">cenę </w:t>
      </w:r>
      <w:r w:rsidRPr="00071B9C">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rsidR="001E7127" w:rsidRPr="00071B9C" w:rsidRDefault="001E7127" w:rsidP="00D407ED">
      <w:pPr>
        <w:jc w:val="both"/>
        <w:rPr>
          <w:rFonts w:ascii="Tahoma" w:hAnsi="Tahoma" w:cs="Tahoma"/>
          <w:sz w:val="20"/>
          <w:szCs w:val="20"/>
        </w:rPr>
      </w:pPr>
    </w:p>
    <w:p w:rsidR="001E7127" w:rsidRPr="00071B9C" w:rsidRDefault="001E7127" w:rsidP="00D407ED">
      <w:pPr>
        <w:pStyle w:val="ListParagraph"/>
        <w:suppressAutoHyphens/>
        <w:spacing w:after="0" w:line="240" w:lineRule="auto"/>
        <w:ind w:left="0"/>
        <w:jc w:val="center"/>
        <w:rPr>
          <w:rFonts w:ascii="Tahoma" w:hAnsi="Tahoma" w:cs="Tahoma"/>
          <w:lang w:eastAsia="pl-PL"/>
        </w:rPr>
      </w:pPr>
      <w:r w:rsidRPr="00071B9C">
        <w:rPr>
          <w:rFonts w:ascii="Tahoma" w:hAnsi="Tahoma" w:cs="Tahoma"/>
          <w:lang w:eastAsia="pl-PL"/>
        </w:rPr>
        <w:t>cena ofertowa najniższa spośród wszystkich rozpatrywanych i nieodrzuconych ofert</w:t>
      </w:r>
    </w:p>
    <w:p w:rsidR="001E7127" w:rsidRPr="00071B9C" w:rsidRDefault="001E7127" w:rsidP="00D407ED">
      <w:pPr>
        <w:pStyle w:val="ListParagraph"/>
        <w:suppressAutoHyphens/>
        <w:spacing w:after="0" w:line="240" w:lineRule="auto"/>
        <w:ind w:left="0"/>
        <w:jc w:val="center"/>
        <w:rPr>
          <w:rFonts w:ascii="Tahoma" w:hAnsi="Tahoma" w:cs="Tahoma"/>
          <w:lang w:eastAsia="pl-PL"/>
        </w:rPr>
      </w:pPr>
      <w:r w:rsidRPr="00071B9C">
        <w:rPr>
          <w:rFonts w:ascii="Tahoma" w:hAnsi="Tahoma" w:cs="Tahoma"/>
          <w:lang w:eastAsia="pl-PL"/>
        </w:rPr>
        <w:t>X</w:t>
      </w:r>
      <w:r w:rsidRPr="00071B9C">
        <w:rPr>
          <w:rFonts w:ascii="Tahoma" w:hAnsi="Tahoma" w:cs="Tahoma"/>
          <w:vertAlign w:val="subscript"/>
          <w:lang w:eastAsia="pl-PL"/>
        </w:rPr>
        <w:t>1</w:t>
      </w:r>
      <w:r w:rsidRPr="00071B9C">
        <w:rPr>
          <w:rFonts w:ascii="Tahoma" w:hAnsi="Tahoma" w:cs="Tahoma"/>
          <w:lang w:eastAsia="pl-PL"/>
        </w:rPr>
        <w:t xml:space="preserve"> =</w:t>
      </w:r>
      <w:r w:rsidRPr="00071B9C">
        <w:rPr>
          <w:rFonts w:ascii="Tahoma" w:hAnsi="Tahoma" w:cs="Tahoma"/>
          <w:lang w:eastAsia="pl-PL"/>
        </w:rPr>
        <w:tab/>
        <w:t>------------------------------------------------------------------------------------------------------- x 60 pkt</w:t>
      </w:r>
    </w:p>
    <w:p w:rsidR="001E7127" w:rsidRPr="00071B9C" w:rsidRDefault="001E7127" w:rsidP="00D407ED">
      <w:pPr>
        <w:pStyle w:val="ListParagraph"/>
        <w:suppressAutoHyphens/>
        <w:spacing w:after="0" w:line="240" w:lineRule="auto"/>
        <w:ind w:left="0"/>
        <w:jc w:val="center"/>
        <w:rPr>
          <w:rFonts w:ascii="Tahoma" w:hAnsi="Tahoma" w:cs="Tahoma"/>
          <w:lang w:eastAsia="pl-PL"/>
        </w:rPr>
      </w:pPr>
      <w:r w:rsidRPr="00071B9C">
        <w:rPr>
          <w:rFonts w:ascii="Tahoma" w:hAnsi="Tahoma" w:cs="Tahoma"/>
          <w:lang w:eastAsia="pl-PL"/>
        </w:rPr>
        <w:t>cena ofertowa oferty badanej (przeliczanej)</w:t>
      </w:r>
    </w:p>
    <w:p w:rsidR="001E7127" w:rsidRPr="00071B9C" w:rsidRDefault="001E7127" w:rsidP="00D407ED">
      <w:pPr>
        <w:jc w:val="both"/>
        <w:rPr>
          <w:rFonts w:ascii="Tahoma" w:hAnsi="Tahoma" w:cs="Tahoma"/>
          <w:b/>
          <w:bCs/>
          <w:sz w:val="20"/>
          <w:szCs w:val="20"/>
          <w:u w:val="single"/>
          <w:lang w:eastAsia="pl-PL"/>
        </w:rPr>
      </w:pPr>
    </w:p>
    <w:p w:rsidR="001E7127" w:rsidRPr="00071B9C" w:rsidRDefault="001E7127" w:rsidP="00D407ED">
      <w:pPr>
        <w:jc w:val="both"/>
        <w:rPr>
          <w:rFonts w:ascii="Tahoma" w:hAnsi="Tahoma" w:cs="Tahoma"/>
          <w:sz w:val="20"/>
          <w:szCs w:val="20"/>
          <w:u w:val="single"/>
          <w:lang w:eastAsia="pl-PL"/>
        </w:rPr>
      </w:pPr>
      <w:r w:rsidRPr="00071B9C">
        <w:rPr>
          <w:rFonts w:ascii="Tahoma" w:hAnsi="Tahoma" w:cs="Tahoma"/>
          <w:b/>
          <w:bCs/>
          <w:sz w:val="20"/>
          <w:szCs w:val="20"/>
          <w:u w:val="single"/>
          <w:lang w:eastAsia="pl-PL"/>
        </w:rPr>
        <w:t>ad. 2) Kryterium okres gwarancji</w:t>
      </w:r>
      <w:r w:rsidRPr="00071B9C">
        <w:rPr>
          <w:rFonts w:ascii="Tahoma" w:hAnsi="Tahoma" w:cs="Tahoma"/>
          <w:sz w:val="20"/>
          <w:szCs w:val="20"/>
          <w:u w:val="single"/>
          <w:lang w:eastAsia="pl-PL"/>
        </w:rPr>
        <w:t xml:space="preserve"> (X</w:t>
      </w:r>
      <w:r w:rsidRPr="00071B9C">
        <w:rPr>
          <w:rFonts w:ascii="Tahoma" w:hAnsi="Tahoma" w:cs="Tahoma"/>
          <w:sz w:val="20"/>
          <w:szCs w:val="20"/>
          <w:u w:val="single"/>
          <w:vertAlign w:val="subscript"/>
          <w:lang w:eastAsia="pl-PL"/>
        </w:rPr>
        <w:t>2</w:t>
      </w:r>
      <w:r w:rsidRPr="00071B9C">
        <w:rPr>
          <w:rFonts w:ascii="Tahoma" w:hAnsi="Tahoma" w:cs="Tahoma"/>
          <w:sz w:val="20"/>
          <w:szCs w:val="20"/>
          <w:u w:val="single"/>
          <w:lang w:eastAsia="pl-PL"/>
        </w:rPr>
        <w:t>)</w:t>
      </w:r>
      <w:r w:rsidRPr="00071B9C">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rsidR="001E7127" w:rsidRPr="00071B9C" w:rsidRDefault="001E7127" w:rsidP="00D407ED">
      <w:pPr>
        <w:jc w:val="both"/>
        <w:rPr>
          <w:rFonts w:ascii="Tahoma" w:hAnsi="Tahoma" w:cs="Tahoma"/>
          <w:sz w:val="20"/>
          <w:szCs w:val="20"/>
          <w:lang w:eastAsia="pl-PL"/>
        </w:rPr>
      </w:pPr>
      <w:r w:rsidRPr="00071B9C">
        <w:rPr>
          <w:rFonts w:ascii="Tahoma" w:hAnsi="Tahoma" w:cs="Tahoma"/>
          <w:sz w:val="20"/>
          <w:szCs w:val="20"/>
          <w:lang w:eastAsia="pl-PL"/>
        </w:rPr>
        <w:t xml:space="preserve">MINIMALNY wymagany przez zamawiającego okres gwarancji na wykonane roboty, zastosowane materiały i zabudowane urządzenia wynosi </w:t>
      </w:r>
      <w:r w:rsidRPr="00071B9C">
        <w:rPr>
          <w:rFonts w:ascii="Tahoma" w:hAnsi="Tahoma" w:cs="Tahoma"/>
          <w:b/>
          <w:bCs/>
          <w:sz w:val="20"/>
          <w:szCs w:val="20"/>
          <w:u w:val="single"/>
          <w:lang w:eastAsia="pl-PL"/>
        </w:rPr>
        <w:t>24 miesiące</w:t>
      </w:r>
      <w:r w:rsidRPr="00071B9C">
        <w:rPr>
          <w:rFonts w:ascii="Tahoma" w:hAnsi="Tahoma" w:cs="Tahoma"/>
          <w:sz w:val="20"/>
          <w:szCs w:val="20"/>
          <w:lang w:eastAsia="pl-PL"/>
        </w:rPr>
        <w:t>. W przypadku podania przez wykonawcę krótszego niż wymagany okresu gwarancji na przedmiot zamówienia oferta wykonawcy zostanie odrzucona na podstawie art. 89 ust. 1 pkt 2 ustawy Pzp, jako niezgodna z SIWZ.</w:t>
      </w:r>
    </w:p>
    <w:p w:rsidR="001E7127" w:rsidRPr="00071B9C" w:rsidRDefault="001E7127" w:rsidP="00D407ED">
      <w:pPr>
        <w:jc w:val="both"/>
        <w:rPr>
          <w:rFonts w:ascii="Tahoma" w:hAnsi="Tahoma" w:cs="Tahoma"/>
          <w:sz w:val="20"/>
          <w:szCs w:val="20"/>
          <w:lang w:eastAsia="pl-PL"/>
        </w:rPr>
      </w:pPr>
      <w:r w:rsidRPr="00071B9C">
        <w:rPr>
          <w:rFonts w:ascii="Tahoma" w:hAnsi="Tahoma" w:cs="Tahoma"/>
          <w:sz w:val="20"/>
          <w:szCs w:val="20"/>
          <w:lang w:eastAsia="pl-PL"/>
        </w:rPr>
        <w:t xml:space="preserve">MAKSYMALNY okres gwarancji na wykonane roboty, zastosowane materiały i zabudowane urządzenia uwzględniony do oceny ofert wynosi </w:t>
      </w:r>
      <w:r w:rsidRPr="00071B9C">
        <w:rPr>
          <w:rFonts w:ascii="Tahoma" w:hAnsi="Tahoma" w:cs="Tahoma"/>
          <w:b/>
          <w:bCs/>
          <w:sz w:val="20"/>
          <w:szCs w:val="20"/>
          <w:u w:val="single"/>
          <w:lang w:eastAsia="pl-PL"/>
        </w:rPr>
        <w:t>60 miesięcy</w:t>
      </w:r>
      <w:r w:rsidRPr="00071B9C">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wykonawcę w ofercie. </w:t>
      </w:r>
    </w:p>
    <w:p w:rsidR="001E7127" w:rsidRPr="00071B9C" w:rsidRDefault="001E7127" w:rsidP="00D407ED">
      <w:pPr>
        <w:jc w:val="both"/>
        <w:rPr>
          <w:rFonts w:ascii="Tahoma" w:hAnsi="Tahoma" w:cs="Tahoma"/>
          <w:sz w:val="20"/>
          <w:szCs w:val="20"/>
        </w:rPr>
      </w:pPr>
      <w:r w:rsidRPr="00071B9C">
        <w:rPr>
          <w:rFonts w:ascii="Tahoma" w:hAnsi="Tahoma" w:cs="Tahoma"/>
          <w:sz w:val="20"/>
          <w:szCs w:val="20"/>
          <w:lang w:eastAsia="pl-PL"/>
        </w:rPr>
        <w:t xml:space="preserve">Za zaoferowany </w:t>
      </w:r>
      <w:r w:rsidRPr="00071B9C">
        <w:rPr>
          <w:rFonts w:ascii="Tahoma" w:hAnsi="Tahoma" w:cs="Tahoma"/>
          <w:b/>
          <w:bCs/>
          <w:sz w:val="20"/>
          <w:szCs w:val="20"/>
          <w:lang w:eastAsia="pl-PL"/>
        </w:rPr>
        <w:t>okres gwarancji,</w:t>
      </w:r>
      <w:r w:rsidRPr="00071B9C">
        <w:rPr>
          <w:rFonts w:ascii="Tahoma" w:hAnsi="Tahoma" w:cs="Tahoma"/>
          <w:sz w:val="20"/>
          <w:szCs w:val="20"/>
          <w:lang w:eastAsia="pl-PL"/>
        </w:rPr>
        <w:t xml:space="preserve"> wynikający z oferty można otrzymać maksymalnie 30 pkt. Maksymalną ilość punktów otrzyma oferta z najdłuższym okresem gwarancji. Pozostali wykonawcy uzyskują ilość punktów obliczoną wg poniższego wzoru:</w:t>
      </w:r>
    </w:p>
    <w:p w:rsidR="001E7127" w:rsidRPr="00071B9C" w:rsidRDefault="001E7127" w:rsidP="00D407ED">
      <w:pPr>
        <w:rPr>
          <w:rFonts w:ascii="Tahoma" w:hAnsi="Tahoma" w:cs="Tahoma"/>
          <w:sz w:val="20"/>
          <w:szCs w:val="20"/>
          <w:lang w:eastAsia="pl-PL"/>
        </w:rPr>
      </w:pPr>
    </w:p>
    <w:p w:rsidR="001E7127" w:rsidRPr="00071B9C" w:rsidRDefault="001E7127" w:rsidP="00D407ED">
      <w:pPr>
        <w:jc w:val="center"/>
        <w:rPr>
          <w:rFonts w:ascii="Tahoma" w:hAnsi="Tahoma" w:cs="Tahoma"/>
          <w:sz w:val="18"/>
          <w:szCs w:val="18"/>
          <w:lang w:eastAsia="pl-PL"/>
        </w:rPr>
      </w:pPr>
    </w:p>
    <w:p w:rsidR="001E7127" w:rsidRPr="00071B9C" w:rsidRDefault="001E7127" w:rsidP="00D407ED">
      <w:pPr>
        <w:jc w:val="center"/>
        <w:rPr>
          <w:rFonts w:ascii="Tahoma" w:hAnsi="Tahoma" w:cs="Tahoma"/>
          <w:sz w:val="18"/>
          <w:szCs w:val="18"/>
          <w:lang w:eastAsia="pl-PL"/>
        </w:rPr>
      </w:pPr>
      <w:r w:rsidRPr="00071B9C">
        <w:rPr>
          <w:rFonts w:ascii="Tahoma" w:hAnsi="Tahoma" w:cs="Tahoma"/>
          <w:sz w:val="18"/>
          <w:szCs w:val="18"/>
          <w:lang w:eastAsia="pl-PL"/>
        </w:rPr>
        <w:t>Okres gwarancji badanej oferty</w:t>
      </w:r>
    </w:p>
    <w:p w:rsidR="001E7127" w:rsidRPr="00071B9C" w:rsidRDefault="001E7127" w:rsidP="00D407ED">
      <w:pPr>
        <w:jc w:val="center"/>
        <w:rPr>
          <w:rFonts w:ascii="Tahoma" w:hAnsi="Tahoma" w:cs="Tahoma"/>
          <w:sz w:val="20"/>
          <w:szCs w:val="20"/>
        </w:rPr>
      </w:pPr>
      <w:r w:rsidRPr="00071B9C">
        <w:rPr>
          <w:rFonts w:ascii="Tahoma" w:hAnsi="Tahoma" w:cs="Tahoma"/>
          <w:sz w:val="20"/>
          <w:szCs w:val="20"/>
          <w:lang w:eastAsia="pl-PL"/>
        </w:rPr>
        <w:t>X</w:t>
      </w:r>
      <w:r w:rsidRPr="00071B9C">
        <w:rPr>
          <w:rFonts w:ascii="Tahoma" w:hAnsi="Tahoma" w:cs="Tahoma"/>
          <w:sz w:val="20"/>
          <w:szCs w:val="20"/>
          <w:vertAlign w:val="subscript"/>
          <w:lang w:eastAsia="pl-PL"/>
        </w:rPr>
        <w:t>2</w:t>
      </w:r>
      <w:r w:rsidRPr="00071B9C">
        <w:rPr>
          <w:rFonts w:ascii="Tahoma" w:hAnsi="Tahoma" w:cs="Tahoma"/>
          <w:sz w:val="20"/>
          <w:szCs w:val="20"/>
          <w:lang w:eastAsia="pl-PL"/>
        </w:rPr>
        <w:t xml:space="preserve"> =</w:t>
      </w:r>
      <w:r w:rsidRPr="00071B9C">
        <w:rPr>
          <w:rFonts w:ascii="Tahoma" w:hAnsi="Tahoma" w:cs="Tahoma"/>
          <w:sz w:val="20"/>
          <w:szCs w:val="20"/>
          <w:lang w:eastAsia="pl-PL"/>
        </w:rPr>
        <w:tab/>
        <w:t xml:space="preserve">----------------------------------------------------------------------------------------------------------------- </w:t>
      </w:r>
      <w:r w:rsidRPr="00071B9C">
        <w:rPr>
          <w:rFonts w:ascii="Tahoma" w:hAnsi="Tahoma" w:cs="Tahoma"/>
          <w:sz w:val="18"/>
          <w:szCs w:val="18"/>
          <w:lang w:eastAsia="pl-PL"/>
        </w:rPr>
        <w:t>x 30 pkt</w:t>
      </w:r>
    </w:p>
    <w:p w:rsidR="001E7127" w:rsidRPr="00071B9C" w:rsidRDefault="001E7127" w:rsidP="008E5340">
      <w:pPr>
        <w:rPr>
          <w:rFonts w:ascii="Tahoma" w:hAnsi="Tahoma" w:cs="Tahoma"/>
          <w:sz w:val="20"/>
          <w:szCs w:val="20"/>
          <w:lang w:eastAsia="pl-PL"/>
        </w:rPr>
      </w:pPr>
      <w:r w:rsidRPr="00071B9C">
        <w:rPr>
          <w:rFonts w:ascii="Tahoma" w:hAnsi="Tahoma" w:cs="Tahoma"/>
          <w:sz w:val="20"/>
          <w:szCs w:val="20"/>
          <w:lang w:eastAsia="pl-PL"/>
        </w:rPr>
        <w:t xml:space="preserve">        </w:t>
      </w:r>
      <w:r w:rsidRPr="00071B9C">
        <w:rPr>
          <w:rFonts w:ascii="Tahoma" w:hAnsi="Tahoma" w:cs="Tahoma"/>
          <w:sz w:val="18"/>
          <w:szCs w:val="18"/>
          <w:lang w:eastAsia="pl-PL"/>
        </w:rPr>
        <w:t xml:space="preserve">Najdłuższy oferowany okres gwarancji </w:t>
      </w:r>
      <w:r w:rsidRPr="00071B9C">
        <w:rPr>
          <w:rFonts w:ascii="Tahoma" w:hAnsi="Tahoma" w:cs="Tahoma"/>
          <w:kern w:val="0"/>
          <w:sz w:val="18"/>
          <w:szCs w:val="18"/>
          <w:lang w:eastAsia="ar-SA"/>
        </w:rPr>
        <w:t>spośród wszystkich rozpatrywanych i nieodrzuconych ofert</w:t>
      </w:r>
    </w:p>
    <w:p w:rsidR="001E7127" w:rsidRPr="00071B9C" w:rsidRDefault="001E7127" w:rsidP="00D407ED">
      <w:pPr>
        <w:rPr>
          <w:rFonts w:ascii="Tahoma" w:hAnsi="Tahoma" w:cs="Tahoma"/>
          <w:sz w:val="20"/>
          <w:szCs w:val="20"/>
          <w:lang w:eastAsia="pl-PL"/>
        </w:rPr>
      </w:pPr>
    </w:p>
    <w:p w:rsidR="001E7127" w:rsidRPr="00071B9C" w:rsidRDefault="001E7127" w:rsidP="00D407ED">
      <w:pPr>
        <w:jc w:val="both"/>
        <w:rPr>
          <w:rFonts w:ascii="Tahoma" w:hAnsi="Tahoma" w:cs="Tahoma"/>
          <w:b/>
          <w:bCs/>
          <w:sz w:val="20"/>
          <w:szCs w:val="20"/>
          <w:u w:val="single"/>
        </w:rPr>
      </w:pPr>
      <w:r w:rsidRPr="00071B9C">
        <w:rPr>
          <w:rFonts w:ascii="Tahoma" w:hAnsi="Tahoma" w:cs="Tahoma"/>
          <w:b/>
          <w:bCs/>
          <w:sz w:val="20"/>
          <w:szCs w:val="20"/>
          <w:u w:val="single"/>
        </w:rPr>
        <w:t>ad. 3) Kryterium wysokość kary umownej za nieterminową realizację zamówienia (X</w:t>
      </w:r>
      <w:r w:rsidRPr="00071B9C">
        <w:rPr>
          <w:rFonts w:ascii="Tahoma" w:hAnsi="Tahoma" w:cs="Tahoma"/>
          <w:b/>
          <w:bCs/>
          <w:sz w:val="20"/>
          <w:szCs w:val="20"/>
          <w:u w:val="single"/>
          <w:vertAlign w:val="subscript"/>
        </w:rPr>
        <w:t>3</w:t>
      </w:r>
      <w:r w:rsidRPr="00071B9C">
        <w:rPr>
          <w:rFonts w:ascii="Tahoma" w:hAnsi="Tahoma" w:cs="Tahoma"/>
          <w:b/>
          <w:bCs/>
          <w:sz w:val="20"/>
          <w:szCs w:val="20"/>
          <w:u w:val="single"/>
        </w:rPr>
        <w:t>)</w:t>
      </w:r>
      <w:r w:rsidRPr="00071B9C">
        <w:rPr>
          <w:rFonts w:ascii="Tahoma" w:hAnsi="Tahoma" w:cs="Tahoma"/>
          <w:sz w:val="20"/>
          <w:szCs w:val="20"/>
        </w:rPr>
        <w:t xml:space="preserve"> - oferowaną wysokość kary umownej za każdy dzień zwłoki w wykonaniu całego przedmiotu umowy, należy podać jako wartość wyrażoną w procentach %.</w:t>
      </w:r>
    </w:p>
    <w:p w:rsidR="001E7127" w:rsidRPr="00071B9C" w:rsidRDefault="001E7127" w:rsidP="00D407ED">
      <w:pPr>
        <w:jc w:val="both"/>
        <w:rPr>
          <w:rFonts w:ascii="Tahoma" w:hAnsi="Tahoma" w:cs="Tahoma"/>
          <w:sz w:val="20"/>
          <w:szCs w:val="20"/>
        </w:rPr>
      </w:pPr>
      <w:r w:rsidRPr="00071B9C">
        <w:rPr>
          <w:rFonts w:ascii="Tahoma" w:hAnsi="Tahoma" w:cs="Tahoma"/>
          <w:sz w:val="20"/>
          <w:szCs w:val="20"/>
        </w:rPr>
        <w:t>MINIMALNA wymagana przez zamawiającego wysokość kary umownej za każdy dzień zwłoki w wykonaniu całego przedmiotu umowy</w:t>
      </w:r>
      <w:r>
        <w:rPr>
          <w:rFonts w:ascii="Tahoma" w:hAnsi="Tahoma" w:cs="Tahoma"/>
          <w:sz w:val="20"/>
          <w:szCs w:val="20"/>
        </w:rPr>
        <w:t xml:space="preserve"> </w:t>
      </w:r>
      <w:r w:rsidRPr="00071B9C">
        <w:rPr>
          <w:rFonts w:ascii="Tahoma" w:hAnsi="Tahoma" w:cs="Tahoma"/>
          <w:sz w:val="20"/>
          <w:szCs w:val="20"/>
        </w:rPr>
        <w:t xml:space="preserve">wynosi </w:t>
      </w:r>
      <w:r w:rsidRPr="00187401">
        <w:rPr>
          <w:rFonts w:ascii="Tahoma" w:hAnsi="Tahoma" w:cs="Tahoma"/>
          <w:b/>
          <w:bCs/>
          <w:sz w:val="20"/>
          <w:szCs w:val="20"/>
        </w:rPr>
        <w:t>0,10%.</w:t>
      </w:r>
      <w:r w:rsidRPr="00071B9C">
        <w:rPr>
          <w:rFonts w:ascii="Tahoma" w:hAnsi="Tahoma" w:cs="Tahoma"/>
          <w:sz w:val="20"/>
          <w:szCs w:val="20"/>
        </w:rPr>
        <w:t xml:space="preserve"> W przypadku zadeklarowania przez wykonawcę niższej niż minimalna wysokość kary umownej za każdy dzień zwłoki w wykonaniu całego przedmiotu zamówienia, oferta wykonawcy zostanie odrzucona na podstawie art. 89 ust. 1 pkt 2 ustawy Pzp, jako niezgodna z SIWZ.</w:t>
      </w:r>
    </w:p>
    <w:p w:rsidR="001E7127" w:rsidRPr="00071B9C" w:rsidRDefault="001E7127" w:rsidP="00D407ED">
      <w:pPr>
        <w:jc w:val="both"/>
        <w:rPr>
          <w:rFonts w:ascii="Tahoma" w:hAnsi="Tahoma" w:cs="Tahoma"/>
          <w:sz w:val="20"/>
          <w:szCs w:val="20"/>
        </w:rPr>
      </w:pPr>
      <w:r w:rsidRPr="00071B9C">
        <w:rPr>
          <w:rFonts w:ascii="Tahoma" w:hAnsi="Tahoma" w:cs="Tahoma"/>
          <w:sz w:val="20"/>
          <w:szCs w:val="20"/>
        </w:rPr>
        <w:t>MAKSYMALNA wymagana przez zamawiającego wysokość kary umownej za każdy dzień zwłoki w wykonaniu całego przedmiotu umowy</w:t>
      </w:r>
      <w:r>
        <w:rPr>
          <w:rFonts w:ascii="Tahoma" w:hAnsi="Tahoma" w:cs="Tahoma"/>
          <w:sz w:val="20"/>
          <w:szCs w:val="20"/>
        </w:rPr>
        <w:t xml:space="preserve"> </w:t>
      </w:r>
      <w:r w:rsidRPr="00071B9C">
        <w:rPr>
          <w:rFonts w:ascii="Tahoma" w:hAnsi="Tahoma" w:cs="Tahoma"/>
          <w:sz w:val="20"/>
          <w:szCs w:val="20"/>
        </w:rPr>
        <w:t xml:space="preserve">wynosi </w:t>
      </w:r>
      <w:r w:rsidRPr="00187401">
        <w:rPr>
          <w:rFonts w:ascii="Tahoma" w:hAnsi="Tahoma" w:cs="Tahoma"/>
          <w:b/>
          <w:bCs/>
          <w:sz w:val="20"/>
          <w:szCs w:val="20"/>
        </w:rPr>
        <w:t>0,20%.</w:t>
      </w:r>
      <w:r w:rsidRPr="00071B9C">
        <w:rPr>
          <w:rFonts w:ascii="Tahoma" w:hAnsi="Tahoma" w:cs="Tahoma"/>
          <w:sz w:val="20"/>
          <w:szCs w:val="20"/>
        </w:rPr>
        <w:t xml:space="preserve"> Jeżeli wykonawca zaoferuje wyższą niż wymagana przez zamawiającego wysokość kary umownej za każdy dzień zwłoki w wykonaniu całego przedmiotu zamówienia (powyżej 0,20%) do oceny ofert zostanie przyjęta wysokość kary 0,20%, a w umowie zostanie uwzględniona wysokość kary umownej za każdy dzień zwłoki w wykonaniu całego przedmiotu zamówienia, wskazana przez wykonawcę w ofercie.</w:t>
      </w:r>
    </w:p>
    <w:p w:rsidR="001E7127" w:rsidRPr="00071B9C" w:rsidRDefault="001E7127" w:rsidP="00D407ED">
      <w:pPr>
        <w:jc w:val="both"/>
        <w:rPr>
          <w:rFonts w:ascii="Tahoma" w:hAnsi="Tahoma" w:cs="Tahoma"/>
          <w:sz w:val="20"/>
          <w:szCs w:val="20"/>
        </w:rPr>
      </w:pPr>
      <w:r w:rsidRPr="00071B9C">
        <w:rPr>
          <w:rFonts w:ascii="Tahoma" w:hAnsi="Tahoma" w:cs="Tahoma"/>
          <w:sz w:val="20"/>
          <w:szCs w:val="20"/>
        </w:rPr>
        <w:t xml:space="preserve">Za zaoferowaną </w:t>
      </w:r>
      <w:r w:rsidRPr="00071B9C">
        <w:rPr>
          <w:rFonts w:ascii="Tahoma" w:hAnsi="Tahoma" w:cs="Tahoma"/>
          <w:b/>
          <w:bCs/>
          <w:sz w:val="20"/>
          <w:szCs w:val="20"/>
        </w:rPr>
        <w:t>wysokość kary umownej za nieterminową realizację zamówienia,</w:t>
      </w:r>
      <w:r w:rsidRPr="00071B9C">
        <w:rPr>
          <w:rFonts w:ascii="Tahoma" w:hAnsi="Tahoma" w:cs="Tahoma"/>
          <w:sz w:val="20"/>
          <w:szCs w:val="20"/>
        </w:rPr>
        <w:t xml:space="preserve"> wynikającą z oferty można otrzymać maksymalnie 10 pkt. Maksymalną ilość punktów otrzyma oferta z najwyższą wysokością kary umownej za nieterminową realizację przedmiotu zamówienia. Pozostali wykonawcy uzyskują ilość punktów obliczoną wg poniższego wzoru:</w:t>
      </w:r>
    </w:p>
    <w:p w:rsidR="001E7127" w:rsidRPr="00071B9C" w:rsidRDefault="001E7127" w:rsidP="00D407ED">
      <w:pPr>
        <w:jc w:val="both"/>
        <w:rPr>
          <w:rFonts w:ascii="Tahoma" w:hAnsi="Tahoma" w:cs="Tahoma"/>
          <w:sz w:val="20"/>
          <w:szCs w:val="20"/>
        </w:rPr>
      </w:pPr>
    </w:p>
    <w:p w:rsidR="001E7127" w:rsidRPr="00071B9C" w:rsidRDefault="001E7127" w:rsidP="00D407ED">
      <w:pPr>
        <w:jc w:val="center"/>
        <w:rPr>
          <w:rFonts w:ascii="Tahoma" w:hAnsi="Tahoma" w:cs="Tahoma"/>
          <w:sz w:val="18"/>
          <w:szCs w:val="18"/>
        </w:rPr>
      </w:pPr>
      <w:r w:rsidRPr="00071B9C">
        <w:rPr>
          <w:rFonts w:ascii="Tahoma" w:hAnsi="Tahoma" w:cs="Tahoma"/>
          <w:sz w:val="18"/>
          <w:szCs w:val="18"/>
        </w:rPr>
        <w:t>Wysokość kary umownej badanej oferty</w:t>
      </w:r>
    </w:p>
    <w:p w:rsidR="001E7127" w:rsidRPr="00071B9C" w:rsidRDefault="001E7127" w:rsidP="00D407ED">
      <w:pPr>
        <w:jc w:val="center"/>
        <w:rPr>
          <w:rFonts w:ascii="Tahoma" w:hAnsi="Tahoma" w:cs="Tahoma"/>
          <w:sz w:val="18"/>
          <w:szCs w:val="18"/>
        </w:rPr>
      </w:pPr>
      <w:r w:rsidRPr="00071B9C">
        <w:rPr>
          <w:rFonts w:ascii="Tahoma" w:hAnsi="Tahoma" w:cs="Tahoma"/>
          <w:sz w:val="20"/>
          <w:szCs w:val="20"/>
        </w:rPr>
        <w:t>X</w:t>
      </w:r>
      <w:r w:rsidRPr="00071B9C">
        <w:rPr>
          <w:rFonts w:ascii="Tahoma" w:hAnsi="Tahoma" w:cs="Tahoma"/>
          <w:sz w:val="20"/>
          <w:szCs w:val="20"/>
          <w:vertAlign w:val="subscript"/>
        </w:rPr>
        <w:t>3</w:t>
      </w:r>
      <w:r w:rsidRPr="00071B9C">
        <w:rPr>
          <w:rFonts w:ascii="Tahoma" w:hAnsi="Tahoma" w:cs="Tahoma"/>
          <w:sz w:val="20"/>
          <w:szCs w:val="20"/>
        </w:rPr>
        <w:t xml:space="preserve"> =</w:t>
      </w:r>
      <w:r w:rsidRPr="00071B9C">
        <w:rPr>
          <w:rFonts w:ascii="Tahoma" w:hAnsi="Tahoma" w:cs="Tahoma"/>
          <w:sz w:val="20"/>
          <w:szCs w:val="20"/>
        </w:rPr>
        <w:tab/>
        <w:t xml:space="preserve">----------------------------------------------------------------------------------------------------------------- </w:t>
      </w:r>
      <w:r w:rsidRPr="00071B9C">
        <w:rPr>
          <w:rFonts w:ascii="Tahoma" w:hAnsi="Tahoma" w:cs="Tahoma"/>
          <w:sz w:val="18"/>
          <w:szCs w:val="18"/>
        </w:rPr>
        <w:t>x 10 pkt</w:t>
      </w:r>
    </w:p>
    <w:p w:rsidR="001E7127" w:rsidRPr="00071B9C" w:rsidRDefault="001E7127" w:rsidP="00D407ED">
      <w:pPr>
        <w:jc w:val="center"/>
        <w:rPr>
          <w:rFonts w:ascii="Tahoma" w:hAnsi="Tahoma" w:cs="Tahoma"/>
          <w:sz w:val="18"/>
          <w:szCs w:val="18"/>
        </w:rPr>
      </w:pPr>
      <w:r w:rsidRPr="00071B9C">
        <w:rPr>
          <w:rFonts w:ascii="Tahoma" w:hAnsi="Tahoma" w:cs="Tahoma"/>
          <w:sz w:val="18"/>
          <w:szCs w:val="18"/>
        </w:rPr>
        <w:t>Najwyższa wysokość kary umownej spośród wszystkich rozpatrywanych i nieodrzuconych ofert</w:t>
      </w:r>
    </w:p>
    <w:p w:rsidR="001E7127" w:rsidRPr="00071B9C" w:rsidRDefault="001E7127" w:rsidP="00D407ED">
      <w:pPr>
        <w:jc w:val="both"/>
        <w:rPr>
          <w:rFonts w:ascii="Tahoma" w:hAnsi="Tahoma" w:cs="Tahoma"/>
          <w:sz w:val="20"/>
          <w:szCs w:val="20"/>
        </w:rPr>
      </w:pPr>
    </w:p>
    <w:p w:rsidR="001E7127" w:rsidRPr="00071B9C" w:rsidRDefault="001E7127" w:rsidP="00D407ED">
      <w:pPr>
        <w:rPr>
          <w:rFonts w:ascii="Tahoma" w:hAnsi="Tahoma" w:cs="Tahoma"/>
          <w:b/>
          <w:bCs/>
          <w:sz w:val="20"/>
          <w:szCs w:val="20"/>
          <w:u w:val="single"/>
        </w:rPr>
      </w:pPr>
    </w:p>
    <w:p w:rsidR="001E7127" w:rsidRPr="00071B9C" w:rsidRDefault="001E7127" w:rsidP="00D407ED">
      <w:pPr>
        <w:jc w:val="both"/>
        <w:rPr>
          <w:rFonts w:ascii="Tahoma" w:hAnsi="Tahoma" w:cs="Tahoma"/>
          <w:sz w:val="20"/>
          <w:szCs w:val="20"/>
        </w:rPr>
      </w:pPr>
      <w:r w:rsidRPr="00071B9C">
        <w:rPr>
          <w:rFonts w:ascii="Tahoma" w:hAnsi="Tahoma" w:cs="Tahoma"/>
          <w:b/>
          <w:bCs/>
          <w:sz w:val="20"/>
          <w:szCs w:val="20"/>
        </w:rPr>
        <w:t xml:space="preserve">Łączna liczba punktów - ocena końcowa </w:t>
      </w:r>
      <w:r w:rsidRPr="00071B9C">
        <w:rPr>
          <w:rFonts w:ascii="Tahoma" w:hAnsi="Tahoma" w:cs="Tahoma"/>
          <w:sz w:val="20"/>
          <w:szCs w:val="20"/>
        </w:rPr>
        <w:t>zostanie obliczona jako suma uzyskanych punktów w ww. kryteriach, zgodnie z poniższym wzorem:</w:t>
      </w:r>
    </w:p>
    <w:p w:rsidR="001E7127" w:rsidRPr="00071B9C" w:rsidRDefault="001E7127" w:rsidP="00D407ED">
      <w:pPr>
        <w:jc w:val="center"/>
        <w:rPr>
          <w:rFonts w:ascii="Tahoma" w:hAnsi="Tahoma" w:cs="Tahoma"/>
          <w:b/>
          <w:bCs/>
          <w:sz w:val="20"/>
          <w:szCs w:val="20"/>
        </w:rPr>
      </w:pPr>
      <w:r w:rsidRPr="00071B9C">
        <w:rPr>
          <w:rFonts w:ascii="Tahoma" w:hAnsi="Tahoma" w:cs="Tahoma"/>
          <w:b/>
          <w:bCs/>
          <w:sz w:val="20"/>
          <w:szCs w:val="20"/>
        </w:rPr>
        <w:t>X = X</w:t>
      </w:r>
      <w:r w:rsidRPr="00071B9C">
        <w:rPr>
          <w:rFonts w:ascii="Tahoma" w:hAnsi="Tahoma" w:cs="Tahoma"/>
          <w:b/>
          <w:bCs/>
          <w:sz w:val="20"/>
          <w:szCs w:val="20"/>
          <w:vertAlign w:val="subscript"/>
        </w:rPr>
        <w:t>1</w:t>
      </w:r>
      <w:r w:rsidRPr="00071B9C">
        <w:rPr>
          <w:rFonts w:ascii="Tahoma" w:hAnsi="Tahoma" w:cs="Tahoma"/>
          <w:b/>
          <w:bCs/>
          <w:sz w:val="20"/>
          <w:szCs w:val="20"/>
        </w:rPr>
        <w:t xml:space="preserve"> + X</w:t>
      </w:r>
      <w:r w:rsidRPr="00071B9C">
        <w:rPr>
          <w:rFonts w:ascii="Tahoma" w:hAnsi="Tahoma" w:cs="Tahoma"/>
          <w:b/>
          <w:bCs/>
          <w:sz w:val="20"/>
          <w:szCs w:val="20"/>
          <w:vertAlign w:val="subscript"/>
        </w:rPr>
        <w:t>2</w:t>
      </w:r>
      <w:r w:rsidRPr="00071B9C">
        <w:rPr>
          <w:rFonts w:ascii="Tahoma" w:hAnsi="Tahoma" w:cs="Tahoma"/>
          <w:b/>
          <w:bCs/>
          <w:sz w:val="20"/>
          <w:szCs w:val="20"/>
        </w:rPr>
        <w:t xml:space="preserve"> + X</w:t>
      </w:r>
      <w:r w:rsidRPr="00071B9C">
        <w:rPr>
          <w:rFonts w:ascii="Tahoma" w:hAnsi="Tahoma" w:cs="Tahoma"/>
          <w:b/>
          <w:bCs/>
          <w:sz w:val="20"/>
          <w:szCs w:val="20"/>
          <w:vertAlign w:val="subscript"/>
        </w:rPr>
        <w:t>3</w:t>
      </w:r>
    </w:p>
    <w:p w:rsidR="001E7127" w:rsidRPr="00071B9C" w:rsidRDefault="001E7127" w:rsidP="008E5340">
      <w:pPr>
        <w:rPr>
          <w:rFonts w:ascii="Tahoma" w:hAnsi="Tahoma" w:cs="Tahoma"/>
          <w:sz w:val="20"/>
          <w:szCs w:val="20"/>
        </w:rPr>
      </w:pPr>
      <w:r w:rsidRPr="00071B9C">
        <w:rPr>
          <w:rFonts w:ascii="Tahoma" w:hAnsi="Tahoma" w:cs="Tahoma"/>
          <w:sz w:val="20"/>
          <w:szCs w:val="20"/>
        </w:rPr>
        <w:t>gdzie:</w:t>
      </w:r>
    </w:p>
    <w:p w:rsidR="001E7127" w:rsidRPr="00071B9C" w:rsidRDefault="001E7127" w:rsidP="008E5340">
      <w:pPr>
        <w:tabs>
          <w:tab w:val="left" w:pos="426"/>
        </w:tabs>
        <w:ind w:left="426" w:hanging="426"/>
        <w:jc w:val="both"/>
        <w:rPr>
          <w:rFonts w:ascii="Tahoma" w:hAnsi="Tahoma" w:cs="Tahoma"/>
          <w:sz w:val="20"/>
          <w:szCs w:val="20"/>
        </w:rPr>
      </w:pPr>
      <w:r w:rsidRPr="00071B9C">
        <w:rPr>
          <w:rFonts w:ascii="Tahoma" w:hAnsi="Tahoma" w:cs="Tahoma"/>
          <w:sz w:val="20"/>
          <w:szCs w:val="20"/>
        </w:rPr>
        <w:t>X</w:t>
      </w:r>
      <w:r w:rsidRPr="00071B9C">
        <w:rPr>
          <w:rFonts w:ascii="Tahoma" w:hAnsi="Tahoma" w:cs="Tahoma"/>
          <w:sz w:val="20"/>
          <w:szCs w:val="20"/>
          <w:vertAlign w:val="subscript"/>
        </w:rPr>
        <w:t>1</w:t>
      </w:r>
      <w:r w:rsidRPr="00071B9C">
        <w:rPr>
          <w:rFonts w:ascii="Tahoma" w:hAnsi="Tahoma" w:cs="Tahoma"/>
          <w:sz w:val="20"/>
          <w:szCs w:val="20"/>
        </w:rPr>
        <w:t xml:space="preserve"> – </w:t>
      </w:r>
      <w:r w:rsidRPr="00071B9C">
        <w:rPr>
          <w:rFonts w:ascii="Tahoma" w:hAnsi="Tahoma" w:cs="Tahoma"/>
          <w:sz w:val="20"/>
          <w:szCs w:val="20"/>
        </w:rPr>
        <w:tab/>
        <w:t>liczba punktów przyznana danej ofercie w kryterium cena oferty,</w:t>
      </w:r>
    </w:p>
    <w:p w:rsidR="001E7127" w:rsidRPr="00071B9C" w:rsidRDefault="001E7127" w:rsidP="008E5340">
      <w:pPr>
        <w:tabs>
          <w:tab w:val="left" w:pos="426"/>
        </w:tabs>
        <w:ind w:left="426" w:hanging="426"/>
        <w:jc w:val="both"/>
        <w:rPr>
          <w:rFonts w:ascii="Tahoma" w:hAnsi="Tahoma" w:cs="Tahoma"/>
          <w:sz w:val="20"/>
          <w:szCs w:val="20"/>
        </w:rPr>
      </w:pPr>
      <w:r w:rsidRPr="00071B9C">
        <w:rPr>
          <w:rFonts w:ascii="Tahoma" w:hAnsi="Tahoma" w:cs="Tahoma"/>
          <w:sz w:val="20"/>
          <w:szCs w:val="20"/>
        </w:rPr>
        <w:t>X</w:t>
      </w:r>
      <w:r w:rsidRPr="00071B9C">
        <w:rPr>
          <w:rFonts w:ascii="Tahoma" w:hAnsi="Tahoma" w:cs="Tahoma"/>
          <w:sz w:val="20"/>
          <w:szCs w:val="20"/>
          <w:vertAlign w:val="subscript"/>
        </w:rPr>
        <w:t>2</w:t>
      </w:r>
      <w:r w:rsidRPr="00071B9C">
        <w:rPr>
          <w:rFonts w:ascii="Tahoma" w:hAnsi="Tahoma" w:cs="Tahoma"/>
          <w:sz w:val="20"/>
          <w:szCs w:val="20"/>
        </w:rPr>
        <w:t xml:space="preserve"> – </w:t>
      </w:r>
      <w:r w:rsidRPr="00071B9C">
        <w:rPr>
          <w:rFonts w:ascii="Tahoma" w:hAnsi="Tahoma" w:cs="Tahoma"/>
          <w:sz w:val="20"/>
          <w:szCs w:val="20"/>
        </w:rPr>
        <w:tab/>
        <w:t>liczba punktów przyznana danej ofercie w kryterium okres gwarancji,</w:t>
      </w:r>
    </w:p>
    <w:p w:rsidR="001E7127" w:rsidRPr="00071B9C" w:rsidRDefault="001E7127" w:rsidP="008E5340">
      <w:pPr>
        <w:tabs>
          <w:tab w:val="left" w:pos="426"/>
        </w:tabs>
        <w:ind w:left="426" w:hanging="426"/>
        <w:jc w:val="both"/>
        <w:rPr>
          <w:rFonts w:ascii="Tahoma" w:hAnsi="Tahoma" w:cs="Tahoma"/>
          <w:sz w:val="20"/>
          <w:szCs w:val="20"/>
        </w:rPr>
      </w:pPr>
      <w:r w:rsidRPr="00071B9C">
        <w:rPr>
          <w:rFonts w:ascii="Tahoma" w:hAnsi="Tahoma" w:cs="Tahoma"/>
          <w:sz w:val="20"/>
          <w:szCs w:val="20"/>
        </w:rPr>
        <w:t>X</w:t>
      </w:r>
      <w:r w:rsidRPr="00071B9C">
        <w:rPr>
          <w:rFonts w:ascii="Tahoma" w:hAnsi="Tahoma" w:cs="Tahoma"/>
          <w:sz w:val="20"/>
          <w:szCs w:val="20"/>
          <w:vertAlign w:val="subscript"/>
        </w:rPr>
        <w:t>3</w:t>
      </w:r>
      <w:r w:rsidRPr="00071B9C">
        <w:rPr>
          <w:rFonts w:ascii="Tahoma" w:hAnsi="Tahoma" w:cs="Tahoma"/>
          <w:sz w:val="20"/>
          <w:szCs w:val="20"/>
        </w:rPr>
        <w:t xml:space="preserve"> – </w:t>
      </w:r>
      <w:r w:rsidRPr="00071B9C">
        <w:rPr>
          <w:rFonts w:ascii="Tahoma" w:hAnsi="Tahoma" w:cs="Tahoma"/>
          <w:sz w:val="20"/>
          <w:szCs w:val="20"/>
        </w:rPr>
        <w:tab/>
        <w:t>liczba punktów przyznana danej ofercie w kryterium wysokość kary umownej za nieterminową realizację zamówienia,</w:t>
      </w:r>
    </w:p>
    <w:p w:rsidR="001E7127" w:rsidRPr="00071B9C" w:rsidRDefault="001E7127" w:rsidP="008E5340">
      <w:pPr>
        <w:tabs>
          <w:tab w:val="left" w:pos="426"/>
        </w:tabs>
        <w:ind w:left="426" w:hanging="426"/>
        <w:jc w:val="both"/>
        <w:rPr>
          <w:rFonts w:ascii="Tahoma" w:hAnsi="Tahoma" w:cs="Tahoma"/>
          <w:sz w:val="20"/>
          <w:szCs w:val="20"/>
        </w:rPr>
      </w:pPr>
      <w:r w:rsidRPr="00071B9C">
        <w:rPr>
          <w:rFonts w:ascii="Tahoma" w:hAnsi="Tahoma" w:cs="Tahoma"/>
          <w:sz w:val="20"/>
          <w:szCs w:val="20"/>
        </w:rPr>
        <w:t>X  – łączna liczba punktów uzyskana w kryteriach.</w:t>
      </w:r>
    </w:p>
    <w:p w:rsidR="001E7127" w:rsidRPr="00071B9C" w:rsidRDefault="001E7127" w:rsidP="008E5340">
      <w:pPr>
        <w:jc w:val="both"/>
        <w:rPr>
          <w:rFonts w:ascii="Tahoma" w:hAnsi="Tahoma" w:cs="Tahoma"/>
          <w:b/>
          <w:bCs/>
          <w:sz w:val="20"/>
          <w:szCs w:val="20"/>
        </w:rPr>
      </w:pPr>
    </w:p>
    <w:p w:rsidR="001E7127" w:rsidRPr="00071B9C" w:rsidRDefault="001E7127" w:rsidP="000956F3">
      <w:pPr>
        <w:jc w:val="both"/>
        <w:rPr>
          <w:rFonts w:ascii="Tahoma" w:hAnsi="Tahoma" w:cs="Tahoma"/>
          <w:sz w:val="20"/>
          <w:szCs w:val="20"/>
        </w:rPr>
      </w:pPr>
      <w:r w:rsidRPr="00071B9C">
        <w:rPr>
          <w:rFonts w:ascii="Tahoma" w:hAnsi="Tahoma" w:cs="Tahoma"/>
          <w:b/>
          <w:bCs/>
          <w:sz w:val="20"/>
          <w:szCs w:val="20"/>
        </w:rPr>
        <w:t>Za najkorzystniejszą zostanie uznana oferta niepodlegająca odrzuceniu, która uzyska łącznie najwyższą liczbę punktów.</w:t>
      </w:r>
    </w:p>
    <w:p w:rsidR="001E7127" w:rsidRPr="00071B9C" w:rsidRDefault="001E7127" w:rsidP="00C25007">
      <w:pPr>
        <w:pStyle w:val="Standard"/>
        <w:jc w:val="both"/>
        <w:rPr>
          <w:rFonts w:ascii="Tahoma" w:hAnsi="Tahoma" w:cs="Tahoma"/>
        </w:rPr>
      </w:pPr>
    </w:p>
    <w:p w:rsidR="001E7127" w:rsidRPr="00071B9C" w:rsidRDefault="001E7127" w:rsidP="00D24BD0">
      <w:pPr>
        <w:pStyle w:val="Tekstpodstawowywcity31"/>
        <w:numPr>
          <w:ilvl w:val="1"/>
          <w:numId w:val="11"/>
        </w:numPr>
        <w:tabs>
          <w:tab w:val="left" w:pos="142"/>
        </w:tabs>
        <w:ind w:left="120" w:firstLine="240"/>
        <w:rPr>
          <w:rFonts w:ascii="Tahoma" w:hAnsi="Tahoma" w:cs="Tahoma"/>
        </w:rPr>
      </w:pPr>
      <w:r w:rsidRPr="00071B9C">
        <w:rPr>
          <w:rFonts w:ascii="Tahoma" w:hAnsi="Tahoma" w:cs="Tahoma"/>
          <w:b/>
          <w:bCs/>
          <w:i/>
          <w:iCs/>
          <w:u w:val="single"/>
        </w:rPr>
        <w:t>Informacja o formalnościach, jakie powinny zostać dopełnione po wyborze oferty w celu zawarcia umowy w sprawie zamówienia publicznego.</w:t>
      </w:r>
    </w:p>
    <w:p w:rsidR="001E7127" w:rsidRPr="00071B9C" w:rsidRDefault="001E7127" w:rsidP="00C25007">
      <w:pPr>
        <w:pStyle w:val="Tekstpodstawowywcity31"/>
        <w:tabs>
          <w:tab w:val="left" w:pos="840"/>
        </w:tabs>
        <w:ind w:left="120"/>
        <w:rPr>
          <w:rFonts w:ascii="Tahoma" w:hAnsi="Tahoma" w:cs="Tahoma"/>
          <w:b/>
          <w:bCs/>
          <w:i/>
          <w:iCs/>
          <w:sz w:val="18"/>
          <w:szCs w:val="18"/>
          <w:u w:val="single"/>
        </w:rPr>
      </w:pPr>
    </w:p>
    <w:p w:rsidR="001E7127" w:rsidRPr="00071B9C" w:rsidRDefault="001E7127" w:rsidP="00295315">
      <w:pPr>
        <w:pStyle w:val="Standard"/>
        <w:numPr>
          <w:ilvl w:val="3"/>
          <w:numId w:val="382"/>
        </w:numPr>
        <w:tabs>
          <w:tab w:val="left" w:pos="284"/>
        </w:tabs>
        <w:suppressAutoHyphens w:val="0"/>
        <w:ind w:left="284" w:hanging="284"/>
        <w:jc w:val="both"/>
        <w:rPr>
          <w:rFonts w:ascii="Tahoma" w:hAnsi="Tahoma" w:cs="Tahoma"/>
        </w:rPr>
      </w:pPr>
      <w:r w:rsidRPr="00071B9C">
        <w:rPr>
          <w:rFonts w:ascii="Tahoma" w:hAnsi="Tahoma" w:cs="Tahoma"/>
        </w:rPr>
        <w:t xml:space="preserve">Wykonawca, którego oferta zostanie wybrana, zobowiązany będzie do podpisania umowy na warunkach określonych we wzorze umowy, który został dołączony do niniejszej specyfikacji jako </w:t>
      </w:r>
      <w:r w:rsidRPr="00071B9C">
        <w:rPr>
          <w:rFonts w:ascii="Tahoma" w:hAnsi="Tahoma" w:cs="Tahoma"/>
          <w:b/>
          <w:bCs/>
        </w:rPr>
        <w:t xml:space="preserve">załącznik nr </w:t>
      </w:r>
      <w:bookmarkStart w:id="7" w:name="_Hlk502261478"/>
      <w:r w:rsidRPr="00071B9C">
        <w:rPr>
          <w:rFonts w:ascii="Tahoma" w:hAnsi="Tahoma" w:cs="Tahoma"/>
          <w:b/>
          <w:bCs/>
        </w:rPr>
        <w:t xml:space="preserve">2 </w:t>
      </w:r>
      <w:bookmarkEnd w:id="7"/>
      <w:r w:rsidRPr="00071B9C">
        <w:rPr>
          <w:rFonts w:ascii="Tahoma" w:hAnsi="Tahoma" w:cs="Tahoma"/>
          <w:b/>
          <w:bCs/>
        </w:rPr>
        <w:t>do Opisu przedmiotu zamówienia Dział II SIWZ.</w:t>
      </w:r>
    </w:p>
    <w:p w:rsidR="001E7127" w:rsidRPr="00071B9C" w:rsidRDefault="001E7127" w:rsidP="00295315">
      <w:pPr>
        <w:pStyle w:val="Standard"/>
        <w:numPr>
          <w:ilvl w:val="3"/>
          <w:numId w:val="382"/>
        </w:numPr>
        <w:tabs>
          <w:tab w:val="left" w:pos="284"/>
        </w:tabs>
        <w:suppressAutoHyphens w:val="0"/>
        <w:ind w:left="284" w:hanging="284"/>
        <w:jc w:val="both"/>
        <w:rPr>
          <w:rFonts w:ascii="Tahoma" w:hAnsi="Tahoma" w:cs="Tahoma"/>
        </w:rPr>
      </w:pPr>
      <w:r w:rsidRPr="00071B9C">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rsidR="001E7127" w:rsidRPr="00071B9C" w:rsidRDefault="001E7127" w:rsidP="00295315">
      <w:pPr>
        <w:pStyle w:val="Standard"/>
        <w:numPr>
          <w:ilvl w:val="3"/>
          <w:numId w:val="382"/>
        </w:numPr>
        <w:tabs>
          <w:tab w:val="left" w:pos="284"/>
        </w:tabs>
        <w:suppressAutoHyphens w:val="0"/>
        <w:ind w:left="284" w:hanging="284"/>
        <w:jc w:val="both"/>
        <w:rPr>
          <w:rFonts w:ascii="Tahoma" w:hAnsi="Tahoma" w:cs="Tahoma"/>
        </w:rPr>
      </w:pPr>
      <w:r w:rsidRPr="00071B9C">
        <w:rPr>
          <w:rFonts w:ascii="Tahoma" w:hAnsi="Tahoma" w:cs="Tahoma"/>
        </w:rPr>
        <w:t>Zawarcie umowy nastąpi w terminie przewidzianym w art. 94 ustawy Pzp.</w:t>
      </w:r>
    </w:p>
    <w:p w:rsidR="001E7127" w:rsidRPr="00071B9C" w:rsidRDefault="001E7127" w:rsidP="00295315">
      <w:pPr>
        <w:pStyle w:val="Standard"/>
        <w:numPr>
          <w:ilvl w:val="3"/>
          <w:numId w:val="382"/>
        </w:numPr>
        <w:tabs>
          <w:tab w:val="left" w:pos="284"/>
        </w:tabs>
        <w:suppressAutoHyphens w:val="0"/>
        <w:ind w:left="284" w:hanging="284"/>
        <w:jc w:val="both"/>
        <w:rPr>
          <w:rFonts w:ascii="Tahoma" w:hAnsi="Tahoma" w:cs="Tahoma"/>
        </w:rPr>
      </w:pPr>
      <w:r w:rsidRPr="00071B9C">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rsidR="001E7127" w:rsidRPr="00071B9C" w:rsidRDefault="001E7127" w:rsidP="00295315">
      <w:pPr>
        <w:pStyle w:val="Standard"/>
        <w:numPr>
          <w:ilvl w:val="3"/>
          <w:numId w:val="382"/>
        </w:numPr>
        <w:tabs>
          <w:tab w:val="left" w:pos="284"/>
        </w:tabs>
        <w:suppressAutoHyphens w:val="0"/>
        <w:ind w:left="284" w:hanging="284"/>
        <w:jc w:val="both"/>
        <w:rPr>
          <w:rFonts w:ascii="Tahoma" w:hAnsi="Tahoma" w:cs="Tahoma"/>
        </w:rPr>
      </w:pPr>
      <w:r w:rsidRPr="00071B9C">
        <w:rPr>
          <w:rFonts w:ascii="Tahoma" w:hAnsi="Tahoma" w:cs="Tahoma"/>
        </w:rPr>
        <w:t>Wykonawca, pod rygorem stwierdzenia uchylania się od podpisania umowy, dostarczy najpóźniej w dniu podpisania umowy:</w:t>
      </w:r>
    </w:p>
    <w:p w:rsidR="001E7127" w:rsidRPr="00071B9C" w:rsidRDefault="001E7127" w:rsidP="00C25007">
      <w:pPr>
        <w:pStyle w:val="Standard"/>
        <w:numPr>
          <w:ilvl w:val="1"/>
          <w:numId w:val="112"/>
        </w:numPr>
        <w:suppressAutoHyphens w:val="0"/>
        <w:ind w:left="709" w:hanging="360"/>
        <w:jc w:val="both"/>
        <w:rPr>
          <w:rFonts w:ascii="Tahoma" w:hAnsi="Tahoma" w:cs="Tahoma"/>
        </w:rPr>
      </w:pPr>
      <w:r w:rsidRPr="00071B9C">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rsidR="001E7127" w:rsidRPr="00071B9C" w:rsidRDefault="001E7127" w:rsidP="00C25007">
      <w:pPr>
        <w:pStyle w:val="Standard"/>
        <w:numPr>
          <w:ilvl w:val="1"/>
          <w:numId w:val="112"/>
        </w:numPr>
        <w:suppressAutoHyphens w:val="0"/>
        <w:ind w:left="709" w:hanging="360"/>
        <w:jc w:val="both"/>
        <w:rPr>
          <w:rFonts w:ascii="Tahoma" w:hAnsi="Tahoma" w:cs="Tahoma"/>
        </w:rPr>
      </w:pPr>
      <w:r w:rsidRPr="00071B9C">
        <w:rPr>
          <w:rFonts w:ascii="Tahoma" w:hAnsi="Tahoma" w:cs="Tahoma"/>
        </w:rPr>
        <w:t>dokumenty, o których mowa w § 1 ust. 3 wzoru umowy, stanowiącego załącznik nr 2 do Opisu przedmiotu zamówienia Dział II SIWZ,</w:t>
      </w:r>
    </w:p>
    <w:p w:rsidR="001E7127" w:rsidRPr="00071B9C" w:rsidRDefault="001E7127" w:rsidP="00C25007">
      <w:pPr>
        <w:pStyle w:val="Standard"/>
        <w:numPr>
          <w:ilvl w:val="1"/>
          <w:numId w:val="112"/>
        </w:numPr>
        <w:suppressAutoHyphens w:val="0"/>
        <w:ind w:left="709" w:hanging="360"/>
        <w:jc w:val="both"/>
        <w:rPr>
          <w:rFonts w:ascii="Tahoma" w:hAnsi="Tahoma" w:cs="Tahoma"/>
        </w:rPr>
      </w:pPr>
      <w:r w:rsidRPr="00071B9C">
        <w:rPr>
          <w:rFonts w:ascii="Tahoma" w:hAnsi="Tahoma" w:cs="Tahoma"/>
        </w:rPr>
        <w:t>potwierdzenie wniesienia zabezpieczenia należytego wykonania umowy, z zastrzeżeniem pkt 15 rozdziału XX niniejszej SIWZ,</w:t>
      </w:r>
    </w:p>
    <w:p w:rsidR="001E7127" w:rsidRPr="00071B9C" w:rsidRDefault="001E7127" w:rsidP="002355EF">
      <w:pPr>
        <w:pStyle w:val="Standard"/>
        <w:numPr>
          <w:ilvl w:val="1"/>
          <w:numId w:val="112"/>
        </w:numPr>
        <w:ind w:left="709" w:hanging="360"/>
        <w:jc w:val="both"/>
        <w:rPr>
          <w:rFonts w:ascii="Tahoma" w:hAnsi="Tahoma" w:cs="Tahoma"/>
        </w:rPr>
      </w:pPr>
      <w:r w:rsidRPr="00071B9C">
        <w:rPr>
          <w:rFonts w:ascii="Tahoma" w:hAnsi="Tahoma" w:cs="Tahoma"/>
        </w:rPr>
        <w:t xml:space="preserve">Listę Pracowników wyznaczonych do realizacji zamówienia (w zakresie czynności wskazanych w </w:t>
      </w:r>
      <w:r w:rsidRPr="00C37351">
        <w:rPr>
          <w:rFonts w:ascii="Tahoma" w:hAnsi="Tahoma" w:cs="Tahoma"/>
        </w:rPr>
        <w:t>rozdz. III SIWZ),</w:t>
      </w:r>
      <w:r w:rsidRPr="00071B9C">
        <w:rPr>
          <w:rFonts w:ascii="Tahoma" w:hAnsi="Tahoma" w:cs="Tahoma"/>
        </w:rPr>
        <w:t xml:space="preserve"> zatrudnionych na podstawie umowy o pracę, sporządzoną zgodnie z § 4 ust. 3 wzoru umowy, stanowiącego załącznik nr 2 do Opisu przedmiotu zamówienia Dział II SIWZ. </w:t>
      </w:r>
    </w:p>
    <w:p w:rsidR="001E7127" w:rsidRPr="00071B9C" w:rsidRDefault="001E7127" w:rsidP="00295315">
      <w:pPr>
        <w:pStyle w:val="Standard"/>
        <w:numPr>
          <w:ilvl w:val="3"/>
          <w:numId w:val="383"/>
        </w:numPr>
        <w:tabs>
          <w:tab w:val="left" w:pos="284"/>
        </w:tabs>
        <w:suppressAutoHyphens w:val="0"/>
        <w:ind w:left="284" w:hanging="284"/>
        <w:jc w:val="both"/>
        <w:rPr>
          <w:rFonts w:ascii="Tahoma" w:hAnsi="Tahoma" w:cs="Tahoma"/>
        </w:rPr>
      </w:pPr>
      <w:r w:rsidRPr="00071B9C">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Pzp </w:t>
      </w:r>
    </w:p>
    <w:p w:rsidR="001E7127" w:rsidRPr="00071B9C" w:rsidRDefault="001E7127" w:rsidP="00295315">
      <w:pPr>
        <w:pStyle w:val="Standard"/>
        <w:numPr>
          <w:ilvl w:val="3"/>
          <w:numId w:val="383"/>
        </w:numPr>
        <w:tabs>
          <w:tab w:val="left" w:pos="284"/>
        </w:tabs>
        <w:suppressAutoHyphens w:val="0"/>
        <w:ind w:left="284" w:hanging="284"/>
        <w:jc w:val="both"/>
        <w:rPr>
          <w:rFonts w:ascii="Tahoma" w:hAnsi="Tahoma" w:cs="Tahoma"/>
        </w:rPr>
      </w:pPr>
      <w:r w:rsidRPr="00071B9C">
        <w:rPr>
          <w:rFonts w:ascii="Tahoma" w:hAnsi="Tahoma" w:cs="Tahoma"/>
        </w:rPr>
        <w:t>Zamawiający nie przewiduje zawarcia umowy ramowej.</w:t>
      </w:r>
    </w:p>
    <w:p w:rsidR="001E7127" w:rsidRPr="00071B9C" w:rsidRDefault="001E7127" w:rsidP="00C25007">
      <w:pPr>
        <w:pStyle w:val="Standard"/>
        <w:suppressAutoHyphens w:val="0"/>
        <w:jc w:val="both"/>
        <w:rPr>
          <w:rFonts w:ascii="Tahoma" w:hAnsi="Tahoma" w:cs="Tahoma"/>
        </w:rPr>
      </w:pPr>
    </w:p>
    <w:p w:rsidR="001E7127" w:rsidRPr="00071B9C" w:rsidRDefault="001E7127" w:rsidP="00D24BD0">
      <w:pPr>
        <w:pStyle w:val="Heading2"/>
        <w:numPr>
          <w:ilvl w:val="1"/>
          <w:numId w:val="11"/>
        </w:numPr>
        <w:tabs>
          <w:tab w:val="left" w:pos="284"/>
        </w:tabs>
        <w:ind w:left="180"/>
        <w:jc w:val="both"/>
        <w:rPr>
          <w:rFonts w:ascii="Tahoma" w:hAnsi="Tahoma" w:cs="Tahoma"/>
        </w:rPr>
      </w:pPr>
      <w:r w:rsidRPr="00071B9C">
        <w:rPr>
          <w:rFonts w:ascii="Tahoma" w:hAnsi="Tahoma" w:cs="Tahoma"/>
          <w:u w:val="single"/>
        </w:rPr>
        <w:t>Możliwości zmiany postanowień zawartej umowy.</w:t>
      </w:r>
    </w:p>
    <w:p w:rsidR="001E7127" w:rsidRPr="00071B9C" w:rsidRDefault="001E7127" w:rsidP="00C25007">
      <w:pPr>
        <w:pStyle w:val="Standard"/>
        <w:rPr>
          <w:rFonts w:ascii="Tahoma" w:hAnsi="Tahoma" w:cs="Tahoma"/>
          <w:sz w:val="18"/>
          <w:szCs w:val="18"/>
        </w:rPr>
      </w:pPr>
    </w:p>
    <w:p w:rsidR="001E7127" w:rsidRPr="00071B9C" w:rsidRDefault="001E7127" w:rsidP="00295315">
      <w:pPr>
        <w:pStyle w:val="Standard"/>
        <w:numPr>
          <w:ilvl w:val="0"/>
          <w:numId w:val="384"/>
        </w:numPr>
        <w:ind w:left="284" w:hanging="284"/>
        <w:jc w:val="both"/>
        <w:rPr>
          <w:rFonts w:ascii="Tahoma" w:hAnsi="Tahoma" w:cs="Tahoma"/>
        </w:rPr>
      </w:pPr>
      <w:r w:rsidRPr="00071B9C">
        <w:rPr>
          <w:rFonts w:ascii="Tahoma" w:hAnsi="Tahoma" w:cs="Tahoma"/>
        </w:rPr>
        <w:t>Zamawiający przewiduje możliwość zmian postanowień zawartej umowy (tzw. zmiany kontraktowe) w stosunku do treści oferty, na podstawie której dokonano wyboru wykonawcy, zgodnie z warunkami podanymi we wzorze umowy, stanowiącej załącznik nr 2 do Działu II SIWZ.</w:t>
      </w:r>
    </w:p>
    <w:p w:rsidR="001E7127" w:rsidRPr="00071B9C" w:rsidRDefault="001E7127" w:rsidP="00295315">
      <w:pPr>
        <w:pStyle w:val="Standard"/>
        <w:numPr>
          <w:ilvl w:val="0"/>
          <w:numId w:val="384"/>
        </w:numPr>
        <w:ind w:left="284" w:hanging="284"/>
        <w:jc w:val="both"/>
        <w:rPr>
          <w:rFonts w:ascii="Tahoma" w:hAnsi="Tahoma" w:cs="Tahoma"/>
        </w:rPr>
      </w:pPr>
      <w:r w:rsidRPr="00071B9C">
        <w:rPr>
          <w:rFonts w:ascii="Tahoma" w:hAnsi="Tahoma" w:cs="Tahoma"/>
        </w:rPr>
        <w:t>Zmiana umowy może także nastąpić w przypadkach, o których mowa w art. 144 ust. 1 pkt 2-6 ustawy Pzp.</w:t>
      </w:r>
    </w:p>
    <w:p w:rsidR="001E7127" w:rsidRPr="00071B9C" w:rsidRDefault="001E7127" w:rsidP="00C25007">
      <w:pPr>
        <w:pStyle w:val="Standard"/>
        <w:ind w:left="284"/>
        <w:jc w:val="both"/>
        <w:rPr>
          <w:rFonts w:ascii="Tahoma" w:hAnsi="Tahoma" w:cs="Tahoma"/>
        </w:rPr>
      </w:pPr>
    </w:p>
    <w:p w:rsidR="001E7127" w:rsidRPr="00071B9C" w:rsidRDefault="001E7127" w:rsidP="00D24BD0">
      <w:pPr>
        <w:pStyle w:val="Heading2"/>
        <w:numPr>
          <w:ilvl w:val="1"/>
          <w:numId w:val="11"/>
        </w:numPr>
        <w:tabs>
          <w:tab w:val="left" w:pos="284"/>
        </w:tabs>
        <w:ind w:left="360"/>
        <w:jc w:val="both"/>
        <w:rPr>
          <w:rFonts w:ascii="Tahoma" w:hAnsi="Tahoma" w:cs="Tahoma"/>
        </w:rPr>
      </w:pPr>
      <w:r w:rsidRPr="00071B9C">
        <w:rPr>
          <w:rFonts w:ascii="Tahoma" w:hAnsi="Tahoma" w:cs="Tahoma"/>
          <w:u w:val="single"/>
        </w:rPr>
        <w:t>Zabezpieczenie należytego wykonania umowy.</w:t>
      </w:r>
    </w:p>
    <w:p w:rsidR="001E7127" w:rsidRPr="00071B9C" w:rsidRDefault="001E7127" w:rsidP="00C25007">
      <w:pPr>
        <w:pStyle w:val="Heading2"/>
        <w:ind w:left="180"/>
        <w:jc w:val="both"/>
        <w:rPr>
          <w:rFonts w:ascii="Tahoma" w:hAnsi="Tahoma" w:cs="Tahoma"/>
          <w:sz w:val="18"/>
          <w:szCs w:val="18"/>
          <w:u w:val="single"/>
        </w:rPr>
      </w:pPr>
    </w:p>
    <w:p w:rsidR="001E7127" w:rsidRPr="00071B9C" w:rsidRDefault="001E7127" w:rsidP="00295315">
      <w:pPr>
        <w:pStyle w:val="Standard"/>
        <w:numPr>
          <w:ilvl w:val="0"/>
          <w:numId w:val="385"/>
        </w:numPr>
        <w:tabs>
          <w:tab w:val="left" w:pos="284"/>
        </w:tabs>
        <w:ind w:left="284" w:hanging="284"/>
        <w:jc w:val="both"/>
        <w:rPr>
          <w:rFonts w:ascii="Tahoma" w:hAnsi="Tahoma" w:cs="Tahoma"/>
        </w:rPr>
      </w:pPr>
      <w:r w:rsidRPr="00071B9C">
        <w:rPr>
          <w:rFonts w:ascii="Tahoma" w:hAnsi="Tahoma" w:cs="Tahoma"/>
        </w:rPr>
        <w:t xml:space="preserve">Wykonawca, którego oferta zostanie wybrana jako najkorzystniejsza zobowiązany będzie do wniesienia zabezpieczenia należytego wykonania umowy w wysokości </w:t>
      </w:r>
      <w:r w:rsidRPr="00071B9C">
        <w:rPr>
          <w:rFonts w:ascii="Tahoma" w:hAnsi="Tahoma" w:cs="Tahoma"/>
          <w:b/>
          <w:bCs/>
        </w:rPr>
        <w:t>10 %</w:t>
      </w:r>
      <w:r w:rsidRPr="00071B9C">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rsidR="001E7127" w:rsidRPr="00071B9C" w:rsidRDefault="001E7127" w:rsidP="00295315">
      <w:pPr>
        <w:pStyle w:val="Standard"/>
        <w:numPr>
          <w:ilvl w:val="0"/>
          <w:numId w:val="385"/>
        </w:numPr>
        <w:tabs>
          <w:tab w:val="left" w:pos="284"/>
        </w:tabs>
        <w:ind w:left="284" w:hanging="284"/>
        <w:jc w:val="both"/>
        <w:rPr>
          <w:rFonts w:ascii="Tahoma" w:hAnsi="Tahoma" w:cs="Tahoma"/>
        </w:rPr>
      </w:pPr>
      <w:r w:rsidRPr="00071B9C">
        <w:rPr>
          <w:rFonts w:ascii="Tahoma" w:hAnsi="Tahoma" w:cs="Tahoma"/>
        </w:rPr>
        <w:t>Zabezpieczenie służy pokryciu roszczeń z tytułu niewykonania lub nienależytego wykonania umowy, a także roszczeń z tytułu rękojmi za wady.</w:t>
      </w:r>
    </w:p>
    <w:p w:rsidR="001E7127" w:rsidRPr="00071B9C" w:rsidRDefault="001E7127" w:rsidP="00295315">
      <w:pPr>
        <w:pStyle w:val="Standard"/>
        <w:numPr>
          <w:ilvl w:val="0"/>
          <w:numId w:val="385"/>
        </w:numPr>
        <w:tabs>
          <w:tab w:val="left" w:pos="284"/>
        </w:tabs>
        <w:ind w:left="284" w:hanging="284"/>
        <w:jc w:val="both"/>
        <w:rPr>
          <w:rFonts w:ascii="Tahoma" w:hAnsi="Tahoma" w:cs="Tahoma"/>
        </w:rPr>
      </w:pPr>
      <w:r w:rsidRPr="00071B9C">
        <w:rPr>
          <w:rFonts w:ascii="Tahoma" w:hAnsi="Tahoma" w:cs="Tahoma"/>
        </w:rPr>
        <w:t>Zabezpieczenie należytego wykonania umowy zgodnie z art. 148 ust. 1 ustawy Pzp może być wniesione według wyboru wykonawcy w jednej lub kilku następujących formach:</w:t>
      </w:r>
    </w:p>
    <w:p w:rsidR="001E7127" w:rsidRPr="00071B9C" w:rsidRDefault="001E7127" w:rsidP="00295315">
      <w:pPr>
        <w:pStyle w:val="Standard"/>
        <w:numPr>
          <w:ilvl w:val="0"/>
          <w:numId w:val="387"/>
        </w:numPr>
        <w:tabs>
          <w:tab w:val="left" w:pos="426"/>
        </w:tabs>
        <w:ind w:left="567" w:hanging="283"/>
        <w:jc w:val="both"/>
        <w:rPr>
          <w:rFonts w:ascii="Tahoma" w:hAnsi="Tahoma" w:cs="Tahoma"/>
        </w:rPr>
      </w:pPr>
      <w:r w:rsidRPr="00071B9C">
        <w:rPr>
          <w:rFonts w:ascii="Tahoma" w:hAnsi="Tahoma" w:cs="Tahoma"/>
        </w:rPr>
        <w:t>w pieniądzu,</w:t>
      </w:r>
    </w:p>
    <w:p w:rsidR="001E7127" w:rsidRPr="00071B9C" w:rsidRDefault="001E7127" w:rsidP="00295315">
      <w:pPr>
        <w:pStyle w:val="Standard"/>
        <w:numPr>
          <w:ilvl w:val="0"/>
          <w:numId w:val="387"/>
        </w:numPr>
        <w:ind w:left="567" w:hanging="283"/>
        <w:jc w:val="both"/>
        <w:rPr>
          <w:rFonts w:ascii="Tahoma" w:hAnsi="Tahoma" w:cs="Tahoma"/>
        </w:rPr>
      </w:pPr>
      <w:r w:rsidRPr="00071B9C">
        <w:rPr>
          <w:rFonts w:ascii="Tahoma" w:hAnsi="Tahoma" w:cs="Tahoma"/>
        </w:rPr>
        <w:t>poręczeniach bankowych lub poręczeniach spółdzielczej kasy oszczędnościowo - kredytowej, z tym że zobowiązanie kasy jest zawsze zobowiązaniem pieniężnym,</w:t>
      </w:r>
    </w:p>
    <w:p w:rsidR="001E7127" w:rsidRPr="00071B9C" w:rsidRDefault="001E7127" w:rsidP="00295315">
      <w:pPr>
        <w:pStyle w:val="Standard"/>
        <w:numPr>
          <w:ilvl w:val="0"/>
          <w:numId w:val="387"/>
        </w:numPr>
        <w:ind w:left="567" w:hanging="283"/>
        <w:jc w:val="both"/>
        <w:rPr>
          <w:rFonts w:ascii="Tahoma" w:hAnsi="Tahoma" w:cs="Tahoma"/>
        </w:rPr>
      </w:pPr>
      <w:r w:rsidRPr="00071B9C">
        <w:rPr>
          <w:rFonts w:ascii="Tahoma" w:hAnsi="Tahoma" w:cs="Tahoma"/>
        </w:rPr>
        <w:t>gwarancjach bankowych,</w:t>
      </w:r>
    </w:p>
    <w:p w:rsidR="001E7127" w:rsidRPr="00071B9C" w:rsidRDefault="001E7127" w:rsidP="00295315">
      <w:pPr>
        <w:pStyle w:val="Standard"/>
        <w:numPr>
          <w:ilvl w:val="0"/>
          <w:numId w:val="387"/>
        </w:numPr>
        <w:ind w:left="567" w:hanging="283"/>
        <w:jc w:val="both"/>
        <w:rPr>
          <w:rFonts w:ascii="Tahoma" w:hAnsi="Tahoma" w:cs="Tahoma"/>
        </w:rPr>
      </w:pPr>
      <w:r w:rsidRPr="00071B9C">
        <w:rPr>
          <w:rFonts w:ascii="Tahoma" w:hAnsi="Tahoma" w:cs="Tahoma"/>
        </w:rPr>
        <w:t>gwarancjach ubezpieczeniowych,</w:t>
      </w:r>
    </w:p>
    <w:p w:rsidR="001E7127" w:rsidRPr="00071B9C" w:rsidRDefault="001E7127" w:rsidP="00295315">
      <w:pPr>
        <w:pStyle w:val="Standard"/>
        <w:numPr>
          <w:ilvl w:val="0"/>
          <w:numId w:val="387"/>
        </w:numPr>
        <w:ind w:left="567" w:hanging="283"/>
        <w:jc w:val="both"/>
        <w:rPr>
          <w:rFonts w:ascii="Tahoma" w:hAnsi="Tahoma" w:cs="Tahoma"/>
        </w:rPr>
      </w:pPr>
      <w:r w:rsidRPr="00071B9C">
        <w:rPr>
          <w:rFonts w:ascii="Tahoma" w:hAnsi="Tahoma" w:cs="Tahoma"/>
        </w:rPr>
        <w:t xml:space="preserve">poręczeniach udzielanych przez podmioty, o których mowa w art. 6b ust. 5 pkt. 2 ustawy z dnia </w:t>
      </w:r>
      <w:r w:rsidRPr="00071B9C">
        <w:rPr>
          <w:rFonts w:ascii="Tahoma" w:hAnsi="Tahoma" w:cs="Tahoma"/>
        </w:rPr>
        <w:br/>
        <w:t>9 listopada 2000 r. o utworzeniu Polskiej Agencji Rozwoju Przedsiębiorczości.</w:t>
      </w:r>
    </w:p>
    <w:p w:rsidR="001E7127" w:rsidRPr="00071B9C" w:rsidRDefault="001E7127" w:rsidP="00C25007">
      <w:pPr>
        <w:pStyle w:val="Standard"/>
        <w:ind w:left="284"/>
        <w:jc w:val="both"/>
        <w:rPr>
          <w:rFonts w:ascii="Tahoma" w:hAnsi="Tahoma" w:cs="Tahoma"/>
        </w:rPr>
      </w:pPr>
      <w:r w:rsidRPr="00071B9C">
        <w:rPr>
          <w:rFonts w:ascii="Tahoma" w:hAnsi="Tahoma" w:cs="Tahoma"/>
        </w:rPr>
        <w:t xml:space="preserve">Zamawiający nie wyraża zgody na wniesienie ww. zabezpieczenia w formach określonych w art. 148 </w:t>
      </w:r>
      <w:r w:rsidRPr="00071B9C">
        <w:rPr>
          <w:rFonts w:ascii="Tahoma" w:hAnsi="Tahoma" w:cs="Tahoma"/>
        </w:rPr>
        <w:br/>
        <w:t>ust. 2 ustawy Pzp.</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Zabezpieczenie należytego wykonania umowy wniesione w pieniądzu należy wpłacić przelewem na rachunek bankowy zamawiającego z dopiskiem na blankiecie przelewu jakiego postępowania dotyczy.</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 xml:space="preserve">Zabezpieczenie należytego wykonania umowy winno być złożone przed zawarciem umowy. </w:t>
      </w:r>
      <w:r w:rsidRPr="00071B9C">
        <w:rPr>
          <w:rFonts w:ascii="Tahoma" w:hAnsi="Tahoma" w:cs="Tahoma"/>
        </w:rPr>
        <w:br/>
        <w:t>W przypadku zabezpieczenia należytego wykonania umowy wnoszonego w pieniądzu za termin „przed zawarciem umowy” przyjmuje się datę wpływu środków na rachunek bankowy zamawiającego.</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Zabezpieczenie należytego wykonania powinno być tak wniesione, aby zachowało ciągłość przez cały okres trwania umowy.</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Jeżeli zabezpieczenie wniesiono w pieniądzu, to zgodnie z postanowieniem art. 148 ust 5 ustawy Pzp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Zgodnie z treścią art. 150 ust. 7 ustawy Pzp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 xml:space="preserve"> Zabezpieczenie należytego wykonania umowy złożone w formie gwarancji lub poręczenia winno również zawierać zobowiązanie podmiotu udzielającego gwarancji lub poręczenia do wypłaty kwoty z zabezpieczenia w przypadku nie wykonania przez wykonawcę obowiązku określonego w art. 150 ust. 8 ustawy Pzp (jeśli dotyczy). </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 xml:space="preserve"> 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 xml:space="preserve"> Do zmiany formy zabezpieczenia należytego wykonania umowy w trakcie jej realizacji stosuje się art. 149 ustawy Pzp.</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 xml:space="preserve"> Wykonawcy wspólnie ubiegający się o udzielenie zamówienia, ponoszą solidarną odpowiedzialność </w:t>
      </w:r>
      <w:r w:rsidRPr="00071B9C">
        <w:rPr>
          <w:rFonts w:ascii="Tahoma" w:hAnsi="Tahoma" w:cs="Tahoma"/>
        </w:rPr>
        <w:br/>
        <w:t>za wykonanie umowy i wniesienie zabezpieczenia należytego wykonania umowy.</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 xml:space="preserve"> 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1E7127" w:rsidRPr="00071B9C" w:rsidRDefault="001E7127" w:rsidP="00295315">
      <w:pPr>
        <w:pStyle w:val="Standard"/>
        <w:numPr>
          <w:ilvl w:val="0"/>
          <w:numId w:val="386"/>
        </w:numPr>
        <w:ind w:left="284" w:hanging="284"/>
        <w:jc w:val="both"/>
        <w:rPr>
          <w:rFonts w:ascii="Tahoma" w:hAnsi="Tahoma" w:cs="Tahoma"/>
        </w:rPr>
      </w:pPr>
      <w:r w:rsidRPr="00071B9C">
        <w:rPr>
          <w:rFonts w:ascii="Tahoma" w:hAnsi="Tahoma" w:cs="Tahoma"/>
        </w:rPr>
        <w:t xml:space="preserve"> Zamawiający dokona zwrotu zabezpieczenia należytego wykonania umowy zgodnie z postanowieniami art. 151 ustawy Pzp w następujący sposób i terminach:</w:t>
      </w:r>
    </w:p>
    <w:p w:rsidR="001E7127" w:rsidRPr="00071B9C" w:rsidRDefault="001E7127" w:rsidP="00C25007">
      <w:pPr>
        <w:pStyle w:val="Standard"/>
        <w:ind w:left="284"/>
        <w:jc w:val="both"/>
        <w:rPr>
          <w:rFonts w:ascii="Tahoma" w:hAnsi="Tahoma" w:cs="Tahoma"/>
        </w:rPr>
      </w:pPr>
      <w:r w:rsidRPr="00071B9C">
        <w:rPr>
          <w:rFonts w:ascii="Tahoma" w:hAnsi="Tahoma" w:cs="Tahoma"/>
        </w:rPr>
        <w:t>- 70% wysokości zabezpieczenia zostanie zwrócone w terminie 30 dni od dnia wykonania zamówienia i uznania przez zamawiającego za należycie wykonane,</w:t>
      </w:r>
    </w:p>
    <w:p w:rsidR="001E7127" w:rsidRPr="00071B9C" w:rsidRDefault="001E7127" w:rsidP="00C25007">
      <w:pPr>
        <w:pStyle w:val="Standard"/>
        <w:ind w:left="284"/>
        <w:jc w:val="both"/>
        <w:rPr>
          <w:rFonts w:ascii="Tahoma" w:hAnsi="Tahoma" w:cs="Tahoma"/>
        </w:rPr>
      </w:pPr>
      <w:r w:rsidRPr="00071B9C">
        <w:rPr>
          <w:rFonts w:ascii="Tahoma" w:hAnsi="Tahoma" w:cs="Tahoma"/>
        </w:rPr>
        <w:t>- 30% wysokości zabezpieczenia zostanie zwrócone nie później niż w 15 dniu po upływie okresu rękojmi za wady.</w:t>
      </w:r>
    </w:p>
    <w:p w:rsidR="001E7127" w:rsidRPr="00071B9C" w:rsidRDefault="001E7127" w:rsidP="00295315">
      <w:pPr>
        <w:pStyle w:val="Standard"/>
        <w:numPr>
          <w:ilvl w:val="0"/>
          <w:numId w:val="386"/>
        </w:numPr>
        <w:tabs>
          <w:tab w:val="left" w:pos="284"/>
        </w:tabs>
        <w:ind w:left="284" w:hanging="284"/>
        <w:jc w:val="both"/>
        <w:rPr>
          <w:rFonts w:ascii="Tahoma" w:hAnsi="Tahoma" w:cs="Tahoma"/>
        </w:rPr>
      </w:pPr>
      <w:r w:rsidRPr="00071B9C">
        <w:rPr>
          <w:rFonts w:ascii="Tahoma" w:hAnsi="Tahoma" w:cs="Tahoma"/>
        </w:rPr>
        <w:t xml:space="preserve"> Wykonawca bez względu na zaoferowany okres gwarancji jest zobowiązany wnieść zabezpieczenie należytego wykonania umowy z tytułu rękojmi za wady, zgodnie z przepisami art. 568 §1 Kodeksu cywilnego, tj. na okres 5 lat.</w:t>
      </w:r>
    </w:p>
    <w:p w:rsidR="001E7127" w:rsidRPr="00071B9C" w:rsidRDefault="001E7127" w:rsidP="00C25007">
      <w:pPr>
        <w:pStyle w:val="Standard"/>
        <w:tabs>
          <w:tab w:val="left" w:pos="3969"/>
        </w:tabs>
        <w:jc w:val="both"/>
        <w:rPr>
          <w:rFonts w:ascii="Tahoma" w:hAnsi="Tahoma" w:cs="Tahoma"/>
        </w:rPr>
      </w:pPr>
    </w:p>
    <w:p w:rsidR="001E7127" w:rsidRPr="00071B9C" w:rsidRDefault="001E7127" w:rsidP="00C25007">
      <w:pPr>
        <w:pStyle w:val="Standard"/>
        <w:tabs>
          <w:tab w:val="left" w:pos="3969"/>
        </w:tabs>
        <w:jc w:val="both"/>
        <w:rPr>
          <w:rFonts w:ascii="Tahoma" w:hAnsi="Tahoma" w:cs="Tahoma"/>
        </w:rPr>
      </w:pPr>
    </w:p>
    <w:p w:rsidR="001E7127" w:rsidRPr="00071B9C" w:rsidRDefault="001E7127" w:rsidP="00C25007">
      <w:pPr>
        <w:pStyle w:val="Standard"/>
        <w:numPr>
          <w:ilvl w:val="1"/>
          <w:numId w:val="11"/>
        </w:numPr>
        <w:ind w:left="120" w:hanging="180"/>
        <w:jc w:val="both"/>
        <w:rPr>
          <w:rFonts w:ascii="Tahoma" w:hAnsi="Tahoma" w:cs="Tahoma"/>
        </w:rPr>
      </w:pPr>
      <w:r w:rsidRPr="00071B9C">
        <w:rPr>
          <w:rFonts w:ascii="Tahoma" w:hAnsi="Tahoma" w:cs="Tahoma"/>
          <w:b/>
          <w:bCs/>
          <w:i/>
          <w:iCs/>
          <w:u w:val="single"/>
        </w:rPr>
        <w:t>Pouczenie o środkach ochrony prawnej przysługujących wykonawcy w toku postępowania o udzielenie zamówienia.</w:t>
      </w:r>
    </w:p>
    <w:p w:rsidR="001E7127" w:rsidRPr="00071B9C" w:rsidRDefault="001E7127" w:rsidP="00C25007">
      <w:pPr>
        <w:pStyle w:val="Standard"/>
        <w:ind w:left="120"/>
        <w:jc w:val="both"/>
        <w:rPr>
          <w:rFonts w:ascii="Tahoma" w:hAnsi="Tahoma" w:cs="Tahoma"/>
          <w:b/>
          <w:bCs/>
          <w:i/>
          <w:iCs/>
          <w:sz w:val="18"/>
          <w:szCs w:val="18"/>
          <w:u w:val="single"/>
        </w:rPr>
      </w:pPr>
    </w:p>
    <w:p w:rsidR="001E7127" w:rsidRPr="00071B9C" w:rsidRDefault="001E7127" w:rsidP="00295315">
      <w:pPr>
        <w:pStyle w:val="Standard"/>
        <w:numPr>
          <w:ilvl w:val="0"/>
          <w:numId w:val="388"/>
        </w:numPr>
        <w:suppressAutoHyphens w:val="0"/>
        <w:ind w:left="284" w:hanging="284"/>
        <w:jc w:val="both"/>
        <w:rPr>
          <w:rFonts w:ascii="Tahoma" w:hAnsi="Tahoma" w:cs="Tahoma"/>
        </w:rPr>
      </w:pPr>
      <w:r w:rsidRPr="00071B9C">
        <w:rPr>
          <w:rFonts w:ascii="Tahoma" w:hAnsi="Tahoma" w:cs="Tahoma"/>
        </w:rPr>
        <w:t>Zasady, terminy oraz sposób korzystania ze środków ochrony prawnej szczegółowo regulują przepisy działu VI ustawy – Środki ochrony prawnej (art. 179 – 198 g ustawy Pzp).</w:t>
      </w:r>
    </w:p>
    <w:p w:rsidR="001E7127" w:rsidRPr="00071B9C" w:rsidRDefault="001E7127" w:rsidP="00295315">
      <w:pPr>
        <w:pStyle w:val="Standard"/>
        <w:numPr>
          <w:ilvl w:val="0"/>
          <w:numId w:val="388"/>
        </w:numPr>
        <w:suppressAutoHyphens w:val="0"/>
        <w:ind w:left="284" w:hanging="284"/>
        <w:jc w:val="both"/>
        <w:rPr>
          <w:rFonts w:ascii="Tahoma" w:hAnsi="Tahoma" w:cs="Tahoma"/>
        </w:rPr>
      </w:pPr>
      <w:r w:rsidRPr="00071B9C">
        <w:rPr>
          <w:rFonts w:ascii="Tahoma" w:hAnsi="Tahoma" w:cs="Tahoma"/>
        </w:rPr>
        <w:t>Środki ochrony prawnej przysługują wykonawcy, a także innemu podmiotowi, jeżeli ma lub miał interes</w:t>
      </w:r>
      <w:r w:rsidRPr="00071B9C">
        <w:rPr>
          <w:rFonts w:ascii="Tahoma" w:hAnsi="Tahoma" w:cs="Tahoma"/>
        </w:rPr>
        <w:br/>
        <w:t>w uzyskaniu danego zamówienia oraz poniósł lub może ponieść szkodę w wyniku naruszenia przez zamawiającego przepisów ustawy Pzp.</w:t>
      </w:r>
    </w:p>
    <w:p w:rsidR="001E7127" w:rsidRPr="00071B9C" w:rsidRDefault="001E7127" w:rsidP="00295315">
      <w:pPr>
        <w:pStyle w:val="Standard"/>
        <w:numPr>
          <w:ilvl w:val="0"/>
          <w:numId w:val="388"/>
        </w:numPr>
        <w:suppressAutoHyphens w:val="0"/>
        <w:ind w:left="284" w:hanging="284"/>
        <w:jc w:val="both"/>
        <w:rPr>
          <w:rFonts w:ascii="Tahoma" w:hAnsi="Tahoma" w:cs="Tahoma"/>
        </w:rPr>
      </w:pPr>
      <w:r w:rsidRPr="00071B9C">
        <w:rPr>
          <w:rFonts w:ascii="Tahoma" w:hAnsi="Tahoma" w:cs="Tahoma"/>
        </w:rPr>
        <w:t>Środki ochrony prawnej wobec ogłoszenia o zamówieniu oraz SIWZ przysługują również organizacjom wpisanym na listę, o której mowa w art. 154 pkt 5 ustawy Pzp.</w:t>
      </w:r>
    </w:p>
    <w:p w:rsidR="001E7127" w:rsidRPr="00071B9C" w:rsidRDefault="001E7127" w:rsidP="00295315">
      <w:pPr>
        <w:pStyle w:val="Standard"/>
        <w:numPr>
          <w:ilvl w:val="0"/>
          <w:numId w:val="388"/>
        </w:numPr>
        <w:suppressAutoHyphens w:val="0"/>
        <w:ind w:left="284" w:hanging="284"/>
        <w:jc w:val="both"/>
        <w:rPr>
          <w:rFonts w:ascii="Tahoma" w:hAnsi="Tahoma" w:cs="Tahoma"/>
        </w:rPr>
      </w:pPr>
      <w:r w:rsidRPr="00071B9C">
        <w:rPr>
          <w:rFonts w:ascii="Tahoma" w:hAnsi="Tahoma" w:cs="Tahoma"/>
        </w:rPr>
        <w:t>Środkami ochrony prawnej są:</w:t>
      </w:r>
    </w:p>
    <w:p w:rsidR="001E7127" w:rsidRPr="00071B9C" w:rsidRDefault="001E7127" w:rsidP="001A0AC0">
      <w:pPr>
        <w:pStyle w:val="Standard"/>
        <w:jc w:val="both"/>
        <w:rPr>
          <w:rFonts w:ascii="Tahoma" w:hAnsi="Tahoma" w:cs="Tahoma"/>
        </w:rPr>
      </w:pPr>
      <w:r>
        <w:rPr>
          <w:rFonts w:ascii="Tahoma" w:hAnsi="Tahoma" w:cs="Tahoma"/>
        </w:rPr>
        <w:t xml:space="preserve">    </w:t>
      </w:r>
      <w:r w:rsidRPr="00071B9C">
        <w:rPr>
          <w:rFonts w:ascii="Tahoma" w:hAnsi="Tahoma" w:cs="Tahoma"/>
        </w:rPr>
        <w:t>1) wniesienie informacji o nieprawidłowościach na podstawie art. 181 ustawy Pzp,</w:t>
      </w:r>
    </w:p>
    <w:p w:rsidR="001E7127" w:rsidRPr="00071B9C" w:rsidRDefault="001E7127" w:rsidP="001A0AC0">
      <w:pPr>
        <w:pStyle w:val="Standard"/>
        <w:jc w:val="both"/>
        <w:rPr>
          <w:rFonts w:ascii="Tahoma" w:hAnsi="Tahoma" w:cs="Tahoma"/>
        </w:rPr>
      </w:pPr>
      <w:r>
        <w:rPr>
          <w:rFonts w:ascii="Tahoma" w:hAnsi="Tahoma" w:cs="Tahoma"/>
        </w:rPr>
        <w:t xml:space="preserve">    </w:t>
      </w:r>
      <w:r w:rsidRPr="00071B9C">
        <w:rPr>
          <w:rFonts w:ascii="Tahoma" w:hAnsi="Tahoma" w:cs="Tahoma"/>
        </w:rPr>
        <w:t>2) odwołanie,</w:t>
      </w:r>
    </w:p>
    <w:p w:rsidR="001E7127" w:rsidRPr="00071B9C" w:rsidRDefault="001E7127" w:rsidP="001A0AC0">
      <w:pPr>
        <w:pStyle w:val="Standard"/>
        <w:jc w:val="both"/>
        <w:rPr>
          <w:rFonts w:ascii="Tahoma" w:hAnsi="Tahoma" w:cs="Tahoma"/>
        </w:rPr>
      </w:pPr>
      <w:r>
        <w:rPr>
          <w:rFonts w:ascii="Tahoma" w:hAnsi="Tahoma" w:cs="Tahoma"/>
        </w:rPr>
        <w:t xml:space="preserve">    </w:t>
      </w:r>
      <w:r w:rsidRPr="00071B9C">
        <w:rPr>
          <w:rFonts w:ascii="Tahoma" w:hAnsi="Tahoma" w:cs="Tahoma"/>
        </w:rPr>
        <w:t>3) skarga do sądu.</w:t>
      </w:r>
    </w:p>
    <w:p w:rsidR="001E7127" w:rsidRPr="00071B9C" w:rsidRDefault="001E7127" w:rsidP="00295315">
      <w:pPr>
        <w:pStyle w:val="Standard"/>
        <w:numPr>
          <w:ilvl w:val="0"/>
          <w:numId w:val="389"/>
        </w:numPr>
        <w:suppressAutoHyphens w:val="0"/>
        <w:ind w:left="284" w:hanging="284"/>
        <w:jc w:val="both"/>
        <w:rPr>
          <w:rFonts w:ascii="Tahoma" w:hAnsi="Tahoma" w:cs="Tahoma"/>
        </w:rPr>
      </w:pPr>
      <w:r w:rsidRPr="00071B9C">
        <w:rPr>
          <w:rFonts w:ascii="Tahoma" w:hAnsi="Tahoma" w:cs="Tahoma"/>
        </w:rPr>
        <w:t xml:space="preserve">Wykonawca może w terminie przewidzianym do wniesienia odwołania poinformować zamawiającego </w:t>
      </w:r>
      <w:r w:rsidRPr="00071B9C">
        <w:rPr>
          <w:rFonts w:ascii="Tahoma" w:hAnsi="Tahoma" w:cs="Tahoma"/>
        </w:rPr>
        <w:br/>
        <w:t>o niezgodnej z przepisami ustawy czynności podjętej przez niego lub zaniechaniu czynności, do której jest on zobowiązany na podstawie ustawy, na które nie przysługuje odwołanie na podstawie art. 180 ust. 2 ustawy Pzp.</w:t>
      </w:r>
    </w:p>
    <w:p w:rsidR="001E7127" w:rsidRPr="00071B9C" w:rsidRDefault="001E7127" w:rsidP="00295315">
      <w:pPr>
        <w:pStyle w:val="Standard"/>
        <w:numPr>
          <w:ilvl w:val="0"/>
          <w:numId w:val="389"/>
        </w:numPr>
        <w:suppressAutoHyphens w:val="0"/>
        <w:ind w:left="284" w:hanging="284"/>
        <w:jc w:val="both"/>
        <w:rPr>
          <w:rFonts w:ascii="Tahoma" w:hAnsi="Tahoma" w:cs="Tahoma"/>
        </w:rPr>
      </w:pPr>
      <w:r w:rsidRPr="00071B9C">
        <w:rPr>
          <w:rFonts w:ascii="Tahoma" w:hAnsi="Tahoma" w:cs="Tahoma"/>
        </w:rPr>
        <w:t>W przypadku uznania zasadności przekazanej informacji zamawiający powtarza czynność albo dokonuje czynności zaniechanej, informując o tym wykonawców w sposób przewidziany w ustawie Pzp dla tej czynności.</w:t>
      </w:r>
    </w:p>
    <w:p w:rsidR="001E7127" w:rsidRPr="00071B9C" w:rsidRDefault="001E7127" w:rsidP="00295315">
      <w:pPr>
        <w:pStyle w:val="Standard"/>
        <w:numPr>
          <w:ilvl w:val="0"/>
          <w:numId w:val="389"/>
        </w:numPr>
        <w:suppressAutoHyphens w:val="0"/>
        <w:ind w:left="284" w:hanging="284"/>
        <w:jc w:val="both"/>
        <w:rPr>
          <w:rFonts w:ascii="Tahoma" w:hAnsi="Tahoma" w:cs="Tahoma"/>
        </w:rPr>
      </w:pPr>
      <w:r w:rsidRPr="00071B9C">
        <w:rPr>
          <w:rFonts w:ascii="Tahoma" w:hAnsi="Tahoma" w:cs="Tahoma"/>
        </w:rPr>
        <w:t>Odwołanie przysługuje wyłącznie od niezgodnej z przepisami ustawy Pzp czynności zamawiającego podjętej w postępowaniu o udzielenie zamówienia lub zaniechania czynności, do której zamawiający jest zobowiązany na podstawie ustawy Pzp. W przedmiotowym postępowaniu odwołanie przysługuje wobec czynności określonych w art. 180 ust. 2 ustawy Pzp.</w:t>
      </w:r>
    </w:p>
    <w:p w:rsidR="001E7127" w:rsidRPr="00071B9C" w:rsidRDefault="001E7127" w:rsidP="00295315">
      <w:pPr>
        <w:pStyle w:val="Standard"/>
        <w:numPr>
          <w:ilvl w:val="0"/>
          <w:numId w:val="389"/>
        </w:numPr>
        <w:suppressAutoHyphens w:val="0"/>
        <w:ind w:left="284" w:hanging="284"/>
        <w:jc w:val="both"/>
        <w:rPr>
          <w:rFonts w:ascii="Tahoma" w:hAnsi="Tahoma" w:cs="Tahoma"/>
        </w:rPr>
      </w:pPr>
      <w:r w:rsidRPr="00071B9C">
        <w:rPr>
          <w:rFonts w:ascii="Tahoma" w:hAnsi="Tahoma" w:cs="Tahoma"/>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1E7127" w:rsidRPr="00071B9C" w:rsidRDefault="001E7127" w:rsidP="00295315">
      <w:pPr>
        <w:pStyle w:val="Standard"/>
        <w:numPr>
          <w:ilvl w:val="0"/>
          <w:numId w:val="389"/>
        </w:numPr>
        <w:suppressAutoHyphens w:val="0"/>
        <w:ind w:left="284" w:hanging="284"/>
        <w:jc w:val="both"/>
        <w:rPr>
          <w:rFonts w:ascii="Tahoma" w:hAnsi="Tahoma" w:cs="Tahoma"/>
        </w:rPr>
      </w:pPr>
      <w:r w:rsidRPr="00071B9C">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1E7127" w:rsidRPr="00071B9C" w:rsidRDefault="001E7127" w:rsidP="00295315">
      <w:pPr>
        <w:pStyle w:val="Standard"/>
        <w:numPr>
          <w:ilvl w:val="0"/>
          <w:numId w:val="389"/>
        </w:numPr>
        <w:suppressAutoHyphens w:val="0"/>
        <w:ind w:left="284" w:hanging="284"/>
        <w:jc w:val="both"/>
        <w:rPr>
          <w:rFonts w:ascii="Tahoma" w:hAnsi="Tahoma" w:cs="Tahoma"/>
        </w:rPr>
      </w:pPr>
      <w:r w:rsidRPr="00071B9C">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rsidR="001E7127" w:rsidRPr="00071B9C" w:rsidRDefault="001E7127" w:rsidP="00295315">
      <w:pPr>
        <w:pStyle w:val="Standard"/>
        <w:numPr>
          <w:ilvl w:val="0"/>
          <w:numId w:val="389"/>
        </w:numPr>
        <w:suppressAutoHyphens w:val="0"/>
        <w:ind w:left="284" w:hanging="284"/>
        <w:jc w:val="both"/>
        <w:rPr>
          <w:rFonts w:ascii="Tahoma" w:hAnsi="Tahoma" w:cs="Tahoma"/>
        </w:rPr>
      </w:pPr>
      <w:r w:rsidRPr="00071B9C">
        <w:rPr>
          <w:rFonts w:ascii="Tahoma" w:hAnsi="Tahoma" w:cs="Tahoma"/>
        </w:rPr>
        <w:t xml:space="preserve"> Szczegółowo kwestie związane z wniesieniem odwołania zawarte są w art. 180 - 189 ustawy Pzp.</w:t>
      </w:r>
    </w:p>
    <w:p w:rsidR="001E7127" w:rsidRPr="00071B9C" w:rsidRDefault="001E7127" w:rsidP="00295315">
      <w:pPr>
        <w:pStyle w:val="Standard"/>
        <w:numPr>
          <w:ilvl w:val="0"/>
          <w:numId w:val="389"/>
        </w:numPr>
        <w:suppressAutoHyphens w:val="0"/>
        <w:ind w:left="284" w:hanging="284"/>
        <w:jc w:val="both"/>
        <w:rPr>
          <w:rFonts w:ascii="Tahoma" w:hAnsi="Tahoma" w:cs="Tahoma"/>
        </w:rPr>
      </w:pPr>
      <w:r w:rsidRPr="00071B9C">
        <w:rPr>
          <w:rFonts w:ascii="Tahoma" w:hAnsi="Tahoma" w:cs="Tahoma"/>
        </w:rPr>
        <w:t xml:space="preserve"> Na orzeczenie Krajowej Izby Odwoławczej, stronom oraz uczestnikom postępowania odwoławczego przysługuje skarga do sądu. Szczegółowo kwestie dotyczące skargi do sądu uregulowane zostały </w:t>
      </w:r>
      <w:r w:rsidRPr="00071B9C">
        <w:rPr>
          <w:rFonts w:ascii="Tahoma" w:hAnsi="Tahoma" w:cs="Tahoma"/>
        </w:rPr>
        <w:br/>
        <w:t>w art. 198a – 198g ustawy Pzp.</w:t>
      </w:r>
    </w:p>
    <w:p w:rsidR="001E7127" w:rsidRPr="00071B9C" w:rsidRDefault="001E7127" w:rsidP="00C25007">
      <w:pPr>
        <w:pStyle w:val="Standard"/>
        <w:suppressAutoHyphens w:val="0"/>
        <w:jc w:val="both"/>
        <w:rPr>
          <w:rFonts w:ascii="Tahoma" w:hAnsi="Tahoma" w:cs="Tahoma"/>
        </w:rPr>
      </w:pPr>
    </w:p>
    <w:p w:rsidR="001E7127" w:rsidRPr="00071B9C" w:rsidRDefault="001E7127" w:rsidP="00D24BD0">
      <w:pPr>
        <w:pStyle w:val="Standard"/>
        <w:numPr>
          <w:ilvl w:val="1"/>
          <w:numId w:val="11"/>
        </w:numPr>
        <w:ind w:left="120" w:firstLine="60"/>
        <w:jc w:val="both"/>
        <w:rPr>
          <w:rFonts w:ascii="Tahoma" w:hAnsi="Tahoma" w:cs="Tahoma"/>
        </w:rPr>
      </w:pPr>
      <w:r w:rsidRPr="00071B9C">
        <w:rPr>
          <w:rFonts w:ascii="Tahoma" w:hAnsi="Tahoma" w:cs="Tahoma"/>
          <w:b/>
          <w:bCs/>
          <w:i/>
          <w:iCs/>
          <w:u w:val="single"/>
        </w:rPr>
        <w:t>Informacja na temat przewidywanych zamówień polegających na powtórzeniu podobnych robót budowlanych.</w:t>
      </w:r>
    </w:p>
    <w:p w:rsidR="001E7127" w:rsidRPr="00071B9C" w:rsidRDefault="001E7127" w:rsidP="00C25007">
      <w:pPr>
        <w:pStyle w:val="Standard"/>
        <w:ind w:left="-60"/>
        <w:jc w:val="both"/>
        <w:rPr>
          <w:rFonts w:ascii="Tahoma" w:hAnsi="Tahoma" w:cs="Tahoma"/>
          <w:b/>
          <w:bCs/>
          <w:i/>
          <w:iCs/>
          <w:u w:val="single"/>
        </w:rPr>
      </w:pPr>
    </w:p>
    <w:p w:rsidR="001E7127" w:rsidRPr="00071B9C" w:rsidRDefault="001E7127" w:rsidP="00C25007">
      <w:pPr>
        <w:pStyle w:val="Standard"/>
        <w:suppressAutoHyphens w:val="0"/>
        <w:jc w:val="both"/>
        <w:rPr>
          <w:rFonts w:ascii="Tahoma" w:hAnsi="Tahoma" w:cs="Tahoma"/>
        </w:rPr>
      </w:pPr>
      <w:r w:rsidRPr="00071B9C">
        <w:rPr>
          <w:rFonts w:ascii="Tahoma" w:hAnsi="Tahoma" w:cs="Tahoma"/>
        </w:rPr>
        <w:t>Zamawiający nie przewiduje udzielenia zamówień, o których mowa w art. 67 ust. 1 pkt 6) ustawy Pzp.</w:t>
      </w:r>
    </w:p>
    <w:p w:rsidR="001E7127" w:rsidRPr="00071B9C" w:rsidRDefault="001E7127" w:rsidP="00C25007">
      <w:pPr>
        <w:pStyle w:val="Standard"/>
        <w:suppressAutoHyphens w:val="0"/>
        <w:jc w:val="both"/>
        <w:rPr>
          <w:rFonts w:ascii="Tahoma" w:hAnsi="Tahoma" w:cs="Tahoma"/>
        </w:rPr>
      </w:pPr>
    </w:p>
    <w:p w:rsidR="001E7127" w:rsidRPr="00071B9C" w:rsidRDefault="001E7127" w:rsidP="00D24BD0">
      <w:pPr>
        <w:pStyle w:val="Standard"/>
        <w:numPr>
          <w:ilvl w:val="1"/>
          <w:numId w:val="11"/>
        </w:numPr>
        <w:ind w:left="360" w:firstLine="60"/>
        <w:jc w:val="both"/>
        <w:rPr>
          <w:rFonts w:ascii="Tahoma" w:hAnsi="Tahoma" w:cs="Tahoma"/>
        </w:rPr>
      </w:pPr>
      <w:r w:rsidRPr="00071B9C">
        <w:rPr>
          <w:rFonts w:ascii="Tahoma" w:hAnsi="Tahoma" w:cs="Tahoma"/>
          <w:b/>
          <w:bCs/>
          <w:i/>
          <w:iCs/>
          <w:u w:val="single"/>
        </w:rPr>
        <w:t>Oferty wariantowe</w:t>
      </w:r>
      <w:r w:rsidRPr="00071B9C">
        <w:rPr>
          <w:rFonts w:ascii="Tahoma" w:hAnsi="Tahoma" w:cs="Tahoma"/>
          <w:b/>
          <w:bCs/>
          <w:i/>
          <w:iCs/>
        </w:rPr>
        <w:t>.</w:t>
      </w:r>
    </w:p>
    <w:p w:rsidR="001E7127" w:rsidRPr="00071B9C" w:rsidRDefault="001E7127" w:rsidP="00C25007">
      <w:pPr>
        <w:pStyle w:val="Standard"/>
        <w:ind w:left="-60"/>
        <w:jc w:val="both"/>
        <w:rPr>
          <w:rFonts w:ascii="Tahoma" w:hAnsi="Tahoma" w:cs="Tahoma"/>
          <w:b/>
          <w:bCs/>
          <w:i/>
          <w:iCs/>
        </w:rPr>
      </w:pPr>
    </w:p>
    <w:p w:rsidR="001E7127" w:rsidRPr="00071B9C" w:rsidRDefault="001E7127" w:rsidP="00C25007">
      <w:pPr>
        <w:pStyle w:val="Standard"/>
        <w:jc w:val="both"/>
        <w:rPr>
          <w:rFonts w:ascii="Tahoma" w:hAnsi="Tahoma" w:cs="Tahoma"/>
        </w:rPr>
      </w:pPr>
      <w:r w:rsidRPr="00071B9C">
        <w:rPr>
          <w:rFonts w:ascii="Tahoma" w:hAnsi="Tahoma" w:cs="Tahoma"/>
        </w:rPr>
        <w:t>Zamawiający nie dopuszcza możliwości składania ofert wariantowych.</w:t>
      </w: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Pr="00071B9C" w:rsidRDefault="001E7127" w:rsidP="00D24BD0">
      <w:pPr>
        <w:pStyle w:val="Standard"/>
        <w:numPr>
          <w:ilvl w:val="1"/>
          <w:numId w:val="11"/>
        </w:numPr>
        <w:ind w:left="360" w:firstLine="240"/>
        <w:jc w:val="both"/>
        <w:rPr>
          <w:rFonts w:ascii="Tahoma" w:hAnsi="Tahoma" w:cs="Tahoma"/>
        </w:rPr>
      </w:pPr>
      <w:r w:rsidRPr="00071B9C">
        <w:rPr>
          <w:rFonts w:ascii="Tahoma" w:hAnsi="Tahoma" w:cs="Tahoma"/>
          <w:b/>
          <w:bCs/>
          <w:i/>
          <w:iCs/>
          <w:u w:val="single"/>
        </w:rPr>
        <w:t>Oferty częściowe.</w:t>
      </w:r>
    </w:p>
    <w:p w:rsidR="001E7127" w:rsidRPr="00071B9C" w:rsidRDefault="001E7127" w:rsidP="00C25007">
      <w:pPr>
        <w:widowControl/>
        <w:autoSpaceDE w:val="0"/>
        <w:jc w:val="both"/>
        <w:rPr>
          <w:rFonts w:ascii="Tahoma" w:hAnsi="Tahoma" w:cs="Tahoma"/>
          <w:b/>
          <w:bCs/>
          <w:i/>
          <w:iCs/>
          <w:sz w:val="20"/>
          <w:szCs w:val="20"/>
          <w:u w:val="single"/>
        </w:rPr>
      </w:pPr>
    </w:p>
    <w:p w:rsidR="001E7127" w:rsidRPr="00071B9C" w:rsidRDefault="001E7127" w:rsidP="00736C1D">
      <w:pPr>
        <w:pStyle w:val="Standard"/>
        <w:jc w:val="both"/>
        <w:rPr>
          <w:rFonts w:ascii="Tahoma" w:hAnsi="Tahoma" w:cs="Tahoma"/>
        </w:rPr>
      </w:pPr>
      <w:r w:rsidRPr="00071B9C">
        <w:rPr>
          <w:rFonts w:ascii="Tahoma" w:hAnsi="Tahoma" w:cs="Tahoma"/>
        </w:rPr>
        <w:t>Zamawiający dopuszcza możliwość składania ofert częściowych.</w:t>
      </w:r>
    </w:p>
    <w:p w:rsidR="001E7127" w:rsidRPr="00071B9C" w:rsidRDefault="001E7127" w:rsidP="00C25007">
      <w:pPr>
        <w:pStyle w:val="Standard"/>
        <w:ind w:left="120"/>
        <w:jc w:val="both"/>
        <w:rPr>
          <w:rFonts w:ascii="Tahoma" w:hAnsi="Tahoma" w:cs="Tahoma"/>
          <w:b/>
          <w:bCs/>
          <w:i/>
          <w:iCs/>
          <w:u w:val="single"/>
        </w:rPr>
      </w:pPr>
    </w:p>
    <w:p w:rsidR="001E7127" w:rsidRPr="00071B9C" w:rsidRDefault="001E7127" w:rsidP="00187401">
      <w:pPr>
        <w:pStyle w:val="Standard"/>
        <w:numPr>
          <w:ilvl w:val="1"/>
          <w:numId w:val="11"/>
        </w:numPr>
        <w:ind w:left="180" w:firstLine="60"/>
        <w:jc w:val="both"/>
        <w:rPr>
          <w:rFonts w:ascii="Tahoma" w:hAnsi="Tahoma" w:cs="Tahoma"/>
        </w:rPr>
      </w:pPr>
      <w:r w:rsidRPr="00071B9C">
        <w:rPr>
          <w:rFonts w:ascii="Tahoma" w:hAnsi="Tahoma" w:cs="Tahoma"/>
          <w:b/>
          <w:bCs/>
          <w:i/>
          <w:iCs/>
          <w:u w:val="single"/>
        </w:rPr>
        <w:t>Informacje dodatkowe.</w:t>
      </w:r>
    </w:p>
    <w:p w:rsidR="001E7127" w:rsidRPr="00071B9C" w:rsidRDefault="001E7127" w:rsidP="00C25007">
      <w:pPr>
        <w:pStyle w:val="Standard"/>
        <w:ind w:left="-60"/>
        <w:jc w:val="both"/>
        <w:rPr>
          <w:rFonts w:ascii="Tahoma" w:hAnsi="Tahoma" w:cs="Tahoma"/>
          <w:b/>
          <w:bCs/>
          <w:i/>
          <w:iCs/>
          <w:u w:val="single"/>
        </w:rPr>
      </w:pPr>
    </w:p>
    <w:p w:rsidR="001E7127" w:rsidRPr="00071B9C" w:rsidRDefault="001E7127" w:rsidP="00C25007">
      <w:pPr>
        <w:pStyle w:val="NormalWeb"/>
        <w:spacing w:before="0" w:after="0"/>
        <w:jc w:val="both"/>
        <w:rPr>
          <w:rFonts w:ascii="Tahoma" w:hAnsi="Tahoma" w:cs="Tahoma"/>
          <w:color w:val="auto"/>
        </w:rPr>
      </w:pPr>
      <w:r w:rsidRPr="00071B9C">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rsidR="001E7127" w:rsidRPr="00071B9C" w:rsidRDefault="001E7127" w:rsidP="00C25007">
      <w:pPr>
        <w:pStyle w:val="NormalWeb"/>
        <w:spacing w:before="0" w:after="0"/>
        <w:jc w:val="both"/>
        <w:rPr>
          <w:rFonts w:ascii="Tahoma" w:hAnsi="Tahoma" w:cs="Tahoma"/>
          <w:color w:val="auto"/>
        </w:rPr>
      </w:pPr>
    </w:p>
    <w:p w:rsidR="001E7127" w:rsidRPr="00071B9C" w:rsidRDefault="001E7127" w:rsidP="009764BB">
      <w:pPr>
        <w:widowControl/>
        <w:numPr>
          <w:ilvl w:val="1"/>
          <w:numId w:val="418"/>
        </w:numPr>
        <w:tabs>
          <w:tab w:val="clear" w:pos="180"/>
          <w:tab w:val="num" w:pos="360"/>
        </w:tabs>
        <w:overflowPunct w:val="0"/>
        <w:autoSpaceDE w:val="0"/>
        <w:autoSpaceDN/>
        <w:ind w:left="360" w:firstLine="60"/>
        <w:jc w:val="both"/>
        <w:rPr>
          <w:rFonts w:ascii="Tahoma" w:hAnsi="Tahoma" w:cs="Tahoma"/>
          <w:b/>
          <w:bCs/>
          <w:i/>
          <w:iCs/>
          <w:sz w:val="20"/>
          <w:szCs w:val="20"/>
          <w:u w:val="single"/>
        </w:rPr>
      </w:pPr>
      <w:r w:rsidRPr="00071B9C">
        <w:rPr>
          <w:rFonts w:ascii="Tahoma" w:hAnsi="Tahoma" w:cs="Tahoma"/>
          <w:b/>
          <w:bCs/>
          <w:i/>
          <w:iCs/>
          <w:sz w:val="20"/>
          <w:szCs w:val="20"/>
          <w:u w:val="single"/>
        </w:rPr>
        <w:t xml:space="preserve"> Informacja RODO</w:t>
      </w:r>
    </w:p>
    <w:p w:rsidR="001E7127" w:rsidRPr="00071B9C" w:rsidRDefault="001E7127" w:rsidP="007C7BAF">
      <w:pPr>
        <w:overflowPunct w:val="0"/>
        <w:autoSpaceDE w:val="0"/>
        <w:ind w:left="120"/>
        <w:jc w:val="both"/>
        <w:rPr>
          <w:rFonts w:ascii="Tahoma" w:hAnsi="Tahoma" w:cs="Tahoma"/>
          <w:b/>
          <w:bCs/>
          <w:i/>
          <w:iCs/>
          <w:sz w:val="20"/>
          <w:szCs w:val="20"/>
          <w:u w:val="single"/>
        </w:rPr>
      </w:pPr>
    </w:p>
    <w:p w:rsidR="001E7127" w:rsidRPr="00071B9C" w:rsidRDefault="001E7127" w:rsidP="007C7BAF">
      <w:pPr>
        <w:overflowPunct w:val="0"/>
        <w:autoSpaceDE w:val="0"/>
        <w:jc w:val="both"/>
        <w:rPr>
          <w:rFonts w:ascii="Tahoma" w:hAnsi="Tahoma" w:cs="Tahoma"/>
          <w:sz w:val="20"/>
          <w:szCs w:val="20"/>
        </w:rPr>
      </w:pPr>
      <w:bookmarkStart w:id="8" w:name="_Hlk516061959"/>
      <w:r w:rsidRPr="00071B9C">
        <w:rPr>
          <w:rFonts w:ascii="Tahoma" w:hAnsi="Tahoma" w:cs="Tahoma"/>
          <w:sz w:val="20"/>
          <w:szCs w:val="20"/>
        </w:rPr>
        <w:t xml:space="preserve">Zamawiający jest zobowiązany do wypełniania obowiązków informacyjnych, jak również do wypełniania  obowiązków związanych z realizacją praw osób fizycznych w związku z przetwarzaniem danych osobowych, dlatego niezbędne informacje w tym zakresie zawarto w </w:t>
      </w:r>
      <w:bookmarkStart w:id="9" w:name="_Hlk516062072"/>
      <w:r w:rsidRPr="00071B9C">
        <w:rPr>
          <w:rFonts w:ascii="Tahoma" w:hAnsi="Tahoma" w:cs="Tahoma"/>
          <w:sz w:val="20"/>
          <w:szCs w:val="20"/>
        </w:rPr>
        <w:t>załączniku nr 1 do Działu I SIWZ – Informacja RODO</w:t>
      </w:r>
      <w:bookmarkEnd w:id="9"/>
      <w:r w:rsidRPr="00071B9C">
        <w:rPr>
          <w:rFonts w:ascii="Tahoma" w:hAnsi="Tahoma" w:cs="Tahoma"/>
          <w:sz w:val="20"/>
          <w:szCs w:val="20"/>
        </w:rPr>
        <w:t>.</w:t>
      </w:r>
    </w:p>
    <w:bookmarkEnd w:id="8"/>
    <w:p w:rsidR="001E7127" w:rsidRPr="00071B9C" w:rsidRDefault="001E7127" w:rsidP="00C25007">
      <w:pPr>
        <w:pStyle w:val="NormalWeb"/>
        <w:spacing w:before="0" w:after="0"/>
        <w:jc w:val="both"/>
        <w:rPr>
          <w:rFonts w:ascii="Tahoma" w:hAnsi="Tahoma" w:cs="Tahoma"/>
          <w:color w:val="auto"/>
        </w:rPr>
      </w:pPr>
    </w:p>
    <w:p w:rsidR="001E7127" w:rsidRPr="00071B9C" w:rsidRDefault="001E7127" w:rsidP="00187401">
      <w:pPr>
        <w:pStyle w:val="Standard"/>
        <w:numPr>
          <w:ilvl w:val="1"/>
          <w:numId w:val="11"/>
        </w:numPr>
        <w:ind w:left="360" w:firstLine="60"/>
        <w:jc w:val="both"/>
        <w:rPr>
          <w:rFonts w:ascii="Tahoma" w:hAnsi="Tahoma" w:cs="Tahoma"/>
        </w:rPr>
      </w:pPr>
      <w:r w:rsidRPr="00071B9C">
        <w:rPr>
          <w:rFonts w:ascii="Tahoma" w:hAnsi="Tahoma" w:cs="Tahoma"/>
          <w:b/>
          <w:bCs/>
          <w:i/>
          <w:iCs/>
          <w:u w:val="single"/>
        </w:rPr>
        <w:t>Postanowienia końcowe.</w:t>
      </w:r>
    </w:p>
    <w:p w:rsidR="001E7127" w:rsidRPr="00071B9C" w:rsidRDefault="001E7127" w:rsidP="00C25007">
      <w:pPr>
        <w:pStyle w:val="Standard"/>
        <w:ind w:left="-60"/>
        <w:jc w:val="both"/>
        <w:rPr>
          <w:rFonts w:ascii="Tahoma" w:hAnsi="Tahoma" w:cs="Tahoma"/>
          <w:b/>
          <w:bCs/>
          <w:i/>
          <w:iCs/>
          <w:u w:val="single"/>
        </w:rPr>
      </w:pPr>
    </w:p>
    <w:p w:rsidR="001E7127" w:rsidRPr="00071B9C" w:rsidRDefault="001E7127" w:rsidP="00C25007">
      <w:pPr>
        <w:pStyle w:val="Standard"/>
        <w:jc w:val="both"/>
        <w:rPr>
          <w:rFonts w:ascii="Tahoma" w:hAnsi="Tahoma" w:cs="Tahoma"/>
        </w:rPr>
      </w:pPr>
      <w:r w:rsidRPr="00071B9C">
        <w:rPr>
          <w:rFonts w:ascii="Tahoma" w:hAnsi="Tahoma" w:cs="Tahoma"/>
        </w:rPr>
        <w:t>W sprawach nieuregulowanych niniejszą specyfikacją mają zastosowanie przepisy ustawy z 29 stycznia 2004 r. Prawo zamówień publicznych (tekst jednolity: Dz. U. z 2019 r. poz. 1843 ze zm.) oraz przepisy ustawy - Kodeks cywilny.</w:t>
      </w:r>
    </w:p>
    <w:p w:rsidR="001E7127" w:rsidRDefault="001E7127" w:rsidP="00C25007">
      <w:pPr>
        <w:pStyle w:val="Standard"/>
        <w:jc w:val="both"/>
        <w:rPr>
          <w:rFonts w:ascii="Tahoma" w:hAnsi="Tahoma" w:cs="Tahoma"/>
        </w:rPr>
      </w:pPr>
      <w:r w:rsidRPr="00071B9C">
        <w:rPr>
          <w:rFonts w:ascii="Tahoma" w:hAnsi="Tahoma" w:cs="Tahoma"/>
        </w:rPr>
        <w:t xml:space="preserve">      </w:t>
      </w: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p>
    <w:p w:rsidR="001E7127" w:rsidRPr="001061DE" w:rsidRDefault="001E7127" w:rsidP="00BF208D">
      <w:pPr>
        <w:pStyle w:val="Standard"/>
        <w:jc w:val="both"/>
        <w:rPr>
          <w:rFonts w:ascii="Tahoma" w:hAnsi="Tahoma" w:cs="Tahoma"/>
        </w:rPr>
      </w:pPr>
      <w:r w:rsidRPr="00071B9C">
        <w:t xml:space="preserve">    </w:t>
      </w:r>
      <w:r w:rsidRPr="00071B9C">
        <w:tab/>
      </w:r>
      <w:r w:rsidRPr="001061DE">
        <w:rPr>
          <w:rFonts w:ascii="Tahoma" w:hAnsi="Tahoma" w:cs="Tahoma"/>
        </w:rPr>
        <w:t xml:space="preserve">     Załącznik nr 1 Dział I</w:t>
      </w:r>
    </w:p>
    <w:p w:rsidR="001E7127" w:rsidRPr="00071B9C" w:rsidRDefault="001E7127" w:rsidP="00D81322">
      <w:pPr>
        <w:jc w:val="right"/>
        <w:rPr>
          <w:rFonts w:ascii="Tahoma" w:hAnsi="Tahoma" w:cs="Tahoma"/>
          <w:b/>
          <w:bCs/>
          <w:sz w:val="20"/>
          <w:szCs w:val="20"/>
          <w:u w:val="single"/>
        </w:rPr>
      </w:pPr>
      <w:r w:rsidRPr="00071B9C">
        <w:rPr>
          <w:rFonts w:ascii="Tahoma" w:hAnsi="Tahoma" w:cs="Tahoma"/>
          <w:b/>
          <w:bCs/>
          <w:i/>
          <w:iCs/>
          <w:sz w:val="20"/>
          <w:szCs w:val="20"/>
        </w:rPr>
        <w:t>(załącznik nr 2 do oferty)</w:t>
      </w:r>
      <w:r w:rsidRPr="00071B9C">
        <w:rPr>
          <w:rFonts w:ascii="Tahoma" w:hAnsi="Tahoma" w:cs="Tahoma"/>
          <w:sz w:val="20"/>
          <w:szCs w:val="20"/>
        </w:rPr>
        <w:t xml:space="preserve"> (1</w:t>
      </w:r>
      <w:r>
        <w:rPr>
          <w:rFonts w:ascii="Tahoma" w:hAnsi="Tahoma" w:cs="Tahoma"/>
          <w:sz w:val="20"/>
          <w:szCs w:val="20"/>
        </w:rPr>
        <w:t>2</w:t>
      </w:r>
      <w:r w:rsidRPr="00071B9C">
        <w:rPr>
          <w:rFonts w:ascii="Tahoma" w:hAnsi="Tahoma" w:cs="Tahoma"/>
          <w:sz w:val="20"/>
          <w:szCs w:val="20"/>
        </w:rPr>
        <w:t>/ZP/20)</w:t>
      </w:r>
    </w:p>
    <w:p w:rsidR="001E7127" w:rsidRPr="00071B9C" w:rsidRDefault="001E7127" w:rsidP="00D81322">
      <w:pPr>
        <w:pStyle w:val="Standard"/>
        <w:ind w:left="5246" w:firstLine="708"/>
        <w:jc w:val="right"/>
        <w:rPr>
          <w:rFonts w:ascii="Tahoma" w:hAnsi="Tahoma" w:cs="Tahoma"/>
          <w:b/>
          <w:bCs/>
          <w:u w:val="single"/>
        </w:rPr>
      </w:pPr>
    </w:p>
    <w:p w:rsidR="001E7127" w:rsidRPr="00071B9C" w:rsidRDefault="001E7127" w:rsidP="00D81322">
      <w:pPr>
        <w:pStyle w:val="Standard"/>
        <w:rPr>
          <w:rFonts w:ascii="Tahoma" w:hAnsi="Tahoma" w:cs="Tahoma"/>
          <w:i/>
          <w:iCs/>
        </w:rPr>
      </w:pPr>
    </w:p>
    <w:p w:rsidR="001E7127" w:rsidRPr="00071B9C" w:rsidRDefault="001E7127" w:rsidP="00D81322">
      <w:pPr>
        <w:jc w:val="center"/>
        <w:rPr>
          <w:rStyle w:val="WW8Num1z2"/>
          <w:rFonts w:ascii="Tahoma" w:hAnsi="Tahoma" w:cs="Tahoma"/>
          <w:sz w:val="20"/>
          <w:szCs w:val="20"/>
        </w:rPr>
      </w:pPr>
      <w:r w:rsidRPr="00071B9C">
        <w:rPr>
          <w:rStyle w:val="WW8Num1z2"/>
          <w:rFonts w:ascii="Tahoma" w:hAnsi="Tahoma" w:cs="Tahoma"/>
          <w:sz w:val="20"/>
          <w:szCs w:val="20"/>
        </w:rPr>
        <w:t xml:space="preserve">Klauzula informacyjna z art. 13 RODO do zastosowania przez zamawiających w celu związanym </w:t>
      </w:r>
      <w:r w:rsidRPr="00071B9C">
        <w:rPr>
          <w:rStyle w:val="WW8Num1z2"/>
          <w:rFonts w:ascii="Tahoma" w:hAnsi="Tahoma" w:cs="Tahoma"/>
          <w:sz w:val="20"/>
          <w:szCs w:val="20"/>
        </w:rPr>
        <w:br/>
        <w:t>z postępowaniem o udzielenie zamówienia publicznego</w:t>
      </w:r>
    </w:p>
    <w:p w:rsidR="001E7127" w:rsidRPr="00071B9C" w:rsidRDefault="001E7127" w:rsidP="00D81322">
      <w:pPr>
        <w:jc w:val="center"/>
        <w:rPr>
          <w:rStyle w:val="WW8Num1z2"/>
          <w:rFonts w:ascii="Tahoma" w:hAnsi="Tahoma" w:cs="Tahoma"/>
          <w:sz w:val="20"/>
          <w:szCs w:val="20"/>
        </w:rPr>
      </w:pPr>
    </w:p>
    <w:p w:rsidR="001E7127" w:rsidRPr="00071B9C" w:rsidRDefault="001E7127" w:rsidP="00D81322">
      <w:pPr>
        <w:jc w:val="both"/>
        <w:rPr>
          <w:rStyle w:val="WW8Num1z2"/>
          <w:rFonts w:ascii="Tahoma" w:hAnsi="Tahoma" w:cs="Tahoma"/>
          <w:sz w:val="20"/>
          <w:szCs w:val="20"/>
        </w:rPr>
      </w:pPr>
      <w:r w:rsidRPr="00071B9C">
        <w:rPr>
          <w:rStyle w:val="WW8Num1z2"/>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E7127" w:rsidRPr="00071B9C" w:rsidRDefault="001E7127" w:rsidP="00D81322">
      <w:pPr>
        <w:jc w:val="both"/>
        <w:rPr>
          <w:rStyle w:val="WW8Num1z1"/>
          <w:rFonts w:ascii="Tahoma" w:hAnsi="Tahoma" w:cs="Tahoma"/>
          <w:sz w:val="20"/>
          <w:szCs w:val="20"/>
        </w:rPr>
      </w:pPr>
      <w:r w:rsidRPr="00071B9C">
        <w:rPr>
          <w:rStyle w:val="WW8Num1z1"/>
          <w:rFonts w:ascii="Tahoma" w:hAnsi="Tahoma" w:cs="Tahoma"/>
          <w:sz w:val="20"/>
          <w:szCs w:val="20"/>
        </w:rPr>
        <w:t>1. Administratorem Pani/Pana danych osobowych jest Powiatowy Publiczny Zakład Opieki Zdrowotnej w Rydułtowach i Wodzisławiu Śląskim z siedzibą w Wodzisławiu Śląskim, ul. 26 Marca 51 44-300 Wodzisław Śląski, ul. 26 Marca 51, 44-300 Wodzisław Śląski tel. 32 45 91 800</w:t>
      </w:r>
    </w:p>
    <w:p w:rsidR="001E7127" w:rsidRPr="00071B9C" w:rsidRDefault="001E7127" w:rsidP="00D81322">
      <w:pPr>
        <w:rPr>
          <w:rStyle w:val="WW8Num1z1"/>
          <w:rFonts w:ascii="Tahoma" w:hAnsi="Tahoma" w:cs="Tahoma"/>
          <w:sz w:val="20"/>
          <w:szCs w:val="20"/>
        </w:rPr>
      </w:pPr>
    </w:p>
    <w:p w:rsidR="001E7127" w:rsidRPr="00071B9C" w:rsidRDefault="001E7127" w:rsidP="00D81322">
      <w:pPr>
        <w:jc w:val="both"/>
        <w:rPr>
          <w:rStyle w:val="WW8Num1z1"/>
          <w:rFonts w:ascii="Tahoma" w:hAnsi="Tahoma" w:cs="Tahoma"/>
          <w:sz w:val="20"/>
          <w:szCs w:val="20"/>
        </w:rPr>
      </w:pPr>
      <w:r w:rsidRPr="00071B9C">
        <w:rPr>
          <w:rStyle w:val="WW8Num1z1"/>
          <w:rFonts w:ascii="Tahoma" w:hAnsi="Tahoma" w:cs="Tahoma"/>
          <w:sz w:val="20"/>
          <w:szCs w:val="20"/>
        </w:rPr>
        <w:t xml:space="preserve">2. Inspektorem ochrony danych osobowych w Powiatowym Publicznym Zakładzie Opieki Zdrowotnej w Rydułtowach i Wodzisławiu Śląskim z siedzibą w Wodzisławiu Śląskim jest Pan David Kowalski kontakt: adres e-mail: </w:t>
      </w:r>
      <w:hyperlink r:id="rId24" w:history="1">
        <w:r w:rsidRPr="00071B9C">
          <w:rPr>
            <w:rStyle w:val="Znak3"/>
            <w:rFonts w:ascii="Tahoma" w:hAnsi="Tahoma" w:cs="Tahoma"/>
            <w:sz w:val="20"/>
            <w:szCs w:val="20"/>
          </w:rPr>
          <w:t>abi@zoz.wodzislaw.pl</w:t>
        </w:r>
      </w:hyperlink>
      <w:r w:rsidRPr="00071B9C">
        <w:rPr>
          <w:rStyle w:val="WW8Num1z1"/>
          <w:rFonts w:ascii="Tahoma" w:hAnsi="Tahoma" w:cs="Tahoma"/>
          <w:sz w:val="20"/>
          <w:szCs w:val="20"/>
        </w:rPr>
        <w:t xml:space="preserve"> </w:t>
      </w:r>
    </w:p>
    <w:p w:rsidR="001E7127" w:rsidRPr="00071B9C" w:rsidRDefault="001E7127" w:rsidP="00D81322">
      <w:pPr>
        <w:jc w:val="both"/>
        <w:rPr>
          <w:rStyle w:val="WW8Num1z1"/>
          <w:rFonts w:ascii="Tahoma" w:hAnsi="Tahoma" w:cs="Tahoma"/>
          <w:sz w:val="20"/>
          <w:szCs w:val="20"/>
        </w:rPr>
      </w:pPr>
    </w:p>
    <w:p w:rsidR="001E7127" w:rsidRDefault="001E7127" w:rsidP="003D76DE">
      <w:pPr>
        <w:widowControl/>
        <w:suppressAutoHyphens w:val="0"/>
        <w:autoSpaceDE w:val="0"/>
        <w:adjustRightInd w:val="0"/>
        <w:ind w:left="-720"/>
        <w:jc w:val="center"/>
        <w:textAlignment w:val="auto"/>
        <w:rPr>
          <w:rFonts w:ascii="Tahoma" w:hAnsi="Tahoma" w:cs="Tahoma"/>
          <w:sz w:val="20"/>
          <w:szCs w:val="20"/>
        </w:rPr>
      </w:pPr>
      <w:r>
        <w:rPr>
          <w:rFonts w:ascii="Tahoma" w:hAnsi="Tahoma" w:cs="Tahoma"/>
          <w:sz w:val="20"/>
          <w:szCs w:val="20"/>
        </w:rPr>
        <w:t xml:space="preserve">     </w:t>
      </w:r>
      <w:r w:rsidRPr="00071B9C">
        <w:rPr>
          <w:rFonts w:ascii="Tahoma" w:hAnsi="Tahoma" w:cs="Tahoma"/>
          <w:sz w:val="20"/>
          <w:szCs w:val="20"/>
        </w:rPr>
        <w:t xml:space="preserve">3. Pani/Pana dane osobowe przetwarzane będą na podstawie art. 6 ust. 1 lit. c RODO w celu związanym </w:t>
      </w:r>
    </w:p>
    <w:p w:rsidR="001E7127" w:rsidRPr="00071B9C" w:rsidRDefault="001E7127" w:rsidP="007F6FCD">
      <w:pPr>
        <w:jc w:val="both"/>
        <w:rPr>
          <w:rFonts w:ascii="Tahoma" w:hAnsi="Tahoma" w:cs="Tahoma"/>
          <w:sz w:val="20"/>
          <w:szCs w:val="20"/>
        </w:rPr>
      </w:pPr>
      <w:r>
        <w:rPr>
          <w:rFonts w:ascii="Tahoma" w:hAnsi="Tahoma" w:cs="Tahoma"/>
          <w:sz w:val="20"/>
          <w:szCs w:val="20"/>
        </w:rPr>
        <w:t xml:space="preserve"> </w:t>
      </w:r>
      <w:r w:rsidRPr="00071B9C">
        <w:rPr>
          <w:rFonts w:ascii="Tahoma" w:hAnsi="Tahoma" w:cs="Tahoma"/>
          <w:sz w:val="20"/>
          <w:szCs w:val="20"/>
        </w:rPr>
        <w:t>z postępowaniem o udzielenie zamówienia publicznego</w:t>
      </w:r>
      <w:r>
        <w:rPr>
          <w:rFonts w:ascii="Verdana" w:hAnsi="Verdana" w:cs="Verdana"/>
          <w:sz w:val="20"/>
          <w:szCs w:val="20"/>
        </w:rPr>
        <w:t>„</w:t>
      </w:r>
      <w:r>
        <w:rPr>
          <w:rFonts w:ascii="Verdana" w:hAnsi="Verdana" w:cs="Verdana"/>
          <w:b/>
          <w:bCs/>
          <w:color w:val="000000"/>
          <w:sz w:val="20"/>
          <w:szCs w:val="20"/>
        </w:rPr>
        <w:t xml:space="preserve">Ocieplenie przegród budowlanych wraz z wykonaniem instalacji regulatorów pogodowych w budynku Oddziału Pediatrii w Rydułtowach  </w:t>
      </w:r>
      <w:r w:rsidRPr="007F6FCD">
        <w:rPr>
          <w:rFonts w:ascii="Verdana" w:hAnsi="Verdana" w:cs="Verdana"/>
          <w:b/>
          <w:bCs/>
          <w:sz w:val="20"/>
          <w:szCs w:val="20"/>
        </w:rPr>
        <w:t xml:space="preserve">oraz w budynku byłego Oddziału Wewnętrznego I </w:t>
      </w:r>
      <w:r>
        <w:rPr>
          <w:rFonts w:ascii="Verdana" w:hAnsi="Verdana" w:cs="Verdana"/>
          <w:b/>
          <w:bCs/>
          <w:sz w:val="20"/>
          <w:szCs w:val="20"/>
        </w:rPr>
        <w:t xml:space="preserve">w </w:t>
      </w:r>
      <w:r w:rsidRPr="007F6FCD">
        <w:rPr>
          <w:rFonts w:ascii="Verdana" w:hAnsi="Verdana" w:cs="Verdana"/>
          <w:b/>
          <w:bCs/>
          <w:sz w:val="20"/>
          <w:szCs w:val="20"/>
        </w:rPr>
        <w:t>Wodzisław</w:t>
      </w:r>
      <w:r>
        <w:rPr>
          <w:rFonts w:ascii="Verdana" w:hAnsi="Verdana" w:cs="Verdana"/>
          <w:b/>
          <w:bCs/>
          <w:sz w:val="20"/>
          <w:szCs w:val="20"/>
        </w:rPr>
        <w:t>iu</w:t>
      </w:r>
      <w:r w:rsidRPr="007F6FCD">
        <w:rPr>
          <w:rFonts w:ascii="Verdana" w:hAnsi="Verdana" w:cs="Verdana"/>
          <w:b/>
          <w:bCs/>
          <w:sz w:val="20"/>
          <w:szCs w:val="20"/>
        </w:rPr>
        <w:t xml:space="preserve"> Śląski</w:t>
      </w:r>
      <w:r>
        <w:rPr>
          <w:rFonts w:ascii="Verdana" w:hAnsi="Verdana" w:cs="Verdana"/>
          <w:b/>
          <w:bCs/>
          <w:sz w:val="20"/>
          <w:szCs w:val="20"/>
        </w:rPr>
        <w:t>m</w:t>
      </w:r>
      <w:r w:rsidRPr="007F6FCD">
        <w:rPr>
          <w:rFonts w:ascii="Verdana" w:hAnsi="Verdana" w:cs="Verdana"/>
          <w:b/>
          <w:bCs/>
          <w:sz w:val="20"/>
          <w:szCs w:val="20"/>
        </w:rPr>
        <w:t xml:space="preserve"> </w:t>
      </w:r>
      <w:r>
        <w:rPr>
          <w:rFonts w:ascii="Verdana" w:hAnsi="Verdana" w:cs="Verdana"/>
          <w:b/>
          <w:bCs/>
          <w:color w:val="000000"/>
          <w:sz w:val="20"/>
          <w:szCs w:val="20"/>
        </w:rPr>
        <w:t>realizowanego w ramach programu „Poprawy efektywności energetycznej w budynkach Powiatowego Publicznego Zakładu Opieki Zdrowotnej w Rydułtowach i Wodzisławiu Śląskim”.</w:t>
      </w:r>
      <w:r w:rsidRPr="00071B9C">
        <w:rPr>
          <w:rFonts w:ascii="Tahoma" w:hAnsi="Tahoma" w:cs="Tahoma"/>
          <w:b/>
          <w:bCs/>
          <w:color w:val="000000"/>
          <w:sz w:val="20"/>
          <w:szCs w:val="20"/>
        </w:rPr>
        <w:t>,</w:t>
      </w:r>
      <w:r w:rsidRPr="00071B9C">
        <w:rPr>
          <w:rFonts w:ascii="Tahoma" w:hAnsi="Tahoma" w:cs="Tahoma"/>
          <w:color w:val="000000"/>
          <w:sz w:val="20"/>
          <w:szCs w:val="20"/>
        </w:rPr>
        <w:t xml:space="preserve"> </w:t>
      </w:r>
      <w:r w:rsidRPr="00071B9C">
        <w:rPr>
          <w:rFonts w:ascii="Tahoma" w:hAnsi="Tahoma" w:cs="Tahoma"/>
          <w:sz w:val="20"/>
          <w:szCs w:val="20"/>
        </w:rPr>
        <w:t xml:space="preserve">prowadzonym w trybie przetargu nieograniczonego. </w:t>
      </w:r>
    </w:p>
    <w:p w:rsidR="001E7127" w:rsidRPr="00071B9C" w:rsidRDefault="001E7127" w:rsidP="00D81322">
      <w:pPr>
        <w:spacing w:line="300" w:lineRule="exact"/>
        <w:rPr>
          <w:rFonts w:ascii="Tahoma" w:hAnsi="Tahoma" w:cs="Tahoma"/>
          <w:sz w:val="20"/>
          <w:szCs w:val="20"/>
        </w:rPr>
      </w:pPr>
    </w:p>
    <w:p w:rsidR="001E7127" w:rsidRPr="00071B9C" w:rsidRDefault="001E7127" w:rsidP="00D81322">
      <w:pPr>
        <w:spacing w:after="133"/>
        <w:jc w:val="both"/>
        <w:rPr>
          <w:rStyle w:val="WW8Num1z2"/>
          <w:rFonts w:ascii="Tahoma" w:hAnsi="Tahoma" w:cs="Tahoma"/>
          <w:sz w:val="20"/>
          <w:szCs w:val="20"/>
        </w:rPr>
      </w:pPr>
      <w:r w:rsidRPr="00071B9C">
        <w:rPr>
          <w:rStyle w:val="WW8Num1z2"/>
          <w:rFonts w:ascii="Tahoma" w:hAnsi="Tahoma" w:cs="Tahoma"/>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2019 r. poz. 1843 z póź. zm.), dalej „ustawa Pzp”; </w:t>
      </w:r>
    </w:p>
    <w:p w:rsidR="001E7127" w:rsidRPr="00071B9C" w:rsidRDefault="001E7127" w:rsidP="00D81322">
      <w:pPr>
        <w:spacing w:after="133"/>
        <w:jc w:val="both"/>
        <w:rPr>
          <w:rStyle w:val="WW8Num1z2"/>
          <w:rFonts w:ascii="Tahoma" w:hAnsi="Tahoma" w:cs="Tahoma"/>
          <w:sz w:val="20"/>
          <w:szCs w:val="20"/>
        </w:rPr>
      </w:pPr>
      <w:r w:rsidRPr="00071B9C">
        <w:rPr>
          <w:rStyle w:val="WW8Num1z2"/>
          <w:rFonts w:ascii="Tahoma" w:hAnsi="Tahoma" w:cs="Tahoma"/>
          <w:sz w:val="20"/>
          <w:szCs w:val="20"/>
        </w:rPr>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p>
    <w:p w:rsidR="001E7127" w:rsidRPr="00071B9C" w:rsidRDefault="001E7127" w:rsidP="00D81322">
      <w:pPr>
        <w:spacing w:after="133"/>
        <w:jc w:val="both"/>
        <w:rPr>
          <w:rStyle w:val="WW8Num1z2"/>
          <w:rFonts w:ascii="Tahoma" w:hAnsi="Tahoma" w:cs="Tahoma"/>
          <w:sz w:val="20"/>
          <w:szCs w:val="20"/>
        </w:rPr>
      </w:pPr>
      <w:r w:rsidRPr="00071B9C">
        <w:rPr>
          <w:rStyle w:val="WW8Num1z2"/>
          <w:rFonts w:ascii="Tahoma" w:hAnsi="Tahoma" w:cs="Tahoma"/>
          <w:sz w:val="20"/>
          <w:szCs w:val="20"/>
        </w:rPr>
        <w:t xml:space="preserve">6. Obowiązek podania przez Panią/Pana danych osobowych bezpośrednio Pani/Pana dotyczących jest wymogiem ustawowym określonym w przepisach ustawy Pzp, związanym z udziałem </w:t>
      </w:r>
      <w:r w:rsidRPr="00071B9C">
        <w:rPr>
          <w:rStyle w:val="WW8Num1z2"/>
          <w:rFonts w:ascii="Tahoma" w:hAnsi="Tahoma" w:cs="Tahoma"/>
          <w:sz w:val="20"/>
          <w:szCs w:val="20"/>
        </w:rPr>
        <w:br/>
        <w:t xml:space="preserve">w postępowaniu o udzielenie zamówienia publicznego; konsekwencje niepodania określonych danych wynikają z ustawy Pzp; </w:t>
      </w:r>
    </w:p>
    <w:p w:rsidR="001E7127" w:rsidRPr="00071B9C" w:rsidRDefault="001E7127" w:rsidP="00D81322">
      <w:pPr>
        <w:spacing w:after="133"/>
        <w:jc w:val="both"/>
        <w:rPr>
          <w:rStyle w:val="WW8Num1z2"/>
          <w:rFonts w:ascii="Tahoma" w:hAnsi="Tahoma" w:cs="Tahoma"/>
          <w:sz w:val="20"/>
          <w:szCs w:val="20"/>
        </w:rPr>
      </w:pPr>
      <w:r w:rsidRPr="00071B9C">
        <w:rPr>
          <w:rStyle w:val="WW8Num1z2"/>
          <w:rFonts w:ascii="Tahoma" w:hAnsi="Tahoma" w:cs="Tahoma"/>
          <w:sz w:val="20"/>
          <w:szCs w:val="20"/>
        </w:rPr>
        <w:t xml:space="preserve">7. W odniesieniu do Pani/Pana danych osobowych decyzje nie będą podejmowane w sposób zautomatyzowany, stosowanie do art. 22 RODO; </w:t>
      </w:r>
    </w:p>
    <w:p w:rsidR="001E7127" w:rsidRPr="00071B9C" w:rsidRDefault="001E7127" w:rsidP="00D81322">
      <w:pPr>
        <w:spacing w:after="133"/>
        <w:rPr>
          <w:rStyle w:val="WW8Num1z2"/>
          <w:rFonts w:ascii="Tahoma" w:hAnsi="Tahoma" w:cs="Tahoma"/>
          <w:sz w:val="20"/>
          <w:szCs w:val="20"/>
        </w:rPr>
      </w:pPr>
      <w:r w:rsidRPr="00071B9C">
        <w:rPr>
          <w:rStyle w:val="WW8Num1z2"/>
          <w:rFonts w:ascii="Tahoma" w:hAnsi="Tahoma" w:cs="Tahoma"/>
          <w:sz w:val="20"/>
          <w:szCs w:val="20"/>
        </w:rPr>
        <w:t xml:space="preserve">8. Posiada Pani/Pan: </w:t>
      </w:r>
    </w:p>
    <w:p w:rsidR="001E7127" w:rsidRPr="00071B9C" w:rsidRDefault="001E7127" w:rsidP="00D81322">
      <w:pPr>
        <w:spacing w:after="133"/>
        <w:jc w:val="both"/>
        <w:rPr>
          <w:rStyle w:val="WW8Num1z2"/>
          <w:rFonts w:ascii="Tahoma" w:hAnsi="Tahoma" w:cs="Tahoma"/>
          <w:sz w:val="20"/>
          <w:szCs w:val="20"/>
        </w:rPr>
      </w:pPr>
      <w:r w:rsidRPr="00071B9C">
        <w:rPr>
          <w:rStyle w:val="WW8Num1z2"/>
          <w:rFonts w:ascii="Tahoma" w:hAnsi="Tahoma" w:cs="Tahoma"/>
          <w:sz w:val="20"/>
          <w:szCs w:val="20"/>
        </w:rPr>
        <w:t xml:space="preserve">− na podstawie art. 15 RODO prawo dostępu do danych osobowych Pani/Pana dotyczących; </w:t>
      </w:r>
    </w:p>
    <w:p w:rsidR="001E7127" w:rsidRPr="00071B9C" w:rsidRDefault="001E7127" w:rsidP="00D81322">
      <w:pPr>
        <w:spacing w:after="133"/>
        <w:jc w:val="both"/>
        <w:rPr>
          <w:rStyle w:val="WW8Num1z2"/>
          <w:rFonts w:ascii="Tahoma" w:hAnsi="Tahoma" w:cs="Tahoma"/>
          <w:sz w:val="20"/>
          <w:szCs w:val="20"/>
        </w:rPr>
      </w:pPr>
      <w:r w:rsidRPr="00071B9C">
        <w:rPr>
          <w:rStyle w:val="WW8Num1z2"/>
          <w:rFonts w:ascii="Tahoma" w:hAnsi="Tahoma" w:cs="Tahoma"/>
          <w:sz w:val="20"/>
          <w:szCs w:val="20"/>
        </w:rPr>
        <w:t xml:space="preserve">− na podstawie art. 16 RODO prawo do sprostowania Pani/Pana danych osobowych </w:t>
      </w:r>
      <w:r w:rsidRPr="00071B9C">
        <w:rPr>
          <w:rStyle w:val="WW8Num1z2"/>
          <w:rFonts w:ascii="Tahoma" w:hAnsi="Tahoma" w:cs="Tahoma"/>
          <w:b/>
          <w:bCs/>
          <w:sz w:val="20"/>
          <w:szCs w:val="20"/>
        </w:rPr>
        <w:t>**</w:t>
      </w:r>
      <w:r w:rsidRPr="00071B9C">
        <w:rPr>
          <w:rStyle w:val="WW8Num1z2"/>
          <w:rFonts w:ascii="Tahoma" w:hAnsi="Tahoma" w:cs="Tahoma"/>
          <w:sz w:val="20"/>
          <w:szCs w:val="20"/>
        </w:rPr>
        <w:t xml:space="preserve">; </w:t>
      </w:r>
    </w:p>
    <w:p w:rsidR="001E7127" w:rsidRPr="00071B9C" w:rsidRDefault="001E7127" w:rsidP="00D81322">
      <w:pPr>
        <w:jc w:val="both"/>
        <w:rPr>
          <w:rStyle w:val="WW8Num1z2"/>
          <w:rFonts w:ascii="Tahoma" w:hAnsi="Tahoma" w:cs="Tahoma"/>
          <w:sz w:val="20"/>
          <w:szCs w:val="20"/>
        </w:rPr>
      </w:pPr>
      <w:r w:rsidRPr="00071B9C">
        <w:rPr>
          <w:rStyle w:val="WW8Num1z2"/>
          <w:rFonts w:ascii="Tahoma" w:hAnsi="Tahoma" w:cs="Tahoma"/>
          <w:sz w:val="20"/>
          <w:szCs w:val="20"/>
        </w:rPr>
        <w:t xml:space="preserve">− na podstawie art. 18 RODO prawo żądania od administratora ograniczenia przetwarzania danych osobowych z zastrzeżeniem przypadków, o których mowa w art. 18 ust. 2 RODO ***; </w:t>
      </w:r>
    </w:p>
    <w:p w:rsidR="001E7127" w:rsidRPr="00071B9C" w:rsidRDefault="001E7127" w:rsidP="00D81322">
      <w:pPr>
        <w:jc w:val="both"/>
        <w:rPr>
          <w:rStyle w:val="WW8Num1z2"/>
          <w:rFonts w:ascii="Tahoma" w:hAnsi="Tahoma" w:cs="Tahoma"/>
          <w:sz w:val="20"/>
          <w:szCs w:val="20"/>
        </w:rPr>
      </w:pPr>
      <w:r w:rsidRPr="00071B9C">
        <w:rPr>
          <w:rStyle w:val="WW8Num1z2"/>
          <w:rFonts w:ascii="Tahoma" w:hAnsi="Tahoma" w:cs="Tahoma"/>
          <w:sz w:val="20"/>
          <w:szCs w:val="20"/>
        </w:rPr>
        <w:t xml:space="preserve">− prawo do wniesienia skargi do Prezesa Urzędu Ochrony Danych Osobowych, gdy uzna Pani/Pan, że przetwarzanie danych osobowych Pani/Pana dotyczących narusza przepisy RODO; </w:t>
      </w:r>
    </w:p>
    <w:p w:rsidR="001E7127" w:rsidRPr="00071B9C" w:rsidRDefault="001E7127" w:rsidP="00D81322">
      <w:pPr>
        <w:jc w:val="both"/>
        <w:rPr>
          <w:rStyle w:val="WW8Num1z2"/>
          <w:rFonts w:ascii="Tahoma" w:hAnsi="Tahoma" w:cs="Tahoma"/>
          <w:sz w:val="20"/>
          <w:szCs w:val="20"/>
        </w:rPr>
      </w:pPr>
      <w:r w:rsidRPr="00071B9C">
        <w:rPr>
          <w:rStyle w:val="WW8Num1z2"/>
          <w:rFonts w:ascii="Tahoma" w:hAnsi="Tahoma" w:cs="Tahoma"/>
          <w:sz w:val="20"/>
          <w:szCs w:val="20"/>
        </w:rPr>
        <w:t xml:space="preserve">9. Nie przysługuje Pani/Panu: </w:t>
      </w:r>
    </w:p>
    <w:p w:rsidR="001E7127" w:rsidRPr="00071B9C" w:rsidRDefault="001E7127" w:rsidP="00D81322">
      <w:pPr>
        <w:jc w:val="both"/>
        <w:rPr>
          <w:rStyle w:val="WW8Num1z2"/>
          <w:rFonts w:ascii="Tahoma" w:hAnsi="Tahoma" w:cs="Tahoma"/>
          <w:sz w:val="20"/>
          <w:szCs w:val="20"/>
        </w:rPr>
      </w:pPr>
      <w:r w:rsidRPr="00071B9C">
        <w:rPr>
          <w:rStyle w:val="WW8Num1z2"/>
          <w:rFonts w:ascii="Tahoma" w:hAnsi="Tahoma" w:cs="Tahoma"/>
          <w:sz w:val="20"/>
          <w:szCs w:val="20"/>
        </w:rPr>
        <w:t xml:space="preserve">− w związku z art. 17 ust. 3 lit. b, d lub e RODO prawo do usunięcia danych osobowych; </w:t>
      </w:r>
    </w:p>
    <w:p w:rsidR="001E7127" w:rsidRPr="00071B9C" w:rsidRDefault="001E7127" w:rsidP="00D81322">
      <w:pPr>
        <w:jc w:val="both"/>
        <w:rPr>
          <w:rStyle w:val="WW8Num1z2"/>
          <w:rFonts w:ascii="Tahoma" w:hAnsi="Tahoma" w:cs="Tahoma"/>
          <w:sz w:val="20"/>
          <w:szCs w:val="20"/>
        </w:rPr>
      </w:pPr>
      <w:r w:rsidRPr="00071B9C">
        <w:rPr>
          <w:rStyle w:val="WW8Num1z2"/>
          <w:rFonts w:ascii="Tahoma" w:hAnsi="Tahoma" w:cs="Tahoma"/>
          <w:sz w:val="20"/>
          <w:szCs w:val="20"/>
        </w:rPr>
        <w:t xml:space="preserve">− prawo do przenoszenia danych osobowych, o którym mowa w art. 20 RODO; </w:t>
      </w:r>
    </w:p>
    <w:p w:rsidR="001E7127" w:rsidRPr="00071B9C" w:rsidRDefault="001E7127" w:rsidP="00D81322">
      <w:pPr>
        <w:jc w:val="both"/>
        <w:rPr>
          <w:rStyle w:val="WW8Num1z2"/>
          <w:rFonts w:ascii="Tahoma" w:hAnsi="Tahoma" w:cs="Tahoma"/>
          <w:sz w:val="20"/>
          <w:szCs w:val="20"/>
        </w:rPr>
      </w:pPr>
      <w:r w:rsidRPr="00071B9C">
        <w:rPr>
          <w:rStyle w:val="WW8Num1z2"/>
          <w:rFonts w:ascii="Tahoma" w:hAnsi="Tahoma" w:cs="Tahoma"/>
          <w:sz w:val="20"/>
          <w:szCs w:val="20"/>
        </w:rPr>
        <w:t xml:space="preserve">− </w:t>
      </w:r>
      <w:r w:rsidRPr="00071B9C">
        <w:rPr>
          <w:rStyle w:val="WW8Num1z2"/>
          <w:rFonts w:ascii="Tahoma" w:hAnsi="Tahoma" w:cs="Tahoma"/>
          <w:b/>
          <w:bCs/>
          <w:sz w:val="20"/>
          <w:szCs w:val="20"/>
        </w:rPr>
        <w:t>na podstawie art. 21 RODO prawo sprzeciwu, wobec przetwarzania danych osobowych, gdyż podstawą prawną przetwarzania Pani/Pana danych osobowych jest art. 6 ust. 1 lit. c RODO</w:t>
      </w:r>
      <w:r w:rsidRPr="00071B9C">
        <w:rPr>
          <w:rStyle w:val="WW8Num1z2"/>
          <w:rFonts w:ascii="Tahoma" w:hAnsi="Tahoma" w:cs="Tahoma"/>
          <w:sz w:val="20"/>
          <w:szCs w:val="20"/>
        </w:rPr>
        <w:t xml:space="preserve">. </w:t>
      </w:r>
    </w:p>
    <w:p w:rsidR="001E7127" w:rsidRPr="00071B9C" w:rsidRDefault="001E7127" w:rsidP="00D81322">
      <w:pPr>
        <w:rPr>
          <w:rStyle w:val="WW8Num1z2"/>
          <w:rFonts w:ascii="Tahoma" w:hAnsi="Tahoma" w:cs="Tahoma"/>
          <w:sz w:val="20"/>
          <w:szCs w:val="20"/>
        </w:rPr>
      </w:pPr>
    </w:p>
    <w:p w:rsidR="001E7127" w:rsidRPr="00071B9C" w:rsidRDefault="001E7127" w:rsidP="00D81322">
      <w:pPr>
        <w:rPr>
          <w:rStyle w:val="WW8Num1z2"/>
          <w:rFonts w:ascii="Tahoma" w:hAnsi="Tahoma" w:cs="Tahoma"/>
          <w:sz w:val="20"/>
          <w:szCs w:val="20"/>
        </w:rPr>
      </w:pPr>
    </w:p>
    <w:p w:rsidR="001E7127" w:rsidRPr="00071B9C" w:rsidRDefault="001E7127" w:rsidP="00D81322">
      <w:pPr>
        <w:rPr>
          <w:rStyle w:val="WW8Num1z2"/>
          <w:rFonts w:ascii="Tahoma" w:hAnsi="Tahoma" w:cs="Tahoma"/>
          <w:sz w:val="20"/>
          <w:szCs w:val="20"/>
        </w:rPr>
      </w:pPr>
    </w:p>
    <w:p w:rsidR="001E7127" w:rsidRPr="00071B9C" w:rsidRDefault="001E7127" w:rsidP="00D81322">
      <w:pPr>
        <w:rPr>
          <w:rStyle w:val="WW8Num1z2"/>
          <w:rFonts w:ascii="Tahoma" w:hAnsi="Tahoma" w:cs="Tahoma"/>
          <w:sz w:val="20"/>
          <w:szCs w:val="20"/>
        </w:rPr>
      </w:pPr>
    </w:p>
    <w:p w:rsidR="001E7127" w:rsidRPr="00071B9C" w:rsidRDefault="001E7127" w:rsidP="00D81322">
      <w:pPr>
        <w:rPr>
          <w:rStyle w:val="WW8Num1z2"/>
          <w:rFonts w:ascii="Tahoma" w:hAnsi="Tahoma" w:cs="Tahoma"/>
          <w:sz w:val="20"/>
          <w:szCs w:val="20"/>
        </w:rPr>
      </w:pPr>
    </w:p>
    <w:p w:rsidR="001E7127" w:rsidRPr="00071B9C" w:rsidRDefault="001E7127" w:rsidP="00D81322">
      <w:pPr>
        <w:rPr>
          <w:rStyle w:val="WW8Num1z2"/>
          <w:rFonts w:ascii="Tahoma" w:hAnsi="Tahoma" w:cs="Tahoma"/>
          <w:sz w:val="20"/>
          <w:szCs w:val="20"/>
        </w:rPr>
      </w:pPr>
      <w:r w:rsidRPr="00071B9C">
        <w:rPr>
          <w:rStyle w:val="WW8Num1z2"/>
          <w:rFonts w:ascii="Tahoma" w:hAnsi="Tahoma" w:cs="Tahoma"/>
          <w:sz w:val="20"/>
          <w:szCs w:val="20"/>
        </w:rPr>
        <w:t xml:space="preserve">______________________ </w:t>
      </w:r>
    </w:p>
    <w:p w:rsidR="001E7127" w:rsidRPr="00071B9C" w:rsidRDefault="001E7127" w:rsidP="00D81322">
      <w:pPr>
        <w:jc w:val="both"/>
        <w:rPr>
          <w:rStyle w:val="WW8Num1z2"/>
          <w:rFonts w:ascii="Tahoma" w:hAnsi="Tahoma" w:cs="Tahoma"/>
          <w:sz w:val="14"/>
          <w:szCs w:val="14"/>
        </w:rPr>
      </w:pPr>
      <w:r w:rsidRPr="00071B9C">
        <w:rPr>
          <w:rStyle w:val="WW8Num1z2"/>
          <w:rFonts w:ascii="Tahoma" w:hAnsi="Tahoma" w:cs="Tahoma"/>
          <w:b/>
          <w:bCs/>
          <w:i/>
          <w:iCs/>
          <w:sz w:val="14"/>
          <w:szCs w:val="14"/>
        </w:rPr>
        <w:t xml:space="preserve">* Wyjaśnienie: </w:t>
      </w:r>
      <w:r w:rsidRPr="00071B9C">
        <w:rPr>
          <w:rStyle w:val="WW8Num1z2"/>
          <w:rFonts w:ascii="Tahoma" w:hAnsi="Tahoma" w:cs="Tahoma"/>
          <w:i/>
          <w:iCs/>
          <w:sz w:val="14"/>
          <w:szCs w:val="14"/>
        </w:rPr>
        <w:t xml:space="preserve">informacja w tym zakresie jest wymagana, jeżeli w odniesieniu do danego administratora lub podmiotu przetwarzającego istnieje obowiązek wyznaczenia inspektora ochrony danych osobowych. </w:t>
      </w:r>
    </w:p>
    <w:p w:rsidR="001E7127" w:rsidRPr="00071B9C" w:rsidRDefault="001E7127" w:rsidP="00D81322">
      <w:pPr>
        <w:jc w:val="both"/>
        <w:rPr>
          <w:rStyle w:val="WW8Num1z2"/>
          <w:rFonts w:ascii="Tahoma" w:hAnsi="Tahoma" w:cs="Tahoma"/>
          <w:sz w:val="14"/>
          <w:szCs w:val="14"/>
        </w:rPr>
      </w:pPr>
      <w:r w:rsidRPr="00071B9C">
        <w:rPr>
          <w:rStyle w:val="WW8Num1z2"/>
          <w:rFonts w:ascii="Tahoma" w:hAnsi="Tahoma" w:cs="Tahoma"/>
          <w:b/>
          <w:bCs/>
          <w:i/>
          <w:iCs/>
          <w:sz w:val="14"/>
          <w:szCs w:val="14"/>
        </w:rPr>
        <w:t xml:space="preserve">** Wyjaśnienie: </w:t>
      </w:r>
      <w:r w:rsidRPr="00071B9C">
        <w:rPr>
          <w:rStyle w:val="WW8Num1z2"/>
          <w:rFonts w:ascii="Tahoma" w:hAnsi="Tahoma" w:cs="Tahoma"/>
          <w:i/>
          <w:iCs/>
          <w:sz w:val="14"/>
          <w:szCs w:val="14"/>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1E7127" w:rsidRPr="00071B9C" w:rsidRDefault="001E7127" w:rsidP="00D81322">
      <w:pPr>
        <w:rPr>
          <w:rFonts w:ascii="Tahoma" w:hAnsi="Tahoma" w:cs="Tahoma"/>
          <w:i/>
          <w:iCs/>
          <w:sz w:val="14"/>
          <w:szCs w:val="14"/>
        </w:rPr>
      </w:pPr>
      <w:r w:rsidRPr="00071B9C">
        <w:rPr>
          <w:rFonts w:ascii="Tahoma" w:hAnsi="Tahoma" w:cs="Tahoma"/>
          <w:b/>
          <w:bCs/>
          <w:i/>
          <w:iCs/>
          <w:sz w:val="14"/>
          <w:szCs w:val="14"/>
        </w:rPr>
        <w:t xml:space="preserve">*** Wyjaśnienie: </w:t>
      </w:r>
      <w:r w:rsidRPr="00071B9C">
        <w:rPr>
          <w:rFonts w:ascii="Tahoma" w:hAnsi="Tahoma" w:cs="Tahoma"/>
          <w:i/>
          <w:iCs/>
          <w:sz w:val="14"/>
          <w:szCs w:val="1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E7127" w:rsidRPr="00071B9C" w:rsidRDefault="001E7127" w:rsidP="00D81322">
      <w:pPr>
        <w:jc w:val="both"/>
        <w:rPr>
          <w:rFonts w:ascii="Tahoma" w:hAnsi="Tahoma" w:cs="Tahoma"/>
          <w:i/>
          <w:iCs/>
          <w:sz w:val="20"/>
          <w:szCs w:val="20"/>
        </w:rPr>
      </w:pPr>
    </w:p>
    <w:p w:rsidR="001E7127" w:rsidRPr="00071B9C" w:rsidRDefault="001E7127" w:rsidP="00D81322">
      <w:pPr>
        <w:jc w:val="both"/>
        <w:rPr>
          <w:rFonts w:ascii="Tahoma" w:hAnsi="Tahoma" w:cs="Tahoma"/>
          <w:i/>
          <w:iCs/>
          <w:sz w:val="20"/>
          <w:szCs w:val="20"/>
        </w:rPr>
      </w:pPr>
    </w:p>
    <w:p w:rsidR="001E7127" w:rsidRPr="00071B9C" w:rsidRDefault="001E7127" w:rsidP="00D81322">
      <w:pPr>
        <w:rPr>
          <w:rStyle w:val="WW8Num1z2"/>
          <w:rFonts w:ascii="Tahoma" w:hAnsi="Tahoma" w:cs="Tahoma"/>
          <w:i/>
          <w:iCs/>
          <w:sz w:val="20"/>
          <w:szCs w:val="20"/>
        </w:rPr>
      </w:pPr>
    </w:p>
    <w:p w:rsidR="001E7127" w:rsidRPr="00071B9C" w:rsidRDefault="001E7127" w:rsidP="00D81322">
      <w:pPr>
        <w:rPr>
          <w:rStyle w:val="WW8Num1z2"/>
          <w:rFonts w:ascii="Tahoma" w:hAnsi="Tahoma" w:cs="Tahoma"/>
          <w:i/>
          <w:iCs/>
          <w:sz w:val="20"/>
          <w:szCs w:val="20"/>
        </w:rPr>
      </w:pPr>
    </w:p>
    <w:p w:rsidR="001E7127" w:rsidRPr="00071B9C" w:rsidRDefault="001E7127" w:rsidP="00D81322">
      <w:pPr>
        <w:rPr>
          <w:rStyle w:val="WW8Num1z2"/>
          <w:rFonts w:ascii="Tahoma" w:hAnsi="Tahoma" w:cs="Tahoma"/>
          <w:i/>
          <w:iCs/>
          <w:sz w:val="20"/>
          <w:szCs w:val="20"/>
        </w:rPr>
      </w:pPr>
    </w:p>
    <w:p w:rsidR="001E7127" w:rsidRPr="00071B9C" w:rsidRDefault="001E7127" w:rsidP="00D81322">
      <w:pPr>
        <w:rPr>
          <w:rStyle w:val="WW8Num1z2"/>
          <w:rFonts w:ascii="Tahoma" w:hAnsi="Tahoma" w:cs="Tahoma"/>
          <w:sz w:val="20"/>
          <w:szCs w:val="20"/>
        </w:rPr>
      </w:pPr>
      <w:r w:rsidRPr="00071B9C">
        <w:rPr>
          <w:rStyle w:val="WW8Num1z2"/>
          <w:rFonts w:ascii="Tahoma" w:hAnsi="Tahoma" w:cs="Tahoma"/>
          <w:i/>
          <w:iCs/>
          <w:sz w:val="20"/>
          <w:szCs w:val="20"/>
        </w:rPr>
        <w:t xml:space="preserve">Wzór oświadczenia w zakresie wypełnienia obowiązków informacyjnych przewidzianych w art. 13 lub art. 14 RODO </w:t>
      </w:r>
    </w:p>
    <w:p w:rsidR="001E7127" w:rsidRPr="00071B9C" w:rsidRDefault="001E7127" w:rsidP="00D81322">
      <w:pPr>
        <w:rPr>
          <w:rStyle w:val="WW8Num1z2"/>
          <w:rFonts w:ascii="Tahoma" w:hAnsi="Tahoma" w:cs="Tahoma"/>
          <w:sz w:val="20"/>
          <w:szCs w:val="20"/>
        </w:rPr>
      </w:pPr>
    </w:p>
    <w:p w:rsidR="001E7127" w:rsidRPr="00071B9C" w:rsidRDefault="001E7127" w:rsidP="00D81322">
      <w:pPr>
        <w:jc w:val="both"/>
        <w:rPr>
          <w:rStyle w:val="WW8Num1z2"/>
          <w:rFonts w:ascii="Tahoma" w:hAnsi="Tahoma" w:cs="Tahoma"/>
          <w:sz w:val="20"/>
          <w:szCs w:val="20"/>
        </w:rPr>
      </w:pPr>
      <w:r w:rsidRPr="00071B9C">
        <w:rPr>
          <w:rStyle w:val="WW8Num1z2"/>
          <w:rFonts w:ascii="Tahoma" w:hAnsi="Tahoma" w:cs="Tahoma"/>
          <w:sz w:val="20"/>
          <w:szCs w:val="20"/>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1E7127" w:rsidRPr="00071B9C" w:rsidRDefault="001E7127" w:rsidP="00D81322">
      <w:pPr>
        <w:rPr>
          <w:rStyle w:val="WW8Num1z2"/>
          <w:rFonts w:ascii="Tahoma" w:hAnsi="Tahoma" w:cs="Tahoma"/>
          <w:sz w:val="20"/>
          <w:szCs w:val="20"/>
        </w:rPr>
      </w:pPr>
    </w:p>
    <w:p w:rsidR="001E7127" w:rsidRPr="00071B9C" w:rsidRDefault="001E7127" w:rsidP="00D81322">
      <w:pPr>
        <w:rPr>
          <w:rStyle w:val="WW8Num1z2"/>
          <w:rFonts w:ascii="Tahoma" w:hAnsi="Tahoma" w:cs="Tahoma"/>
          <w:sz w:val="20"/>
          <w:szCs w:val="20"/>
        </w:rPr>
      </w:pPr>
    </w:p>
    <w:p w:rsidR="001E7127" w:rsidRPr="00071B9C" w:rsidRDefault="001E7127" w:rsidP="00D81322">
      <w:pPr>
        <w:ind w:left="5664" w:firstLine="708"/>
        <w:rPr>
          <w:rStyle w:val="WW8Num1z2"/>
          <w:rFonts w:ascii="Tahoma" w:hAnsi="Tahoma" w:cs="Tahoma"/>
          <w:sz w:val="20"/>
          <w:szCs w:val="20"/>
        </w:rPr>
      </w:pPr>
    </w:p>
    <w:p w:rsidR="001E7127" w:rsidRPr="00071B9C" w:rsidRDefault="001E7127" w:rsidP="00D81322">
      <w:pPr>
        <w:ind w:left="5664" w:firstLine="708"/>
        <w:rPr>
          <w:rStyle w:val="WW8Num1z2"/>
          <w:rFonts w:ascii="Tahoma" w:hAnsi="Tahoma" w:cs="Tahoma"/>
          <w:sz w:val="20"/>
          <w:szCs w:val="20"/>
        </w:rPr>
      </w:pPr>
      <w:r w:rsidRPr="00071B9C">
        <w:rPr>
          <w:rStyle w:val="WW8Num1z2"/>
          <w:rFonts w:ascii="Tahoma" w:hAnsi="Tahoma" w:cs="Tahoma"/>
          <w:sz w:val="20"/>
          <w:szCs w:val="20"/>
        </w:rPr>
        <w:t>………………………………</w:t>
      </w:r>
    </w:p>
    <w:p w:rsidR="001E7127" w:rsidRPr="00071B9C" w:rsidRDefault="001E7127" w:rsidP="00D81322">
      <w:pPr>
        <w:jc w:val="center"/>
        <w:rPr>
          <w:rStyle w:val="WW8Num1z2"/>
          <w:rFonts w:ascii="Tahoma" w:hAnsi="Tahoma" w:cs="Tahoma"/>
          <w:sz w:val="20"/>
          <w:szCs w:val="20"/>
        </w:rPr>
      </w:pPr>
      <w:r w:rsidRPr="00071B9C">
        <w:rPr>
          <w:rStyle w:val="WW8Num1z2"/>
          <w:rFonts w:ascii="Tahoma" w:hAnsi="Tahoma" w:cs="Tahoma"/>
          <w:sz w:val="20"/>
          <w:szCs w:val="20"/>
        </w:rPr>
        <w:t xml:space="preserve">                                                                </w:t>
      </w:r>
      <w:r>
        <w:rPr>
          <w:rStyle w:val="WW8Num1z2"/>
          <w:rFonts w:ascii="Tahoma" w:hAnsi="Tahoma" w:cs="Tahoma"/>
          <w:sz w:val="20"/>
          <w:szCs w:val="20"/>
        </w:rPr>
        <w:t xml:space="preserve">                      </w:t>
      </w:r>
      <w:r w:rsidRPr="00071B9C">
        <w:rPr>
          <w:rStyle w:val="WW8Num1z2"/>
          <w:rFonts w:ascii="Tahoma" w:hAnsi="Tahoma" w:cs="Tahoma"/>
          <w:sz w:val="20"/>
          <w:szCs w:val="20"/>
        </w:rPr>
        <w:t>Podpis osoby upoważnionej</w:t>
      </w:r>
    </w:p>
    <w:p w:rsidR="001E7127" w:rsidRPr="00071B9C" w:rsidRDefault="001E7127" w:rsidP="00D81322">
      <w:pPr>
        <w:jc w:val="right"/>
        <w:rPr>
          <w:rStyle w:val="WW8Num1z2"/>
          <w:rFonts w:ascii="Tahoma" w:hAnsi="Tahoma" w:cs="Tahoma"/>
          <w:sz w:val="22"/>
          <w:szCs w:val="22"/>
        </w:rPr>
      </w:pPr>
    </w:p>
    <w:p w:rsidR="001E7127" w:rsidRPr="00071B9C" w:rsidRDefault="001E7127" w:rsidP="00D81322">
      <w:pPr>
        <w:jc w:val="right"/>
        <w:rPr>
          <w:rStyle w:val="WW8Num1z2"/>
          <w:rFonts w:ascii="Tahoma" w:hAnsi="Tahoma" w:cs="Tahoma"/>
          <w:sz w:val="22"/>
          <w:szCs w:val="22"/>
        </w:rPr>
      </w:pPr>
    </w:p>
    <w:p w:rsidR="001E7127" w:rsidRPr="00071B9C" w:rsidRDefault="001E7127" w:rsidP="00D81322">
      <w:pPr>
        <w:jc w:val="right"/>
        <w:rPr>
          <w:rStyle w:val="WW8Num1z2"/>
          <w:rFonts w:ascii="Tahoma" w:hAnsi="Tahoma" w:cs="Tahoma"/>
          <w:sz w:val="22"/>
          <w:szCs w:val="22"/>
        </w:rPr>
      </w:pPr>
    </w:p>
    <w:p w:rsidR="001E7127" w:rsidRPr="00071B9C" w:rsidRDefault="001E7127" w:rsidP="00D81322">
      <w:pPr>
        <w:rPr>
          <w:rStyle w:val="WW8Num1z2"/>
          <w:rFonts w:ascii="Tahoma" w:hAnsi="Tahoma" w:cs="Tahoma"/>
        </w:rPr>
      </w:pPr>
    </w:p>
    <w:p w:rsidR="001E7127" w:rsidRPr="00071B9C" w:rsidRDefault="001E7127" w:rsidP="00D81322">
      <w:pPr>
        <w:rPr>
          <w:rStyle w:val="WW8Num1z2"/>
          <w:rFonts w:ascii="Tahoma" w:hAnsi="Tahoma" w:cs="Tahoma"/>
        </w:rPr>
      </w:pPr>
    </w:p>
    <w:p w:rsidR="001E7127" w:rsidRPr="00071B9C" w:rsidRDefault="001E7127" w:rsidP="00D81322">
      <w:pPr>
        <w:rPr>
          <w:rStyle w:val="WW8Num1z2"/>
          <w:rFonts w:ascii="Tahoma" w:hAnsi="Tahoma" w:cs="Tahoma"/>
        </w:rPr>
      </w:pPr>
    </w:p>
    <w:p w:rsidR="001E7127" w:rsidRPr="00071B9C" w:rsidRDefault="001E7127" w:rsidP="00D81322">
      <w:pPr>
        <w:rPr>
          <w:rStyle w:val="WW8Num1z2"/>
          <w:rFonts w:ascii="Tahoma" w:hAnsi="Tahoma" w:cs="Tahoma"/>
        </w:rPr>
      </w:pPr>
    </w:p>
    <w:p w:rsidR="001E7127" w:rsidRPr="00071B9C" w:rsidRDefault="001E7127" w:rsidP="00D81322">
      <w:pPr>
        <w:rPr>
          <w:rStyle w:val="WW8Num1z2"/>
          <w:rFonts w:ascii="Tahoma" w:hAnsi="Tahoma" w:cs="Tahoma"/>
          <w:sz w:val="22"/>
          <w:szCs w:val="22"/>
        </w:rPr>
      </w:pPr>
    </w:p>
    <w:p w:rsidR="001E7127" w:rsidRPr="00071B9C" w:rsidRDefault="001E7127" w:rsidP="00D81322">
      <w:pPr>
        <w:jc w:val="both"/>
        <w:rPr>
          <w:rFonts w:ascii="Tahoma" w:hAnsi="Tahoma" w:cs="Tahoma"/>
        </w:rPr>
      </w:pPr>
    </w:p>
    <w:p w:rsidR="001E7127" w:rsidRPr="00071B9C" w:rsidRDefault="001E7127" w:rsidP="00D81322">
      <w:pPr>
        <w:rPr>
          <w:rFonts w:ascii="Tahoma" w:hAnsi="Tahoma" w:cs="Tahoma"/>
        </w:rPr>
      </w:pPr>
    </w:p>
    <w:p w:rsidR="001E7127" w:rsidRPr="00071B9C" w:rsidRDefault="001E7127" w:rsidP="005F2808">
      <w:pPr>
        <w:widowControl/>
        <w:suppressAutoHyphens w:val="0"/>
        <w:autoSpaceDN/>
        <w:jc w:val="both"/>
        <w:textAlignment w:val="auto"/>
        <w:rPr>
          <w:rFonts w:ascii="Tahoma" w:hAnsi="Tahoma" w:cs="Tahoma"/>
          <w:color w:val="FF0000"/>
          <w:kern w:val="0"/>
          <w:sz w:val="20"/>
          <w:szCs w:val="20"/>
          <w:lang w:eastAsia="en-US"/>
        </w:rPr>
      </w:pPr>
    </w:p>
    <w:p w:rsidR="001E7127" w:rsidRPr="00071B9C" w:rsidRDefault="001E7127" w:rsidP="00C25007">
      <w:pPr>
        <w:widowControl/>
        <w:suppressAutoHyphens w:val="0"/>
        <w:autoSpaceDN/>
        <w:jc w:val="both"/>
        <w:textAlignment w:val="auto"/>
        <w:rPr>
          <w:rFonts w:ascii="Tahoma" w:hAnsi="Tahoma" w:cs="Tahoma"/>
          <w:kern w:val="0"/>
          <w:sz w:val="20"/>
          <w:szCs w:val="20"/>
          <w:lang w:eastAsia="en-US"/>
        </w:rPr>
      </w:pPr>
    </w:p>
    <w:p w:rsidR="001E7127" w:rsidRPr="00071B9C" w:rsidRDefault="001E7127" w:rsidP="00C25007">
      <w:pPr>
        <w:tabs>
          <w:tab w:val="left" w:pos="5235"/>
        </w:tabs>
        <w:rPr>
          <w:rFonts w:ascii="Tahoma" w:hAnsi="Tahoma" w:cs="Tahoma"/>
          <w:b/>
          <w:bCs/>
        </w:rPr>
      </w:pPr>
    </w:p>
    <w:p w:rsidR="001E7127" w:rsidRPr="00071B9C" w:rsidRDefault="001E7127" w:rsidP="00C25007">
      <w:pPr>
        <w:tabs>
          <w:tab w:val="left" w:pos="5235"/>
        </w:tabs>
        <w:rPr>
          <w:rFonts w:ascii="Tahoma" w:hAnsi="Tahoma" w:cs="Tahoma"/>
          <w:b/>
          <w:bCs/>
        </w:rPr>
      </w:pPr>
    </w:p>
    <w:p w:rsidR="001E7127" w:rsidRPr="00071B9C" w:rsidRDefault="001E7127" w:rsidP="00C25007">
      <w:pPr>
        <w:tabs>
          <w:tab w:val="left" w:pos="5235"/>
        </w:tabs>
        <w:rPr>
          <w:rFonts w:ascii="Tahoma" w:hAnsi="Tahoma" w:cs="Tahoma"/>
          <w:b/>
          <w:bCs/>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Default="001E7127" w:rsidP="00C25007">
      <w:pPr>
        <w:tabs>
          <w:tab w:val="left" w:pos="5235"/>
        </w:tabs>
        <w:rPr>
          <w:rFonts w:ascii="Tahoma" w:hAnsi="Tahoma" w:cs="Tahoma"/>
          <w:b/>
          <w:bCs/>
          <w:sz w:val="22"/>
          <w:szCs w:val="22"/>
        </w:rPr>
      </w:pPr>
    </w:p>
    <w:p w:rsidR="001E7127" w:rsidRDefault="001E7127" w:rsidP="00C25007">
      <w:pPr>
        <w:tabs>
          <w:tab w:val="left" w:pos="5235"/>
        </w:tabs>
        <w:rPr>
          <w:rFonts w:ascii="Tahoma" w:hAnsi="Tahoma" w:cs="Tahoma"/>
          <w:b/>
          <w:bCs/>
          <w:sz w:val="22"/>
          <w:szCs w:val="22"/>
        </w:rPr>
      </w:pPr>
    </w:p>
    <w:p w:rsidR="001E7127" w:rsidRPr="00071B9C" w:rsidRDefault="001E7127" w:rsidP="00C25007">
      <w:pPr>
        <w:tabs>
          <w:tab w:val="left" w:pos="5235"/>
        </w:tabs>
        <w:rPr>
          <w:rFonts w:ascii="Tahoma" w:hAnsi="Tahoma" w:cs="Tahoma"/>
          <w:b/>
          <w:bCs/>
          <w:sz w:val="22"/>
          <w:szCs w:val="22"/>
        </w:rPr>
      </w:pPr>
    </w:p>
    <w:p w:rsidR="001E7127" w:rsidRPr="00071B9C" w:rsidRDefault="001E7127" w:rsidP="005F2808">
      <w:pPr>
        <w:widowControl/>
        <w:suppressAutoHyphens w:val="0"/>
        <w:autoSpaceDN/>
        <w:spacing w:after="200" w:line="276" w:lineRule="auto"/>
        <w:jc w:val="center"/>
        <w:textAlignment w:val="auto"/>
        <w:rPr>
          <w:rFonts w:ascii="Tahoma" w:hAnsi="Tahoma" w:cs="Tahoma"/>
        </w:rPr>
      </w:pPr>
      <w:r w:rsidRPr="00071B9C">
        <w:rPr>
          <w:rFonts w:ascii="Tahoma" w:hAnsi="Tahoma" w:cs="Tahoma"/>
          <w:b/>
          <w:bCs/>
        </w:rPr>
        <w:t>Dział II</w:t>
      </w:r>
    </w:p>
    <w:p w:rsidR="001E7127" w:rsidRPr="00071B9C" w:rsidRDefault="001E7127" w:rsidP="00C25007">
      <w:pPr>
        <w:pStyle w:val="Standard"/>
        <w:tabs>
          <w:tab w:val="left" w:pos="1134"/>
        </w:tabs>
        <w:jc w:val="center"/>
        <w:rPr>
          <w:rFonts w:ascii="Tahoma" w:hAnsi="Tahoma" w:cs="Tahoma"/>
        </w:rPr>
      </w:pPr>
      <w:r w:rsidRPr="00071B9C">
        <w:rPr>
          <w:rFonts w:ascii="Tahoma" w:hAnsi="Tahoma" w:cs="Tahoma"/>
          <w:b/>
          <w:bCs/>
        </w:rPr>
        <w:t>Opis przedmiotu zamówienia</w:t>
      </w:r>
    </w:p>
    <w:p w:rsidR="001E7127" w:rsidRPr="00071B9C" w:rsidRDefault="001E7127" w:rsidP="000E3CB7">
      <w:pPr>
        <w:pStyle w:val="Standard"/>
        <w:tabs>
          <w:tab w:val="left" w:pos="5955"/>
        </w:tabs>
        <w:suppressAutoHyphens w:val="0"/>
        <w:ind w:left="1985" w:right="57" w:hanging="1701"/>
        <w:jc w:val="both"/>
        <w:rPr>
          <w:rFonts w:ascii="Tahoma" w:hAnsi="Tahoma" w:cs="Tahoma"/>
        </w:rPr>
      </w:pPr>
      <w:r w:rsidRPr="00071B9C">
        <w:rPr>
          <w:rFonts w:ascii="Tahoma" w:hAnsi="Tahoma" w:cs="Tahoma"/>
        </w:rPr>
        <w:t xml:space="preserve">Załącznik nr 1: </w:t>
      </w:r>
      <w:r w:rsidRPr="00071B9C">
        <w:rPr>
          <w:rFonts w:ascii="Tahoma" w:hAnsi="Tahoma" w:cs="Tahoma"/>
        </w:rPr>
        <w:tab/>
      </w:r>
    </w:p>
    <w:p w:rsidR="001E7127" w:rsidRDefault="001E7127" w:rsidP="003D76DE">
      <w:pPr>
        <w:pStyle w:val="Standard"/>
        <w:tabs>
          <w:tab w:val="left" w:pos="5955"/>
        </w:tabs>
        <w:suppressAutoHyphens w:val="0"/>
        <w:ind w:left="1985" w:right="57" w:hanging="1701"/>
        <w:jc w:val="both"/>
        <w:rPr>
          <w:rFonts w:ascii="Tahoma" w:hAnsi="Tahoma" w:cs="Tahoma"/>
          <w:b/>
          <w:bCs/>
        </w:rPr>
      </w:pPr>
    </w:p>
    <w:p w:rsidR="001E7127" w:rsidRDefault="001E7127" w:rsidP="003D76DE">
      <w:pPr>
        <w:pStyle w:val="Standard"/>
        <w:tabs>
          <w:tab w:val="left" w:pos="5955"/>
        </w:tabs>
        <w:suppressAutoHyphens w:val="0"/>
        <w:ind w:left="1985" w:right="57" w:hanging="1701"/>
        <w:jc w:val="both"/>
        <w:rPr>
          <w:rFonts w:ascii="Tahoma" w:hAnsi="Tahoma" w:cs="Tahoma"/>
        </w:rPr>
      </w:pPr>
      <w:r w:rsidRPr="00A72429">
        <w:rPr>
          <w:rFonts w:ascii="Tahoma" w:hAnsi="Tahoma" w:cs="Tahoma"/>
          <w:b/>
          <w:bCs/>
        </w:rPr>
        <w:t>Pakiet nr 1</w:t>
      </w:r>
      <w:r w:rsidRPr="00A72429">
        <w:rPr>
          <w:rFonts w:ascii="Tahoma" w:hAnsi="Tahoma" w:cs="Tahoma"/>
        </w:rPr>
        <w:t xml:space="preserve">: </w:t>
      </w:r>
    </w:p>
    <w:p w:rsidR="001E7127" w:rsidRPr="00A72429" w:rsidRDefault="001E7127" w:rsidP="003D76DE">
      <w:pPr>
        <w:pStyle w:val="Standard"/>
        <w:tabs>
          <w:tab w:val="left" w:pos="5955"/>
        </w:tabs>
        <w:suppressAutoHyphens w:val="0"/>
        <w:ind w:left="1985" w:right="57" w:hanging="1701"/>
        <w:jc w:val="both"/>
        <w:rPr>
          <w:rFonts w:ascii="Tahoma" w:hAnsi="Tahoma" w:cs="Tahoma"/>
        </w:rPr>
      </w:pPr>
      <w:r w:rsidRPr="00A72429">
        <w:rPr>
          <w:rFonts w:ascii="Tahoma" w:hAnsi="Tahoma" w:cs="Tahoma"/>
        </w:rPr>
        <w:t xml:space="preserve">Zadanie nr 1 - Audyt energetyczny Budynek  Oddziału </w:t>
      </w:r>
      <w:r>
        <w:rPr>
          <w:rFonts w:ascii="Tahoma" w:hAnsi="Tahoma" w:cs="Tahoma"/>
        </w:rPr>
        <w:t>Pediatrii  w Rydułtowach</w:t>
      </w:r>
    </w:p>
    <w:p w:rsidR="001E7127" w:rsidRPr="00A72429" w:rsidRDefault="001E7127" w:rsidP="003D76DE">
      <w:pPr>
        <w:pStyle w:val="Standard"/>
        <w:tabs>
          <w:tab w:val="left" w:pos="5955"/>
        </w:tabs>
        <w:suppressAutoHyphens w:val="0"/>
        <w:ind w:left="1985" w:right="57" w:hanging="1701"/>
        <w:jc w:val="both"/>
        <w:rPr>
          <w:rFonts w:ascii="Tahoma" w:hAnsi="Tahoma" w:cs="Tahoma"/>
        </w:rPr>
      </w:pPr>
      <w:r w:rsidRPr="00A72429">
        <w:rPr>
          <w:rFonts w:ascii="Tahoma" w:hAnsi="Tahoma" w:cs="Tahoma"/>
        </w:rPr>
        <w:t xml:space="preserve">Zadanie nr 1 - Specyfikacja - Budynek Oddziału </w:t>
      </w:r>
      <w:r>
        <w:rPr>
          <w:rFonts w:ascii="Tahoma" w:hAnsi="Tahoma" w:cs="Tahoma"/>
        </w:rPr>
        <w:t>Pediatrii w Rydułtowach</w:t>
      </w:r>
    </w:p>
    <w:p w:rsidR="001E7127" w:rsidRPr="00A72429" w:rsidRDefault="001E7127" w:rsidP="003D76DE">
      <w:pPr>
        <w:pStyle w:val="Standard"/>
        <w:tabs>
          <w:tab w:val="left" w:pos="5955"/>
        </w:tabs>
        <w:suppressAutoHyphens w:val="0"/>
        <w:ind w:left="1985" w:right="57" w:hanging="1701"/>
        <w:jc w:val="both"/>
        <w:rPr>
          <w:rFonts w:ascii="Tahoma" w:hAnsi="Tahoma" w:cs="Tahoma"/>
        </w:rPr>
      </w:pPr>
      <w:r w:rsidRPr="00A72429">
        <w:rPr>
          <w:rFonts w:ascii="Tahoma" w:hAnsi="Tahoma" w:cs="Tahoma"/>
        </w:rPr>
        <w:t xml:space="preserve">Zadanie nr 1 </w:t>
      </w:r>
      <w:r>
        <w:rPr>
          <w:rFonts w:ascii="Tahoma" w:hAnsi="Tahoma" w:cs="Tahoma"/>
        </w:rPr>
        <w:t>–</w:t>
      </w:r>
      <w:r w:rsidRPr="00A72429">
        <w:rPr>
          <w:rFonts w:ascii="Tahoma" w:hAnsi="Tahoma" w:cs="Tahoma"/>
        </w:rPr>
        <w:t xml:space="preserve"> </w:t>
      </w:r>
      <w:r>
        <w:rPr>
          <w:rFonts w:ascii="Tahoma" w:hAnsi="Tahoma" w:cs="Tahoma"/>
        </w:rPr>
        <w:t>Przedmiary -Bud</w:t>
      </w:r>
      <w:r w:rsidRPr="00A72429">
        <w:rPr>
          <w:rFonts w:ascii="Tahoma" w:hAnsi="Tahoma" w:cs="Tahoma"/>
        </w:rPr>
        <w:t xml:space="preserve">ynek </w:t>
      </w:r>
      <w:r>
        <w:rPr>
          <w:rFonts w:ascii="Tahoma" w:hAnsi="Tahoma" w:cs="Tahoma"/>
        </w:rPr>
        <w:t>Oddziału Pediatrii w Rydułtowach</w:t>
      </w:r>
    </w:p>
    <w:p w:rsidR="001E7127" w:rsidRPr="00A72429" w:rsidRDefault="001E7127" w:rsidP="003D76DE">
      <w:pPr>
        <w:pStyle w:val="Standard"/>
        <w:tabs>
          <w:tab w:val="left" w:pos="5955"/>
        </w:tabs>
        <w:suppressAutoHyphens w:val="0"/>
        <w:ind w:left="1985" w:right="57" w:hanging="1701"/>
        <w:jc w:val="both"/>
        <w:rPr>
          <w:rFonts w:ascii="Tahoma" w:hAnsi="Tahoma" w:cs="Tahoma"/>
          <w:b/>
          <w:bCs/>
        </w:rPr>
      </w:pPr>
    </w:p>
    <w:p w:rsidR="001E7127" w:rsidRDefault="001E7127" w:rsidP="003D76DE">
      <w:pPr>
        <w:pStyle w:val="Standard"/>
        <w:tabs>
          <w:tab w:val="left" w:pos="5955"/>
        </w:tabs>
        <w:suppressAutoHyphens w:val="0"/>
        <w:ind w:left="1985" w:right="57" w:hanging="1701"/>
        <w:jc w:val="both"/>
        <w:rPr>
          <w:rFonts w:ascii="Tahoma" w:hAnsi="Tahoma" w:cs="Tahoma"/>
        </w:rPr>
      </w:pPr>
      <w:r w:rsidRPr="00A72429">
        <w:rPr>
          <w:rFonts w:ascii="Tahoma" w:hAnsi="Tahoma" w:cs="Tahoma"/>
          <w:b/>
          <w:bCs/>
        </w:rPr>
        <w:t>Pakiet nr 2</w:t>
      </w:r>
      <w:r w:rsidRPr="00A72429">
        <w:rPr>
          <w:rFonts w:ascii="Tahoma" w:hAnsi="Tahoma" w:cs="Tahoma"/>
        </w:rPr>
        <w:t xml:space="preserve">: </w:t>
      </w:r>
    </w:p>
    <w:p w:rsidR="001E7127" w:rsidRPr="00A72429" w:rsidRDefault="001E7127" w:rsidP="003D76DE">
      <w:pPr>
        <w:pStyle w:val="Standard"/>
        <w:tabs>
          <w:tab w:val="left" w:pos="5955"/>
        </w:tabs>
        <w:suppressAutoHyphens w:val="0"/>
        <w:ind w:left="1985" w:right="57" w:hanging="1701"/>
        <w:jc w:val="both"/>
        <w:rPr>
          <w:rFonts w:ascii="Tahoma" w:hAnsi="Tahoma" w:cs="Tahoma"/>
        </w:rPr>
      </w:pPr>
      <w:r w:rsidRPr="00A72429">
        <w:rPr>
          <w:rFonts w:ascii="Tahoma" w:hAnsi="Tahoma" w:cs="Tahoma"/>
        </w:rPr>
        <w:t xml:space="preserve">Zadanie nr 2 - </w:t>
      </w:r>
      <w:r>
        <w:rPr>
          <w:rFonts w:ascii="Tahoma" w:hAnsi="Tahoma" w:cs="Tahoma"/>
        </w:rPr>
        <w:t xml:space="preserve"> </w:t>
      </w:r>
      <w:r w:rsidRPr="00A72429">
        <w:rPr>
          <w:rFonts w:ascii="Tahoma" w:hAnsi="Tahoma" w:cs="Tahoma"/>
        </w:rPr>
        <w:t xml:space="preserve">Audyt energetyczny Budynek byłego </w:t>
      </w:r>
      <w:r>
        <w:rPr>
          <w:rFonts w:ascii="Tahoma" w:hAnsi="Tahoma" w:cs="Tahoma"/>
        </w:rPr>
        <w:t xml:space="preserve">Oddziału Wewnętrznego I </w:t>
      </w:r>
      <w:r w:rsidRPr="00A72429">
        <w:rPr>
          <w:rFonts w:ascii="Tahoma" w:hAnsi="Tahoma" w:cs="Tahoma"/>
        </w:rPr>
        <w:t>Wodzisław</w:t>
      </w:r>
      <w:r>
        <w:rPr>
          <w:rFonts w:ascii="Tahoma" w:hAnsi="Tahoma" w:cs="Tahoma"/>
        </w:rPr>
        <w:t xml:space="preserve"> Śląski</w:t>
      </w:r>
    </w:p>
    <w:p w:rsidR="001E7127" w:rsidRDefault="001E7127" w:rsidP="003D76DE">
      <w:pPr>
        <w:pStyle w:val="Standard"/>
        <w:tabs>
          <w:tab w:val="left" w:pos="5955"/>
        </w:tabs>
        <w:suppressAutoHyphens w:val="0"/>
        <w:ind w:left="1985" w:right="57" w:hanging="1701"/>
        <w:jc w:val="both"/>
        <w:rPr>
          <w:rFonts w:ascii="Tahoma" w:hAnsi="Tahoma" w:cs="Tahoma"/>
        </w:rPr>
      </w:pPr>
      <w:r w:rsidRPr="00A72429">
        <w:rPr>
          <w:rFonts w:ascii="Tahoma" w:hAnsi="Tahoma" w:cs="Tahoma"/>
        </w:rPr>
        <w:t xml:space="preserve">Zadanie nr 2 - </w:t>
      </w:r>
      <w:r>
        <w:rPr>
          <w:rFonts w:ascii="Tahoma" w:hAnsi="Tahoma" w:cs="Tahoma"/>
        </w:rPr>
        <w:t xml:space="preserve"> </w:t>
      </w:r>
      <w:r w:rsidRPr="00A72429">
        <w:rPr>
          <w:rFonts w:ascii="Tahoma" w:hAnsi="Tahoma" w:cs="Tahoma"/>
        </w:rPr>
        <w:t xml:space="preserve">Zadanie nr 2 - Specyfikacja </w:t>
      </w:r>
      <w:r>
        <w:rPr>
          <w:rFonts w:ascii="Tahoma" w:hAnsi="Tahoma" w:cs="Tahoma"/>
        </w:rPr>
        <w:t>–</w:t>
      </w:r>
      <w:r w:rsidRPr="00A72429">
        <w:rPr>
          <w:rFonts w:ascii="Tahoma" w:hAnsi="Tahoma" w:cs="Tahoma"/>
        </w:rPr>
        <w:t xml:space="preserve"> </w:t>
      </w:r>
      <w:r>
        <w:rPr>
          <w:rFonts w:ascii="Tahoma" w:hAnsi="Tahoma" w:cs="Tahoma"/>
        </w:rPr>
        <w:t xml:space="preserve">Budynek byłego Oddziału Wewnętrznego I </w:t>
      </w:r>
      <w:r w:rsidRPr="00A72429">
        <w:rPr>
          <w:rFonts w:ascii="Tahoma" w:hAnsi="Tahoma" w:cs="Tahoma"/>
        </w:rPr>
        <w:t>Wodzisław</w:t>
      </w:r>
      <w:r>
        <w:rPr>
          <w:rFonts w:ascii="Tahoma" w:hAnsi="Tahoma" w:cs="Tahoma"/>
        </w:rPr>
        <w:t xml:space="preserve"> Śląski</w:t>
      </w:r>
    </w:p>
    <w:p w:rsidR="001E7127" w:rsidRDefault="001E7127" w:rsidP="003D76DE">
      <w:pPr>
        <w:pStyle w:val="Standard"/>
        <w:tabs>
          <w:tab w:val="left" w:pos="5955"/>
        </w:tabs>
        <w:suppressAutoHyphens w:val="0"/>
        <w:ind w:left="1985" w:right="57" w:hanging="1701"/>
        <w:jc w:val="both"/>
        <w:rPr>
          <w:rFonts w:ascii="Tahoma" w:hAnsi="Tahoma" w:cs="Tahoma"/>
        </w:rPr>
      </w:pPr>
      <w:r>
        <w:rPr>
          <w:rFonts w:ascii="Tahoma" w:hAnsi="Tahoma" w:cs="Tahoma"/>
        </w:rPr>
        <w:t xml:space="preserve">Zadanie  nr 2 – Przedmiary- Budynek byłego Oddziału Wewnętrznego I </w:t>
      </w:r>
      <w:r w:rsidRPr="00A72429">
        <w:rPr>
          <w:rFonts w:ascii="Tahoma" w:hAnsi="Tahoma" w:cs="Tahoma"/>
        </w:rPr>
        <w:t>Wodzisław</w:t>
      </w:r>
      <w:r>
        <w:rPr>
          <w:rFonts w:ascii="Tahoma" w:hAnsi="Tahoma" w:cs="Tahoma"/>
        </w:rPr>
        <w:t xml:space="preserve"> Śląski</w:t>
      </w:r>
    </w:p>
    <w:p w:rsidR="001E7127" w:rsidRPr="00A72429" w:rsidRDefault="001E7127" w:rsidP="003D76DE">
      <w:pPr>
        <w:pStyle w:val="Standard"/>
        <w:tabs>
          <w:tab w:val="left" w:pos="5955"/>
        </w:tabs>
        <w:suppressAutoHyphens w:val="0"/>
        <w:ind w:left="1985" w:right="57" w:hanging="1701"/>
        <w:jc w:val="both"/>
        <w:rPr>
          <w:rFonts w:ascii="Tahoma" w:hAnsi="Tahoma" w:cs="Tahoma"/>
        </w:rPr>
      </w:pPr>
      <w:r w:rsidRPr="00A72429">
        <w:rPr>
          <w:rFonts w:ascii="Tahoma" w:hAnsi="Tahoma" w:cs="Tahoma"/>
        </w:rPr>
        <w:t>Śląski</w:t>
      </w:r>
    </w:p>
    <w:p w:rsidR="001E7127" w:rsidRDefault="001E7127" w:rsidP="00A72429">
      <w:pPr>
        <w:pStyle w:val="Standard"/>
        <w:tabs>
          <w:tab w:val="left" w:pos="5955"/>
        </w:tabs>
        <w:suppressAutoHyphens w:val="0"/>
        <w:ind w:left="1985" w:right="57" w:hanging="1701"/>
        <w:jc w:val="both"/>
        <w:rPr>
          <w:rFonts w:ascii="Tahoma" w:hAnsi="Tahoma" w:cs="Tahoma"/>
        </w:rPr>
      </w:pPr>
    </w:p>
    <w:p w:rsidR="001E7127" w:rsidRDefault="001E7127" w:rsidP="00A72429">
      <w:pPr>
        <w:pStyle w:val="Standard"/>
        <w:tabs>
          <w:tab w:val="left" w:pos="5955"/>
        </w:tabs>
        <w:suppressAutoHyphens w:val="0"/>
        <w:ind w:left="1985" w:right="57" w:hanging="1701"/>
        <w:jc w:val="both"/>
        <w:rPr>
          <w:rFonts w:ascii="Tahoma" w:hAnsi="Tahoma" w:cs="Tahoma"/>
        </w:rPr>
      </w:pPr>
    </w:p>
    <w:p w:rsidR="001E7127" w:rsidRDefault="001E7127" w:rsidP="00A72429">
      <w:pPr>
        <w:pStyle w:val="Standard"/>
        <w:tabs>
          <w:tab w:val="left" w:pos="5955"/>
        </w:tabs>
        <w:suppressAutoHyphens w:val="0"/>
        <w:ind w:left="1985" w:right="57" w:hanging="1701"/>
        <w:jc w:val="both"/>
        <w:rPr>
          <w:rFonts w:ascii="Tahoma" w:hAnsi="Tahoma" w:cs="Tahoma"/>
        </w:rPr>
      </w:pPr>
    </w:p>
    <w:p w:rsidR="001E7127" w:rsidRPr="00A72429" w:rsidRDefault="001E7127" w:rsidP="00A72429">
      <w:pPr>
        <w:pStyle w:val="Standard"/>
        <w:tabs>
          <w:tab w:val="left" w:pos="5955"/>
        </w:tabs>
        <w:suppressAutoHyphens w:val="0"/>
        <w:ind w:left="1985" w:right="57" w:hanging="1701"/>
        <w:jc w:val="both"/>
        <w:rPr>
          <w:rFonts w:ascii="Tahoma" w:hAnsi="Tahoma" w:cs="Tahoma"/>
        </w:rPr>
      </w:pPr>
      <w:r w:rsidRPr="00A72429">
        <w:rPr>
          <w:rFonts w:ascii="Tahoma" w:hAnsi="Tahoma" w:cs="Tahoma"/>
        </w:rPr>
        <w:tab/>
        <w:t xml:space="preserve"> </w:t>
      </w:r>
    </w:p>
    <w:p w:rsidR="001E7127" w:rsidRDefault="001E7127" w:rsidP="00B05178">
      <w:pPr>
        <w:pStyle w:val="Standard"/>
        <w:tabs>
          <w:tab w:val="left" w:pos="5955"/>
        </w:tabs>
        <w:suppressAutoHyphens w:val="0"/>
        <w:ind w:left="1985" w:right="57" w:hanging="1701"/>
        <w:jc w:val="both"/>
        <w:rPr>
          <w:rFonts w:ascii="Tahoma" w:hAnsi="Tahoma" w:cs="Tahoma"/>
        </w:rPr>
      </w:pPr>
      <w:r w:rsidRPr="00071B9C">
        <w:rPr>
          <w:rFonts w:ascii="Tahoma" w:hAnsi="Tahoma" w:cs="Tahoma"/>
        </w:rPr>
        <w:t>Załącznik nr 2</w:t>
      </w:r>
      <w:r w:rsidRPr="00071B9C">
        <w:rPr>
          <w:rFonts w:ascii="Tahoma" w:hAnsi="Tahoma" w:cs="Tahoma"/>
        </w:rPr>
        <w:tab/>
        <w:t xml:space="preserve">Wzór umowy </w:t>
      </w:r>
    </w:p>
    <w:p w:rsidR="001E7127" w:rsidRDefault="001E7127" w:rsidP="00B05178">
      <w:pPr>
        <w:pStyle w:val="Standard"/>
        <w:tabs>
          <w:tab w:val="left" w:pos="5955"/>
        </w:tabs>
        <w:suppressAutoHyphens w:val="0"/>
        <w:ind w:left="1985" w:right="57" w:hanging="1701"/>
        <w:jc w:val="right"/>
        <w:rPr>
          <w:rFonts w:ascii="Tahoma" w:hAnsi="Tahoma" w:cs="Tahoma"/>
          <w:b/>
          <w:bCs/>
          <w:i/>
          <w:iCs/>
        </w:rPr>
      </w:pPr>
    </w:p>
    <w:p w:rsidR="001E7127" w:rsidRDefault="001E7127" w:rsidP="00B05178">
      <w:pPr>
        <w:pStyle w:val="Standard"/>
        <w:pageBreakBefore/>
        <w:jc w:val="right"/>
        <w:rPr>
          <w:rFonts w:ascii="Tahoma" w:hAnsi="Tahoma" w:cs="Tahoma"/>
          <w:b/>
          <w:bCs/>
          <w:i/>
          <w:iCs/>
        </w:rPr>
      </w:pPr>
      <w:r>
        <w:rPr>
          <w:rFonts w:ascii="Tahoma" w:hAnsi="Tahoma" w:cs="Tahoma"/>
          <w:b/>
          <w:bCs/>
          <w:i/>
          <w:iCs/>
        </w:rPr>
        <w:t>Załącznik nr 2 do Działu II SIWZ</w:t>
      </w:r>
    </w:p>
    <w:p w:rsidR="001E7127" w:rsidRDefault="001E7127" w:rsidP="00E055B5">
      <w:pPr>
        <w:pStyle w:val="Standard"/>
        <w:jc w:val="right"/>
        <w:rPr>
          <w:rFonts w:ascii="Tahoma" w:hAnsi="Tahoma" w:cs="Tahoma"/>
        </w:rPr>
      </w:pPr>
      <w:r>
        <w:rPr>
          <w:rFonts w:ascii="Tahoma" w:hAnsi="Tahoma" w:cs="Tahoma"/>
          <w:b/>
          <w:bCs/>
          <w:i/>
          <w:iCs/>
        </w:rPr>
        <w:t>Opisu przedmiotu zamówienia</w:t>
      </w:r>
    </w:p>
    <w:p w:rsidR="001E7127" w:rsidRDefault="001E7127" w:rsidP="00E055B5">
      <w:pPr>
        <w:spacing w:before="120"/>
        <w:jc w:val="center"/>
        <w:rPr>
          <w:rFonts w:ascii="Tahoma" w:hAnsi="Tahoma" w:cs="Tahoma"/>
          <w:sz w:val="20"/>
          <w:szCs w:val="20"/>
        </w:rPr>
      </w:pPr>
      <w:r>
        <w:rPr>
          <w:rFonts w:ascii="Tahoma" w:hAnsi="Tahoma" w:cs="Tahoma"/>
          <w:sz w:val="20"/>
          <w:szCs w:val="20"/>
        </w:rPr>
        <w:t>- WZÓR UMOWY -</w:t>
      </w:r>
    </w:p>
    <w:p w:rsidR="001E7127" w:rsidRDefault="001E7127" w:rsidP="00E055B5">
      <w:pPr>
        <w:jc w:val="center"/>
        <w:rPr>
          <w:rFonts w:ascii="Tahoma" w:hAnsi="Tahoma" w:cs="Tahoma"/>
          <w:sz w:val="20"/>
          <w:szCs w:val="20"/>
        </w:rPr>
      </w:pPr>
      <w:r>
        <w:rPr>
          <w:rFonts w:ascii="Tahoma" w:hAnsi="Tahoma" w:cs="Tahoma"/>
          <w:sz w:val="20"/>
          <w:szCs w:val="20"/>
        </w:rPr>
        <w:t>Umowa nr ......./2020</w:t>
      </w:r>
    </w:p>
    <w:p w:rsidR="001E7127" w:rsidRDefault="001E7127" w:rsidP="00E055B5">
      <w:pPr>
        <w:jc w:val="center"/>
        <w:rPr>
          <w:rFonts w:ascii="Tahoma" w:hAnsi="Tahoma" w:cs="Tahoma"/>
          <w:sz w:val="20"/>
          <w:szCs w:val="20"/>
        </w:rPr>
      </w:pPr>
      <w:r>
        <w:rPr>
          <w:rFonts w:ascii="Tahoma" w:hAnsi="Tahoma" w:cs="Tahoma"/>
          <w:sz w:val="20"/>
          <w:szCs w:val="20"/>
        </w:rPr>
        <w:t xml:space="preserve">dla robót budowlanych </w:t>
      </w:r>
    </w:p>
    <w:p w:rsidR="001E7127" w:rsidRDefault="001E7127" w:rsidP="00E055B5">
      <w:pPr>
        <w:jc w:val="both"/>
        <w:rPr>
          <w:rFonts w:ascii="Tahoma" w:hAnsi="Tahoma" w:cs="Tahoma"/>
          <w:sz w:val="20"/>
          <w:szCs w:val="20"/>
        </w:rPr>
      </w:pPr>
    </w:p>
    <w:p w:rsidR="001E7127" w:rsidRDefault="001E7127" w:rsidP="00E055B5">
      <w:pPr>
        <w:jc w:val="both"/>
        <w:rPr>
          <w:rFonts w:ascii="Tahoma" w:hAnsi="Tahoma" w:cs="Tahoma"/>
          <w:b/>
          <w:bCs/>
        </w:rPr>
      </w:pPr>
      <w:r>
        <w:rPr>
          <w:rFonts w:ascii="Tahoma" w:hAnsi="Tahoma" w:cs="Tahoma"/>
          <w:sz w:val="20"/>
          <w:szCs w:val="20"/>
        </w:rPr>
        <w:t>W dniu.....................w Wodzisławiu Śląskim pomiędzy:</w:t>
      </w:r>
    </w:p>
    <w:p w:rsidR="001E7127" w:rsidRDefault="001E7127" w:rsidP="00E055B5">
      <w:pPr>
        <w:pStyle w:val="NormalWeb"/>
        <w:spacing w:before="0" w:after="0"/>
        <w:jc w:val="both"/>
        <w:rPr>
          <w:rFonts w:ascii="Tahoma" w:hAnsi="Tahoma" w:cs="Tahoma"/>
          <w:b/>
          <w:bCs/>
        </w:rPr>
      </w:pPr>
      <w:r>
        <w:rPr>
          <w:rFonts w:ascii="Tahoma" w:hAnsi="Tahoma" w:cs="Tahoma"/>
          <w:b/>
          <w:bCs/>
        </w:rPr>
        <w:t xml:space="preserve">Powiatowym Publicznym Zakładem Opieki Zdrowotnej w Rydułtowach i Wodzisławiu Śląskim z siedzibą w Wodzisławiu Śląskim, </w:t>
      </w:r>
      <w:r>
        <w:rPr>
          <w:rFonts w:ascii="Tahoma" w:hAnsi="Tahoma" w:cs="Tahoma"/>
        </w:rPr>
        <w:t>wpisanym do Rejestru Stowarzyszeń, Innych Organizacji Społecznych i Zawodowych, Fundacji oraz Samodzielnych Zakładów Opieki Zdrowotnej Krajowego Rejestru Sądowego pod numerem KRS 0000010918, którego akta rejestrowe prowadzi Sąd Rejonowy w Gliwicach, X Wydział Gospodarczy Krajowego Rejestru Sadowego, NIP:</w:t>
      </w:r>
      <w:r>
        <w:rPr>
          <w:rFonts w:ascii="Tahoma" w:hAnsi="Tahoma" w:cs="Tahoma"/>
          <w:b/>
          <w:bCs/>
        </w:rPr>
        <w:t xml:space="preserve"> </w:t>
      </w:r>
      <w:r>
        <w:rPr>
          <w:rFonts w:ascii="Tahoma" w:hAnsi="Tahoma" w:cs="Tahoma"/>
        </w:rPr>
        <w:t>647-18-39-389, adres: ul. 26 Marca 51, 44-300 Wodzisław Śląski,</w:t>
      </w:r>
    </w:p>
    <w:p w:rsidR="001E7127" w:rsidRDefault="001E7127" w:rsidP="00E055B5">
      <w:pPr>
        <w:pStyle w:val="NormalWeb"/>
        <w:spacing w:before="0" w:after="0"/>
        <w:rPr>
          <w:rFonts w:ascii="Tahoma" w:hAnsi="Tahoma" w:cs="Tahoma"/>
          <w:b/>
          <w:bCs/>
        </w:rPr>
      </w:pPr>
      <w:r>
        <w:rPr>
          <w:rFonts w:ascii="Tahoma" w:hAnsi="Tahoma" w:cs="Tahoma"/>
          <w:b/>
          <w:bCs/>
        </w:rPr>
        <w:t>reprezentowanym przez:</w:t>
      </w:r>
    </w:p>
    <w:p w:rsidR="001E7127" w:rsidRDefault="001E7127" w:rsidP="00E055B5">
      <w:pPr>
        <w:pStyle w:val="NormalWeb"/>
        <w:spacing w:before="0" w:after="0"/>
        <w:textAlignment w:val="auto"/>
        <w:rPr>
          <w:rFonts w:ascii="Tahoma" w:hAnsi="Tahoma" w:cs="Tahoma"/>
        </w:rPr>
      </w:pPr>
      <w:r>
        <w:rPr>
          <w:rFonts w:ascii="Tahoma" w:hAnsi="Tahoma" w:cs="Tahoma"/>
          <w:b/>
          <w:bCs/>
        </w:rPr>
        <w:t>.................................</w:t>
      </w:r>
    </w:p>
    <w:p w:rsidR="001E7127" w:rsidRDefault="001E7127" w:rsidP="00E055B5">
      <w:pPr>
        <w:autoSpaceDE w:val="0"/>
        <w:rPr>
          <w:rFonts w:ascii="Tahoma" w:hAnsi="Tahoma" w:cs="Tahoma"/>
          <w:sz w:val="20"/>
          <w:szCs w:val="20"/>
        </w:rPr>
      </w:pPr>
      <w:r>
        <w:rPr>
          <w:rFonts w:ascii="Tahoma" w:hAnsi="Tahoma" w:cs="Tahoma"/>
          <w:color w:val="000000"/>
          <w:sz w:val="20"/>
          <w:szCs w:val="20"/>
        </w:rPr>
        <w:t>zwanym w dalszej części umowy Zamawiającym,</w:t>
      </w:r>
    </w:p>
    <w:p w:rsidR="001E7127" w:rsidRDefault="001E7127" w:rsidP="00E055B5">
      <w:pPr>
        <w:jc w:val="both"/>
        <w:rPr>
          <w:rFonts w:ascii="Tahoma" w:hAnsi="Tahoma" w:cs="Tahoma"/>
          <w:sz w:val="20"/>
          <w:szCs w:val="20"/>
        </w:rPr>
      </w:pPr>
      <w:r>
        <w:rPr>
          <w:rFonts w:ascii="Tahoma" w:hAnsi="Tahoma" w:cs="Tahoma"/>
          <w:sz w:val="20"/>
          <w:szCs w:val="20"/>
        </w:rPr>
        <w:t>a .................................................................................................................................................................. zwanym dalej „Wykonawcą”</w:t>
      </w:r>
    </w:p>
    <w:p w:rsidR="001E7127" w:rsidRDefault="001E7127" w:rsidP="00E055B5">
      <w:pPr>
        <w:jc w:val="both"/>
        <w:rPr>
          <w:rFonts w:ascii="Tahoma" w:hAnsi="Tahoma" w:cs="Tahoma"/>
          <w:sz w:val="20"/>
          <w:szCs w:val="20"/>
        </w:rPr>
      </w:pPr>
      <w:r>
        <w:rPr>
          <w:rFonts w:ascii="Tahoma" w:hAnsi="Tahoma" w:cs="Tahoma"/>
          <w:sz w:val="20"/>
          <w:szCs w:val="20"/>
        </w:rPr>
        <w:t>została zawarta umowa o następującej treści:</w:t>
      </w:r>
    </w:p>
    <w:p w:rsidR="001E7127" w:rsidRDefault="001E7127" w:rsidP="00E055B5">
      <w:pPr>
        <w:jc w:val="both"/>
        <w:rPr>
          <w:rFonts w:ascii="Tahoma" w:hAnsi="Tahoma" w:cs="Tahoma"/>
          <w:sz w:val="20"/>
          <w:szCs w:val="20"/>
        </w:rPr>
      </w:pPr>
    </w:p>
    <w:p w:rsidR="001E7127" w:rsidRDefault="001E7127" w:rsidP="00E055B5">
      <w:pPr>
        <w:jc w:val="center"/>
        <w:rPr>
          <w:rFonts w:ascii="Tahoma" w:hAnsi="Tahoma" w:cs="Tahoma"/>
          <w:sz w:val="20"/>
          <w:szCs w:val="20"/>
        </w:rPr>
      </w:pPr>
      <w:r>
        <w:rPr>
          <w:rFonts w:ascii="Tahoma" w:hAnsi="Tahoma" w:cs="Tahoma"/>
          <w:sz w:val="20"/>
          <w:szCs w:val="20"/>
        </w:rPr>
        <w:t>§ 1</w:t>
      </w:r>
    </w:p>
    <w:p w:rsidR="001E7127" w:rsidRDefault="001E7127" w:rsidP="00E055B5">
      <w:pPr>
        <w:jc w:val="both"/>
        <w:rPr>
          <w:rFonts w:ascii="Tahoma" w:hAnsi="Tahoma" w:cs="Tahoma"/>
          <w:sz w:val="20"/>
          <w:szCs w:val="20"/>
        </w:rPr>
      </w:pPr>
      <w:r>
        <w:rPr>
          <w:rFonts w:ascii="Tahoma" w:hAnsi="Tahoma" w:cs="Tahoma"/>
          <w:sz w:val="20"/>
          <w:szCs w:val="20"/>
        </w:rPr>
        <w:t>1. Zgodnie z wynikiem przeprowadzonego postępowania o udzielenie zamówienia publicznego w trybie przetargu nieograniczonego, na podstawie przepisów ustawy z dnia 29 stycznia 2004 r.- Prawo zamówień publicznych (tj. Dz. U. z 2019 roku poz. 1843 z póź. zm.) Zamawiający zleca, a Wykonawca przyjmuje do wykonania przedmiot zamówienia , polegający na:</w:t>
      </w:r>
    </w:p>
    <w:p w:rsidR="001E7127" w:rsidRDefault="001E7127" w:rsidP="00E055B5">
      <w:pPr>
        <w:jc w:val="both"/>
        <w:rPr>
          <w:rFonts w:ascii="Tahoma" w:hAnsi="Tahoma" w:cs="Tahoma"/>
          <w:sz w:val="20"/>
          <w:szCs w:val="20"/>
        </w:rPr>
      </w:pPr>
      <w:r>
        <w:rPr>
          <w:rFonts w:ascii="Tahoma" w:hAnsi="Tahoma" w:cs="Tahoma"/>
          <w:sz w:val="20"/>
          <w:szCs w:val="20"/>
        </w:rPr>
        <w:t>……………………………………………………………………………………………………………………………………………………………………………………………………………………………………………………………………………………………………………………</w:t>
      </w:r>
    </w:p>
    <w:p w:rsidR="001E7127" w:rsidRDefault="001E7127" w:rsidP="00E055B5">
      <w:pPr>
        <w:jc w:val="both"/>
        <w:rPr>
          <w:rFonts w:ascii="Tahoma" w:hAnsi="Tahoma" w:cs="Tahoma"/>
          <w:sz w:val="20"/>
          <w:szCs w:val="20"/>
        </w:rPr>
      </w:pPr>
      <w:r>
        <w:rPr>
          <w:rFonts w:ascii="Tahoma" w:hAnsi="Tahoma" w:cs="Tahoma"/>
          <w:sz w:val="20"/>
          <w:szCs w:val="20"/>
        </w:rPr>
        <w:t>2.</w:t>
      </w:r>
      <w:r w:rsidRPr="001E3AC6">
        <w:rPr>
          <w:rFonts w:ascii="Tahoma" w:hAnsi="Tahoma" w:cs="Tahoma"/>
          <w:sz w:val="20"/>
          <w:szCs w:val="20"/>
        </w:rPr>
        <w:t xml:space="preserve">Zakres rzeczowy przedmiotu zamówienia określa </w:t>
      </w:r>
      <w:r w:rsidRPr="001E3AC6">
        <w:rPr>
          <w:rFonts w:ascii="Arial" w:hAnsi="Arial" w:cs="Arial"/>
          <w:sz w:val="20"/>
          <w:szCs w:val="20"/>
        </w:rPr>
        <w:t>SIWZ, w tym Specyfikacja Techniczna, Przedmiary robót</w:t>
      </w:r>
      <w:r w:rsidRPr="001E3AC6">
        <w:rPr>
          <w:rFonts w:ascii="Tahoma" w:hAnsi="Tahoma" w:cs="Tahoma"/>
          <w:sz w:val="20"/>
          <w:szCs w:val="20"/>
        </w:rPr>
        <w:t xml:space="preserve">, które wraz z ofertą przetargową Wykonawcy i harmonogramem prac stanowią załączniki nr … i … do niniejszej umowy. </w:t>
      </w:r>
      <w:r>
        <w:rPr>
          <w:rFonts w:ascii="Tahoma" w:hAnsi="Tahoma" w:cs="Tahoma"/>
          <w:sz w:val="20"/>
          <w:szCs w:val="20"/>
        </w:rPr>
        <w:t>Przedmiot zamówienia musi być wykonany zgodnie z obowiązującymi przepisami prawa, a także zgodnie z najlepszą wiedzą i doświadczeniem Wykonawcy oraz z zachowaniem najwyższej staranności.</w:t>
      </w:r>
    </w:p>
    <w:p w:rsidR="001E7127" w:rsidRDefault="001E7127" w:rsidP="00E055B5">
      <w:pPr>
        <w:jc w:val="both"/>
        <w:rPr>
          <w:rFonts w:ascii="Tahoma" w:hAnsi="Tahoma" w:cs="Tahoma"/>
          <w:sz w:val="20"/>
          <w:szCs w:val="20"/>
        </w:rPr>
      </w:pPr>
      <w:r>
        <w:rPr>
          <w:rFonts w:ascii="Tahoma" w:hAnsi="Tahoma" w:cs="Tahoma"/>
          <w:sz w:val="20"/>
          <w:szCs w:val="20"/>
        </w:rPr>
        <w:t xml:space="preserve">3. Dokumentacja projektowa winna być na etapie opracowania konsultowana i uzgadniana przez Wykonawcę z Zamawiającym. Ostateczny kształt projektu musi zostać przez Zamawiającego zatwierdzony. </w:t>
      </w:r>
    </w:p>
    <w:p w:rsidR="001E7127" w:rsidRDefault="001E7127" w:rsidP="00E055B5">
      <w:pPr>
        <w:jc w:val="center"/>
        <w:rPr>
          <w:rFonts w:ascii="Tahoma" w:hAnsi="Tahoma" w:cs="Tahoma"/>
          <w:sz w:val="20"/>
          <w:szCs w:val="20"/>
        </w:rPr>
      </w:pPr>
      <w:r>
        <w:rPr>
          <w:rFonts w:ascii="Tahoma" w:hAnsi="Tahoma" w:cs="Tahoma"/>
          <w:sz w:val="20"/>
          <w:szCs w:val="20"/>
        </w:rPr>
        <w:t>§2</w:t>
      </w:r>
    </w:p>
    <w:p w:rsidR="001E7127" w:rsidRDefault="001E7127" w:rsidP="00E055B5">
      <w:pPr>
        <w:jc w:val="both"/>
        <w:rPr>
          <w:rFonts w:ascii="Tahoma" w:hAnsi="Tahoma" w:cs="Tahoma"/>
          <w:sz w:val="20"/>
          <w:szCs w:val="20"/>
        </w:rPr>
      </w:pPr>
      <w:r>
        <w:rPr>
          <w:rFonts w:ascii="Tahoma" w:hAnsi="Tahoma" w:cs="Tahoma"/>
          <w:sz w:val="20"/>
          <w:szCs w:val="20"/>
        </w:rPr>
        <w:t xml:space="preserve">1. Termin rozpoczęcia robót ustala się na dzień -   ..................     </w:t>
      </w:r>
    </w:p>
    <w:p w:rsidR="001E7127" w:rsidRDefault="001E7127" w:rsidP="00E055B5">
      <w:pPr>
        <w:jc w:val="both"/>
        <w:rPr>
          <w:rFonts w:ascii="Tahoma" w:hAnsi="Tahoma" w:cs="Tahoma"/>
          <w:sz w:val="20"/>
          <w:szCs w:val="20"/>
        </w:rPr>
      </w:pPr>
      <w:r>
        <w:rPr>
          <w:rFonts w:ascii="Tahoma" w:hAnsi="Tahoma" w:cs="Tahoma"/>
          <w:sz w:val="20"/>
          <w:szCs w:val="20"/>
        </w:rPr>
        <w:t xml:space="preserve">    Termin zakończenia robót ustala się na dzień -   ..................</w:t>
      </w:r>
    </w:p>
    <w:p w:rsidR="001E7127" w:rsidRDefault="001E7127" w:rsidP="00E055B5">
      <w:pPr>
        <w:jc w:val="both"/>
        <w:rPr>
          <w:rFonts w:ascii="Tahoma" w:hAnsi="Tahoma" w:cs="Tahoma"/>
          <w:sz w:val="20"/>
          <w:szCs w:val="20"/>
        </w:rPr>
      </w:pPr>
      <w:r>
        <w:rPr>
          <w:rFonts w:ascii="Tahoma" w:hAnsi="Tahoma" w:cs="Tahoma"/>
          <w:sz w:val="20"/>
          <w:szCs w:val="20"/>
        </w:rPr>
        <w:t>2. Terminy wykonania poszczególnych części przedmiotu zamówienia określa harmonogram rzeczowo-finansowy robót stanowiący załącznik nr 1 do niniejszej umowy.</w:t>
      </w:r>
    </w:p>
    <w:p w:rsidR="001E7127" w:rsidRDefault="001E7127" w:rsidP="00E055B5">
      <w:pPr>
        <w:jc w:val="both"/>
        <w:rPr>
          <w:rFonts w:ascii="Tahoma" w:hAnsi="Tahoma" w:cs="Tahoma"/>
          <w:sz w:val="20"/>
          <w:szCs w:val="20"/>
        </w:rPr>
      </w:pPr>
    </w:p>
    <w:p w:rsidR="001E7127" w:rsidRDefault="001E7127" w:rsidP="00E055B5">
      <w:pPr>
        <w:jc w:val="center"/>
        <w:rPr>
          <w:rFonts w:ascii="Tahoma" w:hAnsi="Tahoma" w:cs="Tahoma"/>
          <w:sz w:val="20"/>
          <w:szCs w:val="20"/>
        </w:rPr>
      </w:pPr>
      <w:r>
        <w:rPr>
          <w:rFonts w:ascii="Tahoma" w:hAnsi="Tahoma" w:cs="Tahoma"/>
          <w:sz w:val="20"/>
          <w:szCs w:val="20"/>
        </w:rPr>
        <w:t>§3</w:t>
      </w:r>
    </w:p>
    <w:p w:rsidR="001E7127" w:rsidRDefault="001E7127" w:rsidP="00E055B5">
      <w:pPr>
        <w:jc w:val="both"/>
        <w:rPr>
          <w:rFonts w:ascii="Tahoma" w:hAnsi="Tahoma" w:cs="Tahoma"/>
          <w:sz w:val="20"/>
          <w:szCs w:val="20"/>
        </w:rPr>
      </w:pPr>
      <w:r>
        <w:rPr>
          <w:rFonts w:ascii="Tahoma" w:hAnsi="Tahoma" w:cs="Tahoma"/>
          <w:sz w:val="20"/>
          <w:szCs w:val="20"/>
        </w:rPr>
        <w:t>1. Wysokość wynagrodzenia przysługującego Wykonawcy za wykonanie przedmiotu zamówienia ustala się ryczałtowo na kwotę:</w:t>
      </w:r>
    </w:p>
    <w:p w:rsidR="001E7127" w:rsidRDefault="001E7127" w:rsidP="00E055B5">
      <w:pPr>
        <w:jc w:val="both"/>
        <w:rPr>
          <w:rFonts w:ascii="Tahoma" w:hAnsi="Tahoma" w:cs="Tahoma"/>
          <w:sz w:val="20"/>
          <w:szCs w:val="20"/>
        </w:rPr>
      </w:pPr>
      <w:r>
        <w:rPr>
          <w:rFonts w:ascii="Tahoma" w:hAnsi="Tahoma" w:cs="Tahoma"/>
          <w:sz w:val="20"/>
          <w:szCs w:val="20"/>
        </w:rPr>
        <w:t xml:space="preserve">- netto, w wysokości..............................złotych </w:t>
      </w:r>
    </w:p>
    <w:p w:rsidR="001E7127" w:rsidRDefault="001E7127" w:rsidP="00E055B5">
      <w:pPr>
        <w:jc w:val="both"/>
        <w:rPr>
          <w:rFonts w:ascii="Tahoma" w:hAnsi="Tahoma" w:cs="Tahoma"/>
          <w:sz w:val="20"/>
          <w:szCs w:val="20"/>
        </w:rPr>
      </w:pPr>
      <w:r>
        <w:rPr>
          <w:rFonts w:ascii="Tahoma" w:hAnsi="Tahoma" w:cs="Tahoma"/>
          <w:sz w:val="20"/>
          <w:szCs w:val="20"/>
        </w:rPr>
        <w:t xml:space="preserve">(słownie złotych: ………………………………………………………………….................) </w:t>
      </w:r>
    </w:p>
    <w:p w:rsidR="001E7127" w:rsidRDefault="001E7127" w:rsidP="00E055B5">
      <w:pPr>
        <w:jc w:val="both"/>
        <w:rPr>
          <w:rFonts w:ascii="Tahoma" w:hAnsi="Tahoma" w:cs="Tahoma"/>
          <w:sz w:val="20"/>
          <w:szCs w:val="20"/>
        </w:rPr>
      </w:pPr>
      <w:r>
        <w:rPr>
          <w:rFonts w:ascii="Tahoma" w:hAnsi="Tahoma" w:cs="Tahoma"/>
          <w:sz w:val="20"/>
          <w:szCs w:val="20"/>
        </w:rPr>
        <w:t xml:space="preserve">- brutto, w wysokości……………………… złotych) </w:t>
      </w:r>
    </w:p>
    <w:p w:rsidR="001E7127" w:rsidRDefault="001E7127" w:rsidP="00E055B5">
      <w:pPr>
        <w:jc w:val="both"/>
        <w:rPr>
          <w:rFonts w:ascii="Tahoma" w:hAnsi="Tahoma" w:cs="Tahoma"/>
          <w:sz w:val="20"/>
          <w:szCs w:val="20"/>
        </w:rPr>
      </w:pPr>
      <w:r>
        <w:rPr>
          <w:rFonts w:ascii="Tahoma" w:hAnsi="Tahoma" w:cs="Tahoma"/>
          <w:sz w:val="20"/>
          <w:szCs w:val="20"/>
        </w:rPr>
        <w:t>(słownie złotych: ………..................................................................) w tym podatek od towarów i usług VAT w wysokości 23%.</w:t>
      </w:r>
    </w:p>
    <w:p w:rsidR="001E7127" w:rsidRDefault="001E7127" w:rsidP="00E055B5">
      <w:pPr>
        <w:jc w:val="both"/>
        <w:rPr>
          <w:rFonts w:ascii="Tahoma" w:hAnsi="Tahoma" w:cs="Tahoma"/>
          <w:sz w:val="20"/>
          <w:szCs w:val="20"/>
        </w:rPr>
      </w:pPr>
      <w:r>
        <w:rPr>
          <w:rFonts w:ascii="Tahoma" w:hAnsi="Tahoma" w:cs="Tahoma"/>
          <w:sz w:val="20"/>
          <w:szCs w:val="20"/>
        </w:rPr>
        <w:t xml:space="preserve">2. Kwota określona w ust. 1 zawiera wszystkie koszty związane z realizacją przedmiotu zamówienia, o którym mowa w §1 oraz następujące koszty: </w:t>
      </w:r>
    </w:p>
    <w:p w:rsidR="001E7127" w:rsidRDefault="001E7127" w:rsidP="00BB2B5F">
      <w:pPr>
        <w:widowControl/>
        <w:autoSpaceDN/>
        <w:jc w:val="both"/>
        <w:textAlignment w:val="auto"/>
        <w:rPr>
          <w:rFonts w:ascii="Tahoma" w:hAnsi="Tahoma" w:cs="Tahoma"/>
          <w:color w:val="000000"/>
          <w:sz w:val="20"/>
          <w:szCs w:val="20"/>
        </w:rPr>
      </w:pPr>
      <w:r>
        <w:rPr>
          <w:rFonts w:ascii="Tahoma" w:hAnsi="Tahoma" w:cs="Tahoma"/>
          <w:sz w:val="20"/>
          <w:szCs w:val="20"/>
        </w:rPr>
        <w:t xml:space="preserve">- Wykonania i wdrożenia planu bezpieczeństwa i ochrony zdrowia BIOZ, </w:t>
      </w:r>
    </w:p>
    <w:p w:rsidR="001E7127" w:rsidRDefault="001E7127" w:rsidP="00BB2B5F">
      <w:pPr>
        <w:widowControl/>
        <w:autoSpaceDN/>
        <w:jc w:val="both"/>
        <w:textAlignment w:val="auto"/>
        <w:rPr>
          <w:rFonts w:ascii="Tahoma" w:hAnsi="Tahoma" w:cs="Tahoma"/>
          <w:color w:val="000000"/>
          <w:sz w:val="20"/>
          <w:szCs w:val="20"/>
        </w:rPr>
      </w:pPr>
      <w:r>
        <w:rPr>
          <w:rFonts w:ascii="Tahoma" w:hAnsi="Tahoma" w:cs="Tahoma"/>
          <w:color w:val="000000"/>
          <w:sz w:val="20"/>
          <w:szCs w:val="20"/>
        </w:rPr>
        <w:t xml:space="preserve">- Projektu organizacji robót, (jeśli będzie wymagany), </w:t>
      </w:r>
    </w:p>
    <w:p w:rsidR="001E7127" w:rsidRDefault="001E7127" w:rsidP="00BB2B5F">
      <w:pPr>
        <w:widowControl/>
        <w:autoSpaceDN/>
        <w:jc w:val="both"/>
        <w:textAlignment w:val="auto"/>
        <w:rPr>
          <w:rFonts w:ascii="Tahoma" w:hAnsi="Tahoma" w:cs="Tahoma"/>
          <w:color w:val="000000"/>
          <w:sz w:val="20"/>
          <w:szCs w:val="20"/>
        </w:rPr>
      </w:pPr>
      <w:r>
        <w:rPr>
          <w:rFonts w:ascii="Tahoma" w:hAnsi="Tahoma" w:cs="Tahoma"/>
          <w:color w:val="000000"/>
          <w:sz w:val="20"/>
          <w:szCs w:val="20"/>
        </w:rPr>
        <w:t xml:space="preserve">- wszelkich robót przygotowawczych, demontażowych, wyburzeniowych, odtworzeniowych, porządkowych, zagospodarowania terenu budowy, robót związanych z utrudnieniami wynikającymi z realizacji obiektu, przekopów kontrolnych, odtworzenie dróg, chodników, wywozu nadmiaru gruntu i innych odpadów, oraz wszelkie koszty niezbędne do zrealizowania przedmiotu zamówienia, w tym też nie ujęte w przedmiarze, a bez których nie można wykonać przedmiotu umowy. W zakresie materiałów zbędnych Wykonawca jest zobowiązany przestrzegać przepisy wynikające z Ustawy z dnia 14 grudnia 2012 roku - o odpadach (Dz. U. Z 2019, poz. 701 ze zm.) oraz Ustawy z dnia 13 czerwca 2013 roku o gospodarce opakowaniami i odpadami opakowaniowymi (Dz. U. Z 2019, poz. 542 ze zm.) - ponosząc w tym zakresie wyłączną odpowiedzialność,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3. Niedoszacowanie, pominięcie oraz brak rozpoznania zakresu przedmiotu zamówienia nie mogą stanowić podstawy do żądania podwyższenia wynagrodzenia ryczałtowego określonego w ust. 1 niniejszego paragrafu.</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4. Strony niniejszej umowy nie mogą zmienić wynagrodzenia za wykonanie przedmiotu zamówienia, przedstawionego w ust. 1, poza okolicznościami przedstawionymi w ust. 6 niniejszego paragrafu.</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5. Skutki finansowe jakichkolwiek błędów występujących w dokumentacji projektowej obciążają Wykonawcę zamówienia.</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6. Wynagrodzenie określone w ust. 1 zostanie zmienione w przypadku ustawowych zmian w obowiązujących przepisach podatkowych, w tym zmiany podatku VAT.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7. Zamawiający dopuszcza możliwość wystąpienia w trakcie realizacji przedmiotu zamówienia konieczności wykonania robót zamiennych w stosunku do przewidzianych w przedmiarze wyłącznie w sytuacji, gdy wykonanie tych robót będzie niezbędne do prawidłowego tj. zgodnego z zasadami wiedzy technicznej i obowiązującymi na dzień odbioru robót przepisami wykonania przedmiotu zamówienia.</w:t>
      </w:r>
    </w:p>
    <w:p w:rsidR="001E7127" w:rsidRDefault="001E7127" w:rsidP="00E055B5">
      <w:pPr>
        <w:jc w:val="both"/>
        <w:rPr>
          <w:rFonts w:ascii="Tahoma" w:hAnsi="Tahoma" w:cs="Tahoma"/>
          <w:color w:val="FF0000"/>
          <w:sz w:val="20"/>
          <w:szCs w:val="20"/>
        </w:rPr>
      </w:pPr>
      <w:r>
        <w:rPr>
          <w:rFonts w:ascii="Tahoma" w:hAnsi="Tahoma" w:cs="Tahoma"/>
          <w:color w:val="000000"/>
          <w:sz w:val="20"/>
          <w:szCs w:val="20"/>
        </w:rPr>
        <w:t xml:space="preserve">8. Zmiany, o których mowa w ust. 7 niniejszego paragrafu muszą być każdorazowo uzgodnione pod rygorem nieważności w formie pisemnego aneksu do umowy. Zmiany te nie mogą spowodować podwyższenia ceny wykonania robót. </w:t>
      </w:r>
    </w:p>
    <w:p w:rsidR="001E7127" w:rsidRDefault="001E7127" w:rsidP="00E055B5">
      <w:pPr>
        <w:jc w:val="both"/>
        <w:rPr>
          <w:rFonts w:ascii="Tahoma" w:hAnsi="Tahoma" w:cs="Tahoma"/>
          <w:color w:val="FF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 4</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1 Zamawiający przekaże Wykonawcy protokolarnie front robót w terminie 7 dni kalendarzowych od dnia zawarcia umowy.</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2. Wykonawca ponosi pełną odpowiedzialność za teren budowy i mienie się tam znajdujące, od chwili protokolarnego przejęcia terenu budowy od Zamawiającego. Ponosi też pełną odpowiedzialność za ewentualne szkody wynikłe w trakcie wykonywania robót.</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3. Wykonawca ponosi odpowiedzialność za przestrzeganie przepisów prawa pracy, BHP i Ppoż.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4. Wykonawca jest zobowiązany zabezpieczyć i oznakować prowadzone roboty oraz dbać o stan techniczny </w:t>
      </w:r>
      <w:r>
        <w:rPr>
          <w:rFonts w:ascii="Tahoma" w:hAnsi="Tahoma" w:cs="Tahoma"/>
          <w:color w:val="000000"/>
          <w:sz w:val="20"/>
          <w:szCs w:val="20"/>
        </w:rPr>
        <w:br/>
        <w:t>i prawidłowość ich oznakowania przez cały czas trwania realizacji zamówienia.</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5. Ponadto Wykonawca jest zobowiązany w szczególności do: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a) wykonania robót w sposób i na warunkach określonych niniejszą Umową, zgodnie z obowiązującymi przepisami, zasadami wiedzy technicznej i normami państwowymi,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b) protokolarnego przejęcia od Zamawiającego terenu budowy;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c) zorganizowania we własnym zakresie i na własny koszt zaplecza produkcyjnego i socjalnego niezbędnego do wykonania robót;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d) usunięcia wszelkich odpadów i pozostawienia w czystości terenu budowy; gruz i materiały z rozbiórki winny zostać wywiezione na wysypisko, a jeśli przepisy szczególne tego wymagają- poddane utylizacji,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e) zapewnienia uprawnionego nadzoru technicznego nad prowadzonymi przez Wykonawcę robotami;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f) odpowiedzialności za przestrzeganie przepisów dotyczących ochrony środowiska w zakresie robót wykonywanych przez Wykonawcę;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g) przekazania Zamawiającemu dokumentacji powykonawczej robót wraz ze wszystkimi niezbędnymi atestami, certyfikatami, aprobatami technicznymi, wynikami prób i badań a także wszelkich dokumentów niezbędnych do uzyskania pozwolenia na użytkowanie obiektu.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h) pełnej odpowiedzialności za wszelkie szkody wyrządzone działaniem lub zaniechaniem Wykonawcy lub Podwykonawców na terenie budowy i terenie przyległym, w tym szkody wyrządzone osobom trzecim; </w:t>
      </w:r>
    </w:p>
    <w:p w:rsidR="001E7127" w:rsidRDefault="001E7127" w:rsidP="00E055B5">
      <w:pPr>
        <w:jc w:val="both"/>
        <w:rPr>
          <w:rFonts w:ascii="Tahoma" w:hAnsi="Tahoma" w:cs="Tahoma"/>
          <w:color w:val="FF0000"/>
          <w:sz w:val="20"/>
          <w:szCs w:val="20"/>
        </w:rPr>
      </w:pPr>
      <w:r>
        <w:rPr>
          <w:rFonts w:ascii="Tahoma" w:hAnsi="Tahoma" w:cs="Tahoma"/>
          <w:color w:val="000000"/>
          <w:sz w:val="20"/>
          <w:szCs w:val="20"/>
        </w:rPr>
        <w:t xml:space="preserve">i) podejmowania wszelkich innych czynności, choćby w sposób bezpośredni nie określonych Umową, </w:t>
      </w:r>
      <w:r>
        <w:rPr>
          <w:rFonts w:ascii="Tahoma" w:hAnsi="Tahoma" w:cs="Tahoma"/>
          <w:color w:val="000000"/>
          <w:sz w:val="20"/>
          <w:szCs w:val="20"/>
        </w:rPr>
        <w:br/>
        <w:t>a mających na celu prawidłowe i terminowe wykonanie robót objętych niniejszą Umową, z dbałością o przestrzeganie przepisów prawa.</w:t>
      </w:r>
    </w:p>
    <w:p w:rsidR="001E7127" w:rsidRDefault="001E7127" w:rsidP="00E055B5">
      <w:pPr>
        <w:jc w:val="both"/>
        <w:rPr>
          <w:rFonts w:ascii="Tahoma" w:hAnsi="Tahoma" w:cs="Tahoma"/>
          <w:color w:val="FF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 5</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1. W celu zapewnienia sprawnej realizacji zobowiązań umownych strony wyznaczają: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 ze strony Zamawiającego jako Inspektora Nadzoru: ......................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ze strony Wykonawcy : .................................................... posiadającego uprawnienia nr ...........w zakresie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2. Zamawiający upoważni Inspektora Nadzoru Zamawiającego do kontrolowania rozliczeń robót.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3. Strony zastrzegają sobie prawo zmiany Inspektora Nadzoru oraz Kierownika Budowy. Zmiany wymagają poinformowania drugiej strony na co najmniej 3 dni przed terminem dokonania zmiany i wymagają potwierdzenia w formie pisemnego aneksu.</w:t>
      </w:r>
    </w:p>
    <w:p w:rsidR="001E7127" w:rsidRDefault="001E7127" w:rsidP="00E055B5">
      <w:pPr>
        <w:jc w:val="both"/>
        <w:rPr>
          <w:rFonts w:ascii="Tahoma" w:hAnsi="Tahoma" w:cs="Tahoma"/>
          <w:color w:val="00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 6</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1. Wykonawca zobowiązany jest powiadomić Zamawiającego o wykonaniu robót zanikowych lub ulegających zakryciu wpisem do dziennika budowy na 3 dni przed terminem ich wykonania.</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2. Odbiór dokonany będzie przez Zamawiającego z udziałem Inspektora Nadzoru Zamawiającego, na podstawie pisemnego zgłoszenia w Dzienniku Budowy przez Wykonawcę o gotowości do odbioru, w ciągu 7 dni od daty zgłoszenia.</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3. Komisyjny odbiór robót zorganizowany będzie przez Zamawiającego w terminie 14 dni od daty zgłoszenia w dzienniku budowy oraz pismem złożonym w siedzibie Zamawiającego przez Wykonawcę gotowości do odbioru robót i potwierdzenia gotowości wykonanych robót do odbioru przez Inspektora Nadzoru Wykonawcy.</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4. Wykonawca zobowiązuje się wykonać roboty z własnych materiałów Wykonawcy. Materiały te powinny podlegać klasyfikacji kontroli jakości stosownie do obowiązujących w tej mierze przepisów, odpowiadać wymaganiom umowy oraz dokumentacji projektowej pod względem jakości.</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5. Na każde Żądanie Zamawiającego, Wykonawca zobowiązany jest do dostarczenia w terminie wyznaczonym przez Zamawiającego wszelkich wymaganych oryginałów: atestów lub certyfikatów lub innych dokumentów wymaganych przez przepisy prawa na materiały i urządzenia użyte do wykonania robót, nawet gdyby nie były w sposób wyraźny określone niniejszą Umową. </w:t>
      </w:r>
    </w:p>
    <w:p w:rsidR="001E7127" w:rsidRDefault="001E7127" w:rsidP="00E055B5">
      <w:pPr>
        <w:jc w:val="both"/>
        <w:rPr>
          <w:rFonts w:ascii="Tahoma" w:hAnsi="Tahoma" w:cs="Tahoma"/>
          <w:color w:val="FF0000"/>
          <w:sz w:val="20"/>
          <w:szCs w:val="20"/>
        </w:rPr>
      </w:pPr>
      <w:r>
        <w:rPr>
          <w:rFonts w:ascii="Tahoma" w:hAnsi="Tahoma" w:cs="Tahoma"/>
          <w:color w:val="000000"/>
          <w:sz w:val="20"/>
          <w:szCs w:val="20"/>
        </w:rPr>
        <w:t>6. Niedoręczenie dokumentów, o których mowa w ust. 5 w zakreślonym przez Zamawiającego terminie będzie skutkować naliczeniem kary umownej w wysokości 0,1 % wartości wynagrodzenia z tytułu realizacji umowy za każdy dzień opóźnienia.</w:t>
      </w:r>
    </w:p>
    <w:p w:rsidR="001E7127" w:rsidRDefault="001E7127" w:rsidP="00E055B5">
      <w:pPr>
        <w:jc w:val="both"/>
        <w:rPr>
          <w:rFonts w:ascii="Tahoma" w:hAnsi="Tahoma" w:cs="Tahoma"/>
          <w:color w:val="FF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 7</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1. Wykonawca oświadcza, iż ubezpieczył działalność będącą przedmiotem niniejszej </w:t>
      </w:r>
      <w:r w:rsidRPr="00E055B5">
        <w:rPr>
          <w:rFonts w:ascii="Tahoma" w:hAnsi="Tahoma" w:cs="Tahoma"/>
          <w:sz w:val="20"/>
          <w:szCs w:val="20"/>
        </w:rPr>
        <w:t>umowy na kwotę</w:t>
      </w:r>
      <w:r>
        <w:rPr>
          <w:rFonts w:ascii="Tahoma" w:hAnsi="Tahoma" w:cs="Tahoma"/>
          <w:color w:val="FF0000"/>
          <w:sz w:val="20"/>
          <w:szCs w:val="20"/>
        </w:rPr>
        <w:t xml:space="preserve"> </w:t>
      </w:r>
      <w:r w:rsidRPr="00B05178">
        <w:rPr>
          <w:rFonts w:ascii="Tahoma" w:hAnsi="Tahoma" w:cs="Tahoma"/>
          <w:sz w:val="20"/>
          <w:szCs w:val="20"/>
        </w:rPr>
        <w:t>………..zł</w:t>
      </w:r>
      <w:r>
        <w:rPr>
          <w:rFonts w:ascii="Tahoma" w:hAnsi="Tahoma" w:cs="Tahoma"/>
          <w:color w:val="FF0000"/>
          <w:sz w:val="20"/>
          <w:szCs w:val="20"/>
        </w:rPr>
        <w:t xml:space="preserve"> </w:t>
      </w:r>
      <w:r>
        <w:rPr>
          <w:rFonts w:ascii="Tahoma" w:hAnsi="Tahoma" w:cs="Tahoma"/>
          <w:color w:val="000000"/>
          <w:sz w:val="20"/>
          <w:szCs w:val="20"/>
        </w:rPr>
        <w:t xml:space="preserve">z tytułu szkód, które mogą zaistnieć w związku z określonymi zdarzeniami losowymi oraz od odpowiedzialności cywilnej, na dowód czego przedkłada do wglądu oryginał polisy odpowiedzialności cywilnej i oświadcza, że w ciężar tej polisy nie były likwidowane żadne szkody. Poświadczona za zgodność z oryginałem kserokopia polisy stanowi załącznik nr … do nin. umowy.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2. Wykonawca zobowiązuje się jednocześnie o każdej zmianie odpowiedzialności ubezpieczyciela poinformować Zamawiającego i uzupełnić składki do pierwotnej górnej granicy odpowiedzialności ubezpieczyciela.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3. Wykonawca wyda Zamawiającemu kserokopię polisy ubezpieczenia, okazując do wglądu jej oryginał, najpóźniej na 7 dni przed terminem upływu poprzedniej polisy. Polisa nie może zawierać udziału własnego Wykonawcy.</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4. Niedopełnienie przez Wykonawcę warunków, o których mowa w ust. 2 i 3 nin. paragrafu, skutkować będzie naliczeniem kary umownej w wysokości 2 % wartości zamówienia.</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5. Ubezpieczeniu podlegają w szczególności: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a) roboty, plac budowy i urządzenia oraz wszelkie mienie ruchome Wykonawcy związane bezpośrednio z wykonywaniem robót - od ognia, huraganu, powodzi, deszczu nawalnego, zalania, obsunięć i innych zdarzeń losowych,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b) odpowiedzialność cywilna za szkody oraz następstwa nieszczęśliwych wypadków dotyczących osób trzecich, pracowników Wykonawcy lub Podwykonawców, a powstałych w związku z prowadzonymi robotami, w tym także ruchem pojazdów mechanicznych,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c) szkody wyrządzone przez Podwykonawców i ich Podwykonawców.</w:t>
      </w:r>
    </w:p>
    <w:p w:rsidR="001E7127" w:rsidRDefault="001E7127" w:rsidP="00E055B5">
      <w:pPr>
        <w:jc w:val="both"/>
        <w:rPr>
          <w:rFonts w:ascii="Tahoma" w:hAnsi="Tahoma" w:cs="Tahoma"/>
          <w:color w:val="00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 8</w:t>
      </w:r>
    </w:p>
    <w:p w:rsidR="001E7127" w:rsidRPr="00E055B5" w:rsidRDefault="001E7127" w:rsidP="00E055B5">
      <w:pPr>
        <w:jc w:val="both"/>
        <w:rPr>
          <w:rFonts w:ascii="Tahoma" w:hAnsi="Tahoma" w:cs="Tahoma"/>
          <w:sz w:val="20"/>
          <w:szCs w:val="20"/>
        </w:rPr>
      </w:pPr>
      <w:r>
        <w:rPr>
          <w:rFonts w:ascii="Tahoma" w:hAnsi="Tahoma" w:cs="Tahoma"/>
          <w:color w:val="000000"/>
          <w:sz w:val="20"/>
          <w:szCs w:val="20"/>
        </w:rPr>
        <w:t>1</w:t>
      </w:r>
      <w:r w:rsidRPr="00E055B5">
        <w:rPr>
          <w:rFonts w:ascii="Tahoma" w:hAnsi="Tahoma" w:cs="Tahoma"/>
          <w:sz w:val="20"/>
          <w:szCs w:val="20"/>
        </w:rPr>
        <w:t>. Wynagrodzenie ryczałtowe o którym mowa w § 3 zostanie wypłacone jednorazowo na podstawie podpisanego przez Strony protokołu odbioru bezusterkowo wykonanego przedmiotu umowy, który to protokół jest dla Wykonawcy podstawą do wystawienia faktury VAT. Płatność nastąpi przelewem na rachunek bankowy Wykonawcy.</w:t>
      </w:r>
    </w:p>
    <w:p w:rsidR="001E7127" w:rsidRPr="00E055B5" w:rsidRDefault="001E7127" w:rsidP="00E055B5">
      <w:pPr>
        <w:jc w:val="both"/>
        <w:rPr>
          <w:rFonts w:ascii="Tahoma" w:hAnsi="Tahoma" w:cs="Tahoma"/>
          <w:sz w:val="20"/>
          <w:szCs w:val="20"/>
        </w:rPr>
      </w:pPr>
      <w:r w:rsidRPr="00E055B5">
        <w:rPr>
          <w:rFonts w:ascii="Tahoma" w:hAnsi="Tahoma" w:cs="Tahoma"/>
          <w:sz w:val="20"/>
          <w:szCs w:val="20"/>
        </w:rPr>
        <w:t>2. Rozliczenie nastąpi fakturą po zakończeniu zadania i jego odbiorze końcowym, który jest dla Wykonawcy podstawą do wystawienia faktury.</w:t>
      </w:r>
    </w:p>
    <w:p w:rsidR="001E7127" w:rsidRPr="00E055B5" w:rsidRDefault="001E7127" w:rsidP="00E055B5">
      <w:pPr>
        <w:jc w:val="both"/>
        <w:rPr>
          <w:rFonts w:ascii="Tahoma" w:hAnsi="Tahoma" w:cs="Tahoma"/>
          <w:sz w:val="20"/>
          <w:szCs w:val="20"/>
        </w:rPr>
      </w:pPr>
      <w:r w:rsidRPr="00E055B5">
        <w:rPr>
          <w:rFonts w:ascii="Tahoma" w:hAnsi="Tahoma" w:cs="Tahoma"/>
          <w:sz w:val="20"/>
          <w:szCs w:val="20"/>
        </w:rPr>
        <w:t xml:space="preserve">3. Strony postanawiają, że </w:t>
      </w:r>
      <w:r w:rsidRPr="00E055B5">
        <w:rPr>
          <w:rFonts w:ascii="Tahoma" w:hAnsi="Tahoma" w:cs="Tahoma"/>
          <w:b/>
          <w:bCs/>
          <w:sz w:val="20"/>
          <w:szCs w:val="20"/>
        </w:rPr>
        <w:t>termin zapłaty</w:t>
      </w:r>
      <w:r w:rsidRPr="00E055B5">
        <w:rPr>
          <w:rFonts w:ascii="Tahoma" w:hAnsi="Tahoma" w:cs="Tahoma"/>
          <w:sz w:val="20"/>
          <w:szCs w:val="20"/>
        </w:rPr>
        <w:t xml:space="preserve"> faktury wykonawcy </w:t>
      </w:r>
      <w:r w:rsidRPr="00E055B5">
        <w:rPr>
          <w:rFonts w:ascii="Tahoma" w:hAnsi="Tahoma" w:cs="Tahoma"/>
          <w:b/>
          <w:bCs/>
          <w:sz w:val="20"/>
          <w:szCs w:val="20"/>
        </w:rPr>
        <w:t>będzie wynosił 45 dni</w:t>
      </w:r>
      <w:r w:rsidRPr="00E055B5">
        <w:rPr>
          <w:rFonts w:ascii="Tahoma" w:hAnsi="Tahoma" w:cs="Tahoma"/>
          <w:sz w:val="20"/>
          <w:szCs w:val="20"/>
        </w:rPr>
        <w:t xml:space="preserve"> licząc od dnia otrzymania przez Zamawiającego prawidłowo wystawionej faktury wraz z dokumentami rozliczeniowymi (protokół odbioru końcowego). Płatnikiem faktury będzie Powiatowy Publiczny Zakład Opieki Zdrowotnej w</w:t>
      </w:r>
      <w:r>
        <w:rPr>
          <w:rFonts w:ascii="Tahoma" w:hAnsi="Tahoma" w:cs="Tahoma"/>
          <w:color w:val="FF0000"/>
          <w:sz w:val="20"/>
          <w:szCs w:val="20"/>
        </w:rPr>
        <w:t xml:space="preserve"> </w:t>
      </w:r>
      <w:r w:rsidRPr="00E055B5">
        <w:rPr>
          <w:rFonts w:ascii="Tahoma" w:hAnsi="Tahoma" w:cs="Tahoma"/>
          <w:sz w:val="20"/>
          <w:szCs w:val="20"/>
        </w:rPr>
        <w:t>Rydułtowach i Wodzisławiu Śląskim z siedzibą w Wodzisławiu Śląskim. W przypadku wystąpienia usterek stwierdzonych protokołem podpisanym przez Zamawiającego i Wykonawcę, termin zapłaty faktury biegnie od daty podpisania protokołu usunięcia usterek podpisanego przez Zamawiającego i Wykonawcę.</w:t>
      </w:r>
    </w:p>
    <w:p w:rsidR="001E7127" w:rsidRPr="00E055B5" w:rsidRDefault="001E7127" w:rsidP="00E055B5">
      <w:pPr>
        <w:jc w:val="both"/>
        <w:rPr>
          <w:rFonts w:ascii="Tahoma" w:hAnsi="Tahoma" w:cs="Tahoma"/>
          <w:sz w:val="20"/>
          <w:szCs w:val="20"/>
        </w:rPr>
      </w:pPr>
      <w:r w:rsidRPr="00E055B5">
        <w:rPr>
          <w:rFonts w:ascii="Tahoma" w:hAnsi="Tahoma" w:cs="Tahoma"/>
          <w:sz w:val="20"/>
          <w:szCs w:val="20"/>
        </w:rPr>
        <w:t xml:space="preserve">4. Za datę zapłaty strony zgodnie uznają datę obciążenia rachunku Zamawiającego. </w:t>
      </w:r>
    </w:p>
    <w:p w:rsidR="001E7127" w:rsidRDefault="001E7127" w:rsidP="00E055B5">
      <w:pPr>
        <w:jc w:val="both"/>
        <w:rPr>
          <w:rFonts w:ascii="Tahoma" w:hAnsi="Tahoma" w:cs="Tahoma"/>
          <w:color w:val="000000"/>
          <w:sz w:val="20"/>
          <w:szCs w:val="20"/>
        </w:rPr>
      </w:pPr>
    </w:p>
    <w:p w:rsidR="001E7127" w:rsidRDefault="001E7127" w:rsidP="00E055B5">
      <w:pPr>
        <w:jc w:val="center"/>
        <w:rPr>
          <w:rFonts w:ascii="Tahoma" w:hAnsi="Tahoma" w:cs="Tahoma"/>
          <w:b/>
          <w:bCs/>
          <w:sz w:val="20"/>
          <w:szCs w:val="20"/>
        </w:rPr>
      </w:pPr>
      <w:r>
        <w:rPr>
          <w:rFonts w:ascii="Tahoma" w:hAnsi="Tahoma" w:cs="Tahoma"/>
          <w:color w:val="000000"/>
          <w:sz w:val="20"/>
          <w:szCs w:val="20"/>
        </w:rPr>
        <w:t>§ 9</w:t>
      </w:r>
    </w:p>
    <w:p w:rsidR="001E7127" w:rsidRDefault="001E7127" w:rsidP="00E055B5">
      <w:pPr>
        <w:autoSpaceDE w:val="0"/>
        <w:jc w:val="center"/>
        <w:rPr>
          <w:rFonts w:ascii="Tahoma" w:hAnsi="Tahoma" w:cs="Tahoma"/>
          <w:sz w:val="20"/>
          <w:szCs w:val="20"/>
        </w:rPr>
      </w:pPr>
      <w:r>
        <w:rPr>
          <w:rFonts w:ascii="Tahoma" w:hAnsi="Tahoma" w:cs="Tahoma"/>
          <w:b/>
          <w:bCs/>
          <w:sz w:val="20"/>
          <w:szCs w:val="20"/>
        </w:rPr>
        <w:t>Podwykonawcy</w:t>
      </w:r>
    </w:p>
    <w:p w:rsidR="001E7127" w:rsidRDefault="001E7127" w:rsidP="009764BB">
      <w:pPr>
        <w:widowControl/>
        <w:numPr>
          <w:ilvl w:val="0"/>
          <w:numId w:val="427"/>
        </w:numPr>
        <w:autoSpaceDN/>
        <w:jc w:val="both"/>
        <w:textAlignment w:val="auto"/>
        <w:rPr>
          <w:rFonts w:ascii="Tahoma" w:hAnsi="Tahoma" w:cs="Tahoma"/>
          <w:sz w:val="20"/>
          <w:szCs w:val="20"/>
        </w:rPr>
      </w:pPr>
      <w:r>
        <w:rPr>
          <w:rFonts w:ascii="Tahoma" w:hAnsi="Tahoma" w:cs="Tahoma"/>
          <w:sz w:val="20"/>
          <w:szCs w:val="20"/>
        </w:rPr>
        <w:t>Wykonawca do wykonania przedmiotu umowy zaangażuje Podwykonawców w zakresie robót budowlanych:</w:t>
      </w:r>
    </w:p>
    <w:p w:rsidR="001E7127" w:rsidRDefault="001E7127" w:rsidP="00E055B5">
      <w:pPr>
        <w:autoSpaceDE w:val="0"/>
        <w:rPr>
          <w:rFonts w:ascii="Tahoma" w:hAnsi="Tahoma" w:cs="Tahoma"/>
          <w:sz w:val="20"/>
          <w:szCs w:val="20"/>
        </w:rPr>
      </w:pPr>
      <w:r>
        <w:rPr>
          <w:rFonts w:ascii="Tahoma" w:hAnsi="Tahoma" w:cs="Tahoma"/>
          <w:sz w:val="20"/>
          <w:szCs w:val="20"/>
        </w:rPr>
        <w:t xml:space="preserve">………………………………………………………………………………………………………  </w:t>
      </w:r>
      <w:r>
        <w:rPr>
          <w:rFonts w:ascii="Tahoma" w:hAnsi="Tahoma" w:cs="Tahoma"/>
          <w:i/>
          <w:iCs/>
          <w:sz w:val="20"/>
          <w:szCs w:val="20"/>
        </w:rPr>
        <w:t>(*wpisać zakres robót budowlanych albo „wszystkie roboty budowlane zostaną wykonane własnymi siłami Wykonawcy”)</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Wykonawca następujące części zamówienia (dostawy i usługi) powierzy Podwykonawcom:…………………………</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rsidR="001E7127" w:rsidRDefault="001E7127" w:rsidP="00E055B5">
      <w:pPr>
        <w:autoSpaceDE w:val="0"/>
        <w:ind w:firstLine="360"/>
        <w:jc w:val="both"/>
        <w:rPr>
          <w:rFonts w:ascii="Tahoma" w:hAnsi="Tahoma" w:cs="Tahoma"/>
          <w:sz w:val="20"/>
          <w:szCs w:val="20"/>
        </w:rPr>
      </w:pPr>
      <w:r>
        <w:rPr>
          <w:rFonts w:ascii="Tahoma" w:hAnsi="Tahoma" w:cs="Tahoma"/>
          <w:sz w:val="20"/>
          <w:szCs w:val="20"/>
        </w:rPr>
        <w:t>1)</w:t>
      </w:r>
      <w:r>
        <w:rPr>
          <w:rFonts w:ascii="Tahoma" w:hAnsi="Tahoma" w:cs="Tahoma"/>
          <w:sz w:val="20"/>
          <w:szCs w:val="20"/>
        </w:rPr>
        <w:tab/>
        <w:t>niespełniającej wymagań określonych w specyfikacji istotnych warunków zamówienia;</w:t>
      </w:r>
    </w:p>
    <w:p w:rsidR="001E7127" w:rsidRDefault="001E7127" w:rsidP="00E055B5">
      <w:pPr>
        <w:autoSpaceDE w:val="0"/>
        <w:ind w:left="360"/>
        <w:jc w:val="both"/>
        <w:rPr>
          <w:rFonts w:ascii="Tahoma" w:hAnsi="Tahoma" w:cs="Tahoma"/>
          <w:sz w:val="20"/>
          <w:szCs w:val="20"/>
        </w:rPr>
      </w:pPr>
      <w:r>
        <w:rPr>
          <w:rFonts w:ascii="Tahoma" w:hAnsi="Tahoma" w:cs="Tahoma"/>
          <w:sz w:val="20"/>
          <w:szCs w:val="20"/>
        </w:rPr>
        <w:t>2)</w:t>
      </w:r>
      <w:r>
        <w:rPr>
          <w:rFonts w:ascii="Tahoma" w:hAnsi="Tahoma" w:cs="Tahoma"/>
          <w:sz w:val="20"/>
          <w:szCs w:val="20"/>
        </w:rPr>
        <w:tab/>
        <w:t>gdy przewiduje termin zapłaty wynagrodzenia dłuższy niż określony w ust. 5.</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 xml:space="preserve"> Niezgłoszenie w formie pisemnej sprzeciwu do przedłożonej umowy o podwykonawstwo, której przedmiotem są roboty budowlane w terminie 14 dni od jej otrzymania, uważa się za akceptację umowy przez Zamawiającego.</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 xml:space="preserve"> Wykonawca ponosi pełną odpowiedzialność za pracowników Podwykonawców i dalszych Podwykonawców.</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 xml:space="preserve"> Wykonawca odpowiada przed Zamawiającym za wszelkie działania i zaniechania swoich Podwykonawców i dalszych Podwykonawców jak za własne.</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 xml:space="preserve"> 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 xml:space="preserve"> W przypadku, o którym mowa w ust. 14, jeżeli termin zapłaty wynagrodzenia jest dłuższy niż określony w ust. 5, Zamawiający informuje o tym Wykonawcę i wzywa go do doprowadzenia do zmiany tej umowy pod rygorem wystąpienia o zapłatę kary umownej.</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 xml:space="preserve"> Przepisy ust. 4 do 10 oraz 14 i 15 stosuje się odpowiednio do zmian umowy o podwykonawstwo.</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 xml:space="preserve"> 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rsidR="001E7127" w:rsidRDefault="001E7127" w:rsidP="009764BB">
      <w:pPr>
        <w:widowControl/>
        <w:numPr>
          <w:ilvl w:val="0"/>
          <w:numId w:val="427"/>
        </w:numPr>
        <w:tabs>
          <w:tab w:val="num" w:pos="360"/>
        </w:tabs>
        <w:autoSpaceDN/>
        <w:jc w:val="both"/>
        <w:textAlignment w:val="auto"/>
        <w:rPr>
          <w:rFonts w:ascii="Tahoma" w:hAnsi="Tahoma" w:cs="Tahoma"/>
          <w:sz w:val="20"/>
          <w:szCs w:val="20"/>
        </w:rPr>
      </w:pPr>
      <w:r>
        <w:rPr>
          <w:rFonts w:ascii="Tahoma" w:hAnsi="Tahoma" w:cs="Tahoma"/>
          <w:sz w:val="20"/>
          <w:szCs w:val="20"/>
        </w:rPr>
        <w:t xml:space="preserve"> 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rsidR="001E7127" w:rsidRDefault="001E7127" w:rsidP="009764BB">
      <w:pPr>
        <w:widowControl/>
        <w:numPr>
          <w:ilvl w:val="1"/>
          <w:numId w:val="416"/>
        </w:numPr>
        <w:tabs>
          <w:tab w:val="num" w:pos="0"/>
        </w:tabs>
        <w:suppressAutoHyphens w:val="0"/>
        <w:autoSpaceDN/>
        <w:ind w:left="680" w:hanging="340"/>
        <w:jc w:val="both"/>
        <w:textAlignment w:val="auto"/>
        <w:rPr>
          <w:rFonts w:ascii="Tahoma" w:hAnsi="Tahoma" w:cs="Tahoma"/>
          <w:sz w:val="20"/>
          <w:szCs w:val="20"/>
        </w:rPr>
      </w:pPr>
      <w:r>
        <w:rPr>
          <w:rFonts w:ascii="Tahoma" w:hAnsi="Tahoma" w:cs="Tahoma"/>
          <w:sz w:val="20"/>
          <w:szCs w:val="20"/>
        </w:rPr>
        <w:t>zakres robót przewidziany do wykonania - przedmiot umowy z Podwykonawcą musi być tożsamy z zakresem umowy zawartej pomiędzy Zamawiającym i Wykonawcą,</w:t>
      </w:r>
    </w:p>
    <w:p w:rsidR="001E7127" w:rsidRDefault="001E7127" w:rsidP="009764BB">
      <w:pPr>
        <w:widowControl/>
        <w:numPr>
          <w:ilvl w:val="1"/>
          <w:numId w:val="416"/>
        </w:numPr>
        <w:tabs>
          <w:tab w:val="num" w:pos="0"/>
        </w:tabs>
        <w:suppressAutoHyphens w:val="0"/>
        <w:autoSpaceDN/>
        <w:ind w:left="680" w:hanging="340"/>
        <w:jc w:val="both"/>
        <w:textAlignment w:val="auto"/>
        <w:rPr>
          <w:rFonts w:ascii="Tahoma" w:hAnsi="Tahoma" w:cs="Tahoma"/>
          <w:sz w:val="20"/>
          <w:szCs w:val="20"/>
        </w:rPr>
      </w:pPr>
      <w:r>
        <w:rPr>
          <w:rFonts w:ascii="Tahoma" w:hAnsi="Tahoma" w:cs="Tahoma"/>
          <w:sz w:val="20"/>
          <w:szCs w:val="20"/>
        </w:rPr>
        <w:t>termin(y) realizacji - termin wykonania robót przez Podwykonawcę winien być zgodny z terminem wykonania przedmiotu Umowy zawartej pomiędzy Zamawiającym a Wykonawcą,</w:t>
      </w:r>
    </w:p>
    <w:p w:rsidR="001E7127" w:rsidRDefault="001E7127" w:rsidP="009764BB">
      <w:pPr>
        <w:widowControl/>
        <w:numPr>
          <w:ilvl w:val="1"/>
          <w:numId w:val="416"/>
        </w:numPr>
        <w:tabs>
          <w:tab w:val="num" w:pos="0"/>
        </w:tabs>
        <w:suppressAutoHyphens w:val="0"/>
        <w:autoSpaceDN/>
        <w:ind w:left="680" w:hanging="340"/>
        <w:jc w:val="both"/>
        <w:textAlignment w:val="auto"/>
        <w:rPr>
          <w:rFonts w:ascii="Tahoma" w:hAnsi="Tahoma" w:cs="Tahoma"/>
          <w:sz w:val="20"/>
          <w:szCs w:val="20"/>
        </w:rPr>
      </w:pPr>
      <w:r>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rsidR="001E7127" w:rsidRDefault="001E7127" w:rsidP="009764BB">
      <w:pPr>
        <w:widowControl/>
        <w:numPr>
          <w:ilvl w:val="1"/>
          <w:numId w:val="416"/>
        </w:numPr>
        <w:tabs>
          <w:tab w:val="num" w:pos="0"/>
        </w:tabs>
        <w:suppressAutoHyphens w:val="0"/>
        <w:autoSpaceDN/>
        <w:ind w:left="680" w:hanging="340"/>
        <w:jc w:val="both"/>
        <w:textAlignment w:val="auto"/>
        <w:rPr>
          <w:rFonts w:ascii="Tahoma" w:hAnsi="Tahoma" w:cs="Tahoma"/>
          <w:sz w:val="20"/>
          <w:szCs w:val="20"/>
        </w:rPr>
      </w:pPr>
      <w:r>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rsidR="001E7127" w:rsidRDefault="001E7127" w:rsidP="009764BB">
      <w:pPr>
        <w:widowControl/>
        <w:numPr>
          <w:ilvl w:val="1"/>
          <w:numId w:val="416"/>
        </w:numPr>
        <w:tabs>
          <w:tab w:val="num" w:pos="0"/>
        </w:tabs>
        <w:suppressAutoHyphens w:val="0"/>
        <w:autoSpaceDN/>
        <w:ind w:left="680" w:hanging="340"/>
        <w:jc w:val="both"/>
        <w:textAlignment w:val="auto"/>
        <w:rPr>
          <w:rFonts w:ascii="Tahoma" w:hAnsi="Tahoma" w:cs="Tahoma"/>
          <w:sz w:val="20"/>
          <w:szCs w:val="20"/>
        </w:rPr>
      </w:pPr>
      <w:r>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rsidR="001E7127" w:rsidRDefault="001E7127" w:rsidP="009764BB">
      <w:pPr>
        <w:widowControl/>
        <w:numPr>
          <w:ilvl w:val="1"/>
          <w:numId w:val="416"/>
        </w:numPr>
        <w:tabs>
          <w:tab w:val="num" w:pos="0"/>
        </w:tabs>
        <w:suppressAutoHyphens w:val="0"/>
        <w:autoSpaceDN/>
        <w:ind w:left="680" w:hanging="340"/>
        <w:jc w:val="both"/>
        <w:textAlignment w:val="auto"/>
        <w:rPr>
          <w:rFonts w:ascii="Tahoma" w:hAnsi="Tahoma" w:cs="Tahoma"/>
          <w:sz w:val="20"/>
          <w:szCs w:val="20"/>
        </w:rPr>
      </w:pPr>
      <w:r>
        <w:rPr>
          <w:rFonts w:ascii="Tahoma" w:hAnsi="Tahoma" w:cs="Tahoma"/>
          <w:sz w:val="20"/>
          <w:szCs w:val="20"/>
        </w:rPr>
        <w:t>postanowienie o obowiązku uzyskania zgody Zamawiającego i Wykonawcy na zawarcie umowy przez Podwykonawcę z dalszymi Podwykonawcami,</w:t>
      </w:r>
    </w:p>
    <w:p w:rsidR="001E7127" w:rsidRDefault="001E7127" w:rsidP="009764BB">
      <w:pPr>
        <w:widowControl/>
        <w:numPr>
          <w:ilvl w:val="1"/>
          <w:numId w:val="416"/>
        </w:numPr>
        <w:tabs>
          <w:tab w:val="num" w:pos="0"/>
        </w:tabs>
        <w:suppressAutoHyphens w:val="0"/>
        <w:autoSpaceDN/>
        <w:ind w:left="680" w:hanging="340"/>
        <w:jc w:val="both"/>
        <w:textAlignment w:val="auto"/>
        <w:rPr>
          <w:rFonts w:ascii="Tahoma" w:hAnsi="Tahoma" w:cs="Tahoma"/>
          <w:sz w:val="20"/>
          <w:szCs w:val="20"/>
        </w:rPr>
      </w:pPr>
      <w:r>
        <w:rPr>
          <w:rFonts w:ascii="Tahoma" w:hAnsi="Tahoma" w:cs="Tahoma"/>
          <w:sz w:val="20"/>
          <w:szCs w:val="20"/>
        </w:rPr>
        <w:t>postanowienia w zakresie rozwiązania umowy z Podwykonawcą w przypadku rozwiązania podstawowej umowy,</w:t>
      </w:r>
    </w:p>
    <w:p w:rsidR="001E7127" w:rsidRDefault="001E7127" w:rsidP="009764BB">
      <w:pPr>
        <w:widowControl/>
        <w:numPr>
          <w:ilvl w:val="1"/>
          <w:numId w:val="416"/>
        </w:numPr>
        <w:tabs>
          <w:tab w:val="num" w:pos="0"/>
        </w:tabs>
        <w:suppressAutoHyphens w:val="0"/>
        <w:autoSpaceDN/>
        <w:ind w:left="680" w:hanging="340"/>
        <w:jc w:val="both"/>
        <w:textAlignment w:val="auto"/>
        <w:rPr>
          <w:rFonts w:ascii="Tahoma" w:hAnsi="Tahoma" w:cs="Tahoma"/>
          <w:color w:val="FF0000"/>
          <w:sz w:val="20"/>
          <w:szCs w:val="20"/>
        </w:rPr>
      </w:pPr>
      <w:r>
        <w:rPr>
          <w:rFonts w:ascii="Tahoma" w:hAnsi="Tahoma" w:cs="Tahoma"/>
          <w:sz w:val="20"/>
          <w:szCs w:val="20"/>
        </w:rPr>
        <w:t>postanowienia w zakresie obowiązku potwierdzenia / dokumentowania uzyskanych należności za zrealizowaną część lub całość przedmiotu umowy.</w:t>
      </w:r>
    </w:p>
    <w:p w:rsidR="001E7127" w:rsidRDefault="001E7127" w:rsidP="00E055B5">
      <w:pPr>
        <w:jc w:val="both"/>
        <w:rPr>
          <w:rFonts w:ascii="Tahoma" w:hAnsi="Tahoma" w:cs="Tahoma"/>
          <w:color w:val="FF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 10</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1. Wykonawca udziela Zamawiającemu rękojmi i gwarancji na wykonany przedmiot umowy, każdej na okres ......... miesięcy od dnia odbioru końcowego. Tożsamy okres dotyczy gwarancji na materiały i urządzenia. Do protokołu odbioru końcowego Wykonawca jest zobowiązany dołączyć pisemny dokument gwarancyjny.</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2. W terminie 7 dni od daty zakończenia odpowiedzialności z tyt. rękojmi i gwarancji, Zamawiający ma prawo zgłosić szkody ujawnione w okresie rękojmi i gwarancyjnym.</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3. O wykryciu wady Zamawiający zawiadomi Wykonawcę na piśmie podając termin i miejsce oględzin. Istnienie wady strony stwierdzą protokolarnie.</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4. Niestawiennictwo Wykonawcy w dacie i miejscu wskazanym przez Zamawiającego jest równoznaczne z upoważnieniem Zamawiającego do sporządzenia jednostronnego, wiążącego strony umowy protokołu.</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5. Wykonawca, na wezwanie Zamawiającego zobowiązany będzie do nieodpłatnego usunięcia wszelkich wad robót, stwierdzonych przez Zamawiającego, w terminie wyznaczonym przez Zamawiającego.</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6. Po bezskutecznym upływie terminu wyznaczonego przez Zamawiającego na usunięcie wad, Zamawiający będzie uprawniony, bez konieczności uzyskania upoważnienia sądowego, do powierzenia usunięcia wad lub szkód nimi spowodowanych osobom trzecim, na koszt i ryzyko Wykonawcy, z zachowaniem uprawnień do kar umownych od Wykonawcy i odszkodowania uzupełniającego przenoszącego wysokość kar umownych, zgodnie z art. 471 kodeksu cywilnego.</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7. W przypadku wystąpienia istotnej wady, której koszt usunięcia wynosi, co najmniej 10% przedmiotu umowy, termin gwarancji od daty usunięcia wady biegnie na nowo. W innych przypadkach termin gwarancji ulega przedłużeniu o czas naprawy. </w:t>
      </w:r>
    </w:p>
    <w:p w:rsidR="001E7127" w:rsidRDefault="001E7127" w:rsidP="00E055B5">
      <w:pPr>
        <w:jc w:val="both"/>
        <w:rPr>
          <w:rFonts w:ascii="Tahoma" w:hAnsi="Tahoma" w:cs="Tahoma"/>
          <w:color w:val="00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 11</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1. Strony zobowiązują się do wzajemnego informowania się o wszelkich okolicznościach mogących mieć wpływ na wykonanie niniejszej umowy oraz do dołożenia najwyższej staranności i działania według ich najlepszej wiedzy w celu wykonania niniejszej umowy.</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2. Wszystkie zawiadomienia, żądania oraz inna korespondencja dokonywana na podstawie niniejszej Umowy będą sporządzane wyłącznie w formie pisemnego dokumentu i doręczane drugiej Stronie osobiście lub wysłane za potwierdzeniem odbioru listem poleconym lub przesyłką kurierską i równocześnie wysłane pocztą elektroniczną na podane poniżej adresy mailowe stron: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Zamawiający: </w:t>
      </w:r>
      <w:hyperlink r:id="rId25" w:history="1">
        <w:r>
          <w:rPr>
            <w:rStyle w:val="Hyperlink"/>
            <w:rFonts w:ascii="Tahoma" w:hAnsi="Tahoma" w:cs="Tahoma"/>
            <w:sz w:val="20"/>
            <w:szCs w:val="20"/>
          </w:rPr>
          <w:t>przetargi@zoz.wodzislaw.pl</w:t>
        </w:r>
      </w:hyperlink>
      <w:r>
        <w:rPr>
          <w:rFonts w:ascii="Tahoma" w:hAnsi="Tahoma" w:cs="Tahoma"/>
          <w:color w:val="000000"/>
          <w:sz w:val="20"/>
          <w:szCs w:val="20"/>
        </w:rPr>
        <w:t xml:space="preserve">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Wykonawca: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Tak dokonane doręczenia będą skuteczne niezależnie od jakiejkolwiek zmiany adresu Strony, jeśli ta nie dokonała zawiadomienia w trybie umowa przepisanej.</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3. Adres Zamawiającego: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Powiatowy Publiczny Zakład Opieki Zdrowotnej w Rydułtowach i Wodzisławiu Śląskim z siedzibą w Wodzisławiu Śląskim ul. 26 Marca 51 44-300 Wodzisław Śląski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Adres Wykonawcy: …………………………………………………………………………………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4. Równocześnie Strony ustalają, iż w razie niepodjęcie przez Stronę umowy poprawnie adresowanej przesyłki, wywołuje skutek jej doręczenia w dacie drugiej awizacji. </w:t>
      </w:r>
    </w:p>
    <w:p w:rsidR="001E7127" w:rsidRDefault="001E7127" w:rsidP="00E055B5">
      <w:pPr>
        <w:jc w:val="both"/>
        <w:rPr>
          <w:rFonts w:ascii="Tahoma" w:hAnsi="Tahoma" w:cs="Tahoma"/>
          <w:color w:val="00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§12</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1. Strony uzgadniają, iż oświadczenia/zawiadomienia dotyczące wypowiedzenia lub odstąpienia od niniejszej umowy, będą składane wyłącznie w formie pisemnej papierowej doręczane drugiej Stronie osobiście lub wysłane za potwierdzeniem odbioru listem poleconym lub przesyłką kurierską pod rygorem nieważności.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2. W przypadku odstąpienia od umowy lub przerwania realizacji przedmiotu zamówienia przez Zamawiającego z przyczyn niezależnych od Wykonawcy, Zamawiający jest obowiązany: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a) odebrać wykonane lub przerwane roboty,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b) zapłacić za wykonane roboty do dnia odstąpienia chyba, że Zamawiający zgłosi zastrzeżenia, co do jakości wykonanych robót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c) zapłacić za zabezpieczenie przerwanych robót.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d) odkupić materiały, konstrukcje lub urządzenia, które nie mogą być przez Wykonawcę wykorzystane do realizacji innych robót nie objętych niniejszą umową,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e) przejąć od Wykonawcy pod swój dozór plac budowy. </w:t>
      </w:r>
    </w:p>
    <w:p w:rsidR="001E7127" w:rsidRDefault="001E7127" w:rsidP="00E055B5">
      <w:pPr>
        <w:jc w:val="center"/>
        <w:rPr>
          <w:rFonts w:ascii="Tahoma" w:hAnsi="Tahoma" w:cs="Tahoma"/>
          <w:color w:val="00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§13</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1. Wykonawca zapłaci Zamawiającemu (obok kar wskazanych wyżej) kary umowne: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a) za odstąpienie od umowy przez Zamawiającego z przyczyn, za które ponosi odpowiedzialność Wykonawca, w wysokości 20% wynagrodzenia umownego brutto, o którym mowa § 3 ust 1,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b) za opóźnienie w wykonaniu przedmiotu zamówienia w terminie, o którym mowa w § 2, </w:t>
      </w:r>
      <w:r>
        <w:rPr>
          <w:rFonts w:ascii="Tahoma" w:hAnsi="Tahoma" w:cs="Tahoma"/>
          <w:color w:val="000000"/>
          <w:sz w:val="20"/>
          <w:szCs w:val="20"/>
        </w:rPr>
        <w:br/>
        <w:t xml:space="preserve">w wysokości …% wynagrodzenia umownego brutto, o którym mowa § 3 ust 1, za każdy dzień opóźnienia, </w:t>
      </w:r>
    </w:p>
    <w:p w:rsidR="001E7127" w:rsidRDefault="001E7127" w:rsidP="00E055B5">
      <w:pPr>
        <w:jc w:val="both"/>
        <w:rPr>
          <w:rFonts w:ascii="Tahoma" w:hAnsi="Tahoma" w:cs="Tahoma"/>
          <w:color w:val="FF0000"/>
          <w:sz w:val="20"/>
          <w:szCs w:val="20"/>
        </w:rPr>
      </w:pPr>
      <w:r>
        <w:rPr>
          <w:rFonts w:ascii="Tahoma" w:hAnsi="Tahoma" w:cs="Tahoma"/>
          <w:color w:val="000000"/>
          <w:sz w:val="20"/>
          <w:szCs w:val="20"/>
        </w:rPr>
        <w:t>c) za opóźnienie w usunięciu wad stwierdzonych przy odbiorze lub w okresie gwarancji i rękojmi w wysokości 1,0% wynagrodzenia umownego brutto, o którym mowa § 3 ust 1, za każdy dzień zwłoki opóźnienia liczonej od dnia wyznaczonego na usunięcie wad.</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3. Zamawiający ma prawo kumulować kary umowne wynikające z umowy.</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4. Zamawiający zastrzega sobie prawo dochodzenia odszkodowania uzupełniającego przenoszącego wysokość kar umownych, zgodnie z art. 471 KC.</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5. Strony uwzględniają możliwość wzajemnego kompensowania ewentualnych kar i należności z faktury oraz 2% sumy gwarancyjnej, jeżeli gwarancję ustanowiono.</w:t>
      </w:r>
    </w:p>
    <w:p w:rsidR="001E7127" w:rsidRDefault="001E7127" w:rsidP="00E055B5">
      <w:pPr>
        <w:jc w:val="both"/>
        <w:rPr>
          <w:rFonts w:ascii="Tahoma" w:hAnsi="Tahoma" w:cs="Tahoma"/>
          <w:color w:val="00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§14</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1. Wykonawca wniósł zabezpieczenie należytego wykonania umowy w wysokości 10% wynagrodzenia umownego brutto przedstawionego w ofercie co stanowi kwotę ....................zł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Zabezpieczenie zostało wniesione w formie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2. W przypadku należytego wykonania robót, 70% wniesionego zabezpieczenia zostanie zwolnione w ciągu 30 dni od daty końcowego bezusterkowego odbioru robót, potwierdzonym protokołem końcowym tj. uznaniu robót przez Zamawiającego za należycie wykonane, a pozostała część tj. 30% zostanie zwolniona w ciągu 15 dni po upływie okresu rękojmi za wady.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3. W przypadku wniesienia zabezpieczenia w pieniądzu będzie ono ulokowane na rachunku bankowym oprocentowanym a vista. Zabezpieczenie zostanie zwrócone Wykonawcy wraz z naliczonymi odsetkami wynikającymi z umowy rachunku bankowego, zaś w przypadku deflacji- pomniejszone o koszt prowadzenia rachunku. W każdym przypadku wynagrodzenie zostanie pomniejszone o prowizje bankowe za przelewy pieniędzy na rachunek bankowy Podwykonawców i Podwykonawców Podwykonawców.</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4. W trakcie realizacji umowy Wykonawca może dokonać zmiany formy zabezpieczenia na jedną lub kilka form, o których mowa w specyfikacji istotnych warunków zamówienia. </w:t>
      </w:r>
    </w:p>
    <w:p w:rsidR="001E7127" w:rsidRDefault="001E7127" w:rsidP="00E055B5">
      <w:pPr>
        <w:jc w:val="both"/>
        <w:rPr>
          <w:rFonts w:ascii="Tahoma" w:hAnsi="Tahoma" w:cs="Tahoma"/>
          <w:color w:val="FF0000"/>
          <w:sz w:val="20"/>
          <w:szCs w:val="20"/>
        </w:rPr>
      </w:pPr>
      <w:r>
        <w:rPr>
          <w:rFonts w:ascii="Tahoma" w:hAnsi="Tahoma" w:cs="Tahoma"/>
          <w:color w:val="000000"/>
          <w:sz w:val="20"/>
          <w:szCs w:val="20"/>
        </w:rPr>
        <w:t>5. Zmiana zabezpieczenia wymaga uprzedniego zaakceptowania przez Zamawiającego treści gwarancji bankowej lub ubezpieczeniowej oraz zawarcia aneksu do umowy w formie pisemnej, pod rygorem nieważności. Zmiana formy zabezpieczenia musi być dokonana z zachowaniem ciągłości zabezpieczenia i bez zmiany jego wysokości.</w:t>
      </w:r>
    </w:p>
    <w:p w:rsidR="001E7127" w:rsidRDefault="001E7127" w:rsidP="00E055B5">
      <w:pPr>
        <w:jc w:val="both"/>
        <w:rPr>
          <w:rFonts w:ascii="Tahoma" w:hAnsi="Tahoma" w:cs="Tahoma"/>
          <w:color w:val="FF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§15</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1. Wszelkie zmiany postanowień niniejszej umowy wymagają zgody obu stron wyrażonej w formie pisemnej pod rygorem nieważności (aneks).</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2. Z zastrzeżeniem formy przewidzianej w ust. 1, Strony dopuszczają możliwość zmiany postanowień umowy w następujących przypadkach: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a) zmiany w KRS, wpisie do ewidencji działalności gospodarczej (CEIDG) w trakcie realizacji zamówienia, dotyczące Wykonawcy;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b) zmiany kont bankowych,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c) w przypadku ustawowej zmiany stawki podatku od towarów i usług na przedmiot zamówienia, cena brutto określona w umowie za okresy realizacji umowy przypadające po wprowadzeniu zmienionej stawki podatku od towarów i usług ulegnie odpowiedniej zmianie, w taki sposób, aby wynikająca z umowy cena netto pozostała niezmieniona.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d) zmian technicznych i technologicznych (roboty zamienne)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e) zmian regulacji prawnych obowiązujących po dniu podpisania umowy,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f) zmiany harmonogramu rzeczowo - finansowego w sytuacji wystąpienia okoliczności niezależnych od Wykonawcy i udokumentowanych w formie pisemnej, a mających wpływ na harmonogram robót.</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g) dopuszczającym możliwość wprowadzania innych, nieistotnych, zmian postanowień niniejszej Umowy w stosunku do treści oferty, na podstawie której dokonano wyboru Wykonawcy- zgodnie z art.144 ust.1 ustawy Prawo zamówień publicznych.</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3. Zmiana terminu wykonania przedmiotu zamówienia będzie możliwa wyłącznie w przypadku: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a) zdarzeń losowych tj. warunków pogodowych uniemożliwiających realizację robót jak przykładowo podtopienia terenu robót, spowodowanego powodzią lub intensywnymi opadami deszczu jeśli uniemożliwia to ich prowadzenie i mających wpływ na termin wykonania.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b) zmiany harmonogramu rzeczowo – finansowego </w:t>
      </w:r>
    </w:p>
    <w:p w:rsidR="001E7127" w:rsidRDefault="001E7127" w:rsidP="00E055B5">
      <w:pPr>
        <w:jc w:val="both"/>
        <w:rPr>
          <w:rFonts w:ascii="Tahoma" w:hAnsi="Tahoma" w:cs="Tahoma"/>
          <w:color w:val="FF0000"/>
          <w:sz w:val="20"/>
          <w:szCs w:val="20"/>
        </w:rPr>
      </w:pPr>
      <w:r>
        <w:rPr>
          <w:rFonts w:ascii="Tahoma" w:hAnsi="Tahoma" w:cs="Tahoma"/>
          <w:color w:val="000000"/>
          <w:sz w:val="20"/>
          <w:szCs w:val="20"/>
        </w:rPr>
        <w:t>c) konieczności wykonania robót zamiennych.</w:t>
      </w:r>
    </w:p>
    <w:p w:rsidR="001E7127" w:rsidRDefault="001E7127" w:rsidP="00E055B5">
      <w:pPr>
        <w:jc w:val="both"/>
        <w:rPr>
          <w:rFonts w:ascii="Tahoma" w:hAnsi="Tahoma" w:cs="Tahoma"/>
          <w:color w:val="FF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§16</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1. Zamawiającemu przysługuje prawo odstąpienia od umowy bez wyznaczania dodatkowego terminu, jeżeli: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a) Wykonawca nie rozpoczął realizacji przedmiotu zamówienia w terminie 14 dni od daty zawarcia umowy;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b) Wykonawca przerwał realizację przedmiotu zamówienia i nie podejmuje się jego realizacji bez uzasadnionych przyczyn przez okres kolejnych 10 dni roboczych;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c) Wykonawca opóźnia się o 14 dni w stosunku do terminów uzgodnionych w Harmonogramie rzeczowo-finansowym.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d) Wykonawca realizuje przedmiot zamówienia w sposób niezgodny z postanowieniami umowy;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e) Wykonawca bez uprzedniej pisemnej zgody Zamawiającego dokonał cesji wierzytelności z niniejszej Umowy;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f) zlecił całość umowy Podwykonawcom albo zlecił Podwykonawcom część robót z pominięciem trybu przewidzianego niniejsza umową.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2. Ponadto Zamawiającemu przysługuje prawo do odstąpienia od umowy na zasadach określonych w art. 145 ustawy z dnia 29 stycznia 2004 r. – Prawo zamówień publicznych.</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3. Wykonawcy przysługuje prawo odstąpienia od umowy, w szczególności, jeżeli Zamawiający odmawia bez uzasadnionej przyczyny odbioru robót lub podpisania protokołu odbioru robót.</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4. Odstąpienie od Umowy przez którąkolwiek ze Stron powinno nastąpić w formie pisemnej pod rygorem nieważności, z podaniem przyczyny odstąpienia, w terminie 30 dni od powzięcia wiadomości o okolicznościach określonych w ust. 1,2 lub 3.</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5. W przypadku odstąpienia od umowy Zamawiającego i Wykonawcę obciążają następujące obowiązki: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a) w terminie 7 dni od dnia odstąpienia strony sporządzą protokół inwentaryzacji robót w toku, według stanu na dzień odstąpienia od umowy, </w:t>
      </w:r>
    </w:p>
    <w:p w:rsidR="001E7127" w:rsidRDefault="001E7127" w:rsidP="00E055B5">
      <w:pPr>
        <w:jc w:val="both"/>
        <w:rPr>
          <w:rFonts w:ascii="Tahoma" w:hAnsi="Tahoma" w:cs="Tahoma"/>
          <w:color w:val="000000"/>
          <w:sz w:val="20"/>
          <w:szCs w:val="20"/>
        </w:rPr>
      </w:pPr>
      <w:r>
        <w:rPr>
          <w:rFonts w:ascii="Tahoma" w:hAnsi="Tahoma" w:cs="Tahoma"/>
          <w:color w:val="000000"/>
          <w:sz w:val="20"/>
          <w:szCs w:val="20"/>
        </w:rPr>
        <w:t xml:space="preserve">b) w przypadku, gdy Wykonawca pomimo wezwania Go przez Zamawiającego nie przystępuje do inwentaryzacji robót, Zamawiający jest uprawniony dokonać inwentaryzacji jednostronnie, a protokół taki jest dla stron umowy wiążący, </w:t>
      </w:r>
    </w:p>
    <w:p w:rsidR="001E7127" w:rsidRDefault="001E7127" w:rsidP="00E055B5">
      <w:pPr>
        <w:jc w:val="both"/>
        <w:rPr>
          <w:rFonts w:ascii="Tahoma" w:hAnsi="Tahoma" w:cs="Tahoma"/>
          <w:color w:val="FF0000"/>
          <w:sz w:val="20"/>
          <w:szCs w:val="20"/>
        </w:rPr>
      </w:pPr>
      <w:r>
        <w:rPr>
          <w:rFonts w:ascii="Tahoma" w:hAnsi="Tahoma" w:cs="Tahoma"/>
          <w:color w:val="000000"/>
          <w:sz w:val="20"/>
          <w:szCs w:val="20"/>
        </w:rPr>
        <w:t xml:space="preserve">c) Wykonawca zabezpieczy roboty na koszt tej strony której działanie lub zaniechanie legło u podstaw odstąpienia; jeśli odstąpienie nastąpi z winy Wykonawcy, a ten nie przystąpi niezwłocznie do zabezpieczenia robót, Zamawiający ma prawo zlecić zabezpieczenie robót osobie trzeciej, na koszt i ryzyko Wykonawcy, d) Wykonawca zleci Zamawiającemu odbiór robót przerwanych lub zabezpieczonych, jeśli odstąpienie od umowy nastąpiło z przyczyn, za które Wykonawca nie odpowiada. </w:t>
      </w:r>
    </w:p>
    <w:p w:rsidR="001E7127" w:rsidRDefault="001E7127" w:rsidP="00E055B5">
      <w:pPr>
        <w:jc w:val="both"/>
        <w:rPr>
          <w:rFonts w:ascii="Tahoma" w:hAnsi="Tahoma" w:cs="Tahoma"/>
          <w:color w:val="FF0000"/>
          <w:sz w:val="20"/>
          <w:szCs w:val="20"/>
        </w:rPr>
      </w:pPr>
    </w:p>
    <w:p w:rsidR="001E7127" w:rsidRPr="00972C50" w:rsidRDefault="001E7127" w:rsidP="00E055B5">
      <w:pPr>
        <w:jc w:val="center"/>
        <w:rPr>
          <w:rFonts w:ascii="Tahoma" w:hAnsi="Tahoma" w:cs="Tahoma"/>
          <w:color w:val="000000"/>
          <w:sz w:val="20"/>
          <w:szCs w:val="20"/>
        </w:rPr>
      </w:pPr>
      <w:r w:rsidRPr="00972C50">
        <w:rPr>
          <w:rFonts w:ascii="Tahoma" w:hAnsi="Tahoma" w:cs="Tahoma"/>
          <w:color w:val="000000"/>
          <w:sz w:val="20"/>
          <w:szCs w:val="20"/>
        </w:rPr>
        <w:t>§ 17</w:t>
      </w:r>
    </w:p>
    <w:p w:rsidR="001E7127" w:rsidRDefault="001E7127" w:rsidP="00972C50">
      <w:pPr>
        <w:jc w:val="both"/>
        <w:rPr>
          <w:rFonts w:ascii="Tahoma" w:hAnsi="Tahoma" w:cs="Tahoma"/>
          <w:color w:val="000000"/>
          <w:sz w:val="20"/>
          <w:szCs w:val="20"/>
        </w:rPr>
      </w:pPr>
      <w:r>
        <w:rPr>
          <w:rFonts w:ascii="Tahoma" w:hAnsi="Tahoma" w:cs="Tahoma"/>
          <w:color w:val="000000"/>
          <w:sz w:val="20"/>
          <w:szCs w:val="20"/>
        </w:rPr>
        <w:t>Wykonawca nie może bez uprzedniej zgody Zamawiającego, wyrażonej na piśmie pod rygorem nieważności, przenieść ani zbyć wierzytelności już wymagalnych, a także przyszłych, przysługujących Wykonawcy na podstawie niniejszej umowy na osobę trzecią. Powyższy zakaz dotyczy także praw związanych z wierzytelnością, w szczególności roszczeń o zaległe odsetki – art.509 §1 i § 2 Kodeksu cywilnego.</w:t>
      </w:r>
    </w:p>
    <w:p w:rsidR="001E7127" w:rsidRDefault="001E7127" w:rsidP="00E055B5">
      <w:pPr>
        <w:jc w:val="both"/>
        <w:rPr>
          <w:rFonts w:ascii="Tahoma" w:hAnsi="Tahoma" w:cs="Tahoma"/>
          <w:color w:val="00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§18</w:t>
      </w:r>
    </w:p>
    <w:p w:rsidR="001E7127" w:rsidRDefault="001E7127" w:rsidP="00972C50">
      <w:pPr>
        <w:jc w:val="both"/>
        <w:rPr>
          <w:rFonts w:ascii="Tahoma" w:hAnsi="Tahoma" w:cs="Tahoma"/>
          <w:color w:val="000000"/>
          <w:sz w:val="20"/>
          <w:szCs w:val="20"/>
        </w:rPr>
      </w:pPr>
      <w:r>
        <w:rPr>
          <w:rFonts w:ascii="Tahoma" w:hAnsi="Tahoma" w:cs="Tahoma"/>
          <w:color w:val="000000"/>
          <w:sz w:val="20"/>
          <w:szCs w:val="20"/>
        </w:rPr>
        <w:t>W sprawach nie uregulowanych w niniejszej umowie mają zastosowanie postanowienia ustawy Prawo zamówień publicznych, przepisy Kodeksu Cywilnego, ustawy Prawo budowlane, ustawy o prawie autorskim i prawach pokrewnych.</w:t>
      </w: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§19</w:t>
      </w:r>
    </w:p>
    <w:p w:rsidR="001E7127" w:rsidRDefault="001E7127" w:rsidP="00972C50">
      <w:pPr>
        <w:jc w:val="both"/>
        <w:rPr>
          <w:rFonts w:ascii="Tahoma" w:hAnsi="Tahoma" w:cs="Tahoma"/>
          <w:color w:val="000000"/>
          <w:sz w:val="20"/>
          <w:szCs w:val="20"/>
        </w:rPr>
      </w:pPr>
      <w:r>
        <w:rPr>
          <w:rFonts w:ascii="Tahoma" w:hAnsi="Tahoma" w:cs="Tahoma"/>
          <w:color w:val="000000"/>
          <w:sz w:val="20"/>
          <w:szCs w:val="20"/>
        </w:rPr>
        <w:t>Rozstrzyganie sporów mogących wyniknąć w związku z wykonywaniem przedmiotu umowy strony poddają rozstrzygnięciu sądów powszechnych, właściwych dla siedziby Zamawiającego.</w:t>
      </w:r>
    </w:p>
    <w:p w:rsidR="001E7127" w:rsidRDefault="001E7127" w:rsidP="00E055B5">
      <w:pPr>
        <w:jc w:val="center"/>
        <w:rPr>
          <w:rFonts w:ascii="Tahoma" w:hAnsi="Tahoma" w:cs="Tahoma"/>
          <w:color w:val="000000"/>
          <w:sz w:val="20"/>
          <w:szCs w:val="20"/>
        </w:rPr>
      </w:pPr>
    </w:p>
    <w:p w:rsidR="001E7127" w:rsidRDefault="001E7127" w:rsidP="00E055B5">
      <w:pPr>
        <w:jc w:val="center"/>
        <w:rPr>
          <w:rFonts w:ascii="Tahoma" w:hAnsi="Tahoma" w:cs="Tahoma"/>
          <w:color w:val="000000"/>
          <w:sz w:val="20"/>
          <w:szCs w:val="20"/>
        </w:rPr>
      </w:pPr>
      <w:r>
        <w:rPr>
          <w:rFonts w:ascii="Tahoma" w:hAnsi="Tahoma" w:cs="Tahoma"/>
          <w:color w:val="000000"/>
          <w:sz w:val="20"/>
          <w:szCs w:val="20"/>
        </w:rPr>
        <w:t>§20</w:t>
      </w:r>
    </w:p>
    <w:p w:rsidR="001E7127" w:rsidRDefault="001E7127" w:rsidP="00972C50">
      <w:pPr>
        <w:jc w:val="both"/>
        <w:rPr>
          <w:rFonts w:ascii="Tahoma" w:hAnsi="Tahoma" w:cs="Tahoma"/>
          <w:color w:val="000000"/>
          <w:sz w:val="20"/>
          <w:szCs w:val="20"/>
        </w:rPr>
      </w:pPr>
      <w:r>
        <w:rPr>
          <w:rFonts w:ascii="Tahoma" w:hAnsi="Tahoma" w:cs="Tahoma"/>
          <w:color w:val="000000"/>
          <w:sz w:val="20"/>
          <w:szCs w:val="20"/>
        </w:rPr>
        <w:t>Umowę sporządzono w dwóch jednobrzmiących egzemplarzach – po jednym dla każdej ze stron.</w:t>
      </w:r>
    </w:p>
    <w:p w:rsidR="001E7127" w:rsidRDefault="001E7127" w:rsidP="00E055B5">
      <w:pPr>
        <w:jc w:val="center"/>
        <w:rPr>
          <w:rFonts w:ascii="Tahoma" w:hAnsi="Tahoma" w:cs="Tahoma"/>
          <w:color w:val="000000"/>
          <w:sz w:val="20"/>
          <w:szCs w:val="20"/>
        </w:rPr>
      </w:pPr>
    </w:p>
    <w:p w:rsidR="001E7127" w:rsidRDefault="001E7127" w:rsidP="00E055B5">
      <w:pPr>
        <w:jc w:val="both"/>
        <w:rPr>
          <w:rFonts w:ascii="Tahoma" w:hAnsi="Tahoma" w:cs="Tahoma"/>
          <w:color w:val="000000"/>
          <w:sz w:val="20"/>
          <w:szCs w:val="20"/>
        </w:rPr>
      </w:pPr>
    </w:p>
    <w:p w:rsidR="001E7127" w:rsidRDefault="001E7127" w:rsidP="00E055B5">
      <w:pPr>
        <w:jc w:val="both"/>
        <w:rPr>
          <w:rFonts w:ascii="Tahoma" w:hAnsi="Tahoma" w:cs="Tahoma"/>
          <w:color w:val="000000"/>
          <w:sz w:val="20"/>
          <w:szCs w:val="20"/>
        </w:rPr>
      </w:pPr>
    </w:p>
    <w:p w:rsidR="001E7127" w:rsidRDefault="001E7127" w:rsidP="00E055B5">
      <w:pPr>
        <w:jc w:val="both"/>
        <w:rPr>
          <w:rFonts w:ascii="Tahoma" w:hAnsi="Tahoma" w:cs="Tahoma"/>
        </w:rPr>
      </w:pPr>
      <w:r>
        <w:rPr>
          <w:rFonts w:ascii="Tahoma" w:hAnsi="Tahoma" w:cs="Tahoma"/>
          <w:color w:val="000000"/>
          <w:sz w:val="20"/>
          <w:szCs w:val="20"/>
        </w:rPr>
        <w:t>ZAMAWIAJACY:                                                                                WYKONAWCA:</w:t>
      </w:r>
    </w:p>
    <w:p w:rsidR="001E7127" w:rsidRDefault="001E7127" w:rsidP="00E055B5">
      <w:pPr>
        <w:pStyle w:val="Tekstpodstawowy21"/>
        <w:spacing w:line="240" w:lineRule="auto"/>
        <w:jc w:val="center"/>
        <w:rPr>
          <w:rFonts w:ascii="Tahoma" w:hAnsi="Tahoma" w:cs="Tahoma"/>
        </w:rPr>
      </w:pPr>
    </w:p>
    <w:p w:rsidR="001E7127" w:rsidRDefault="001E7127" w:rsidP="00E055B5"/>
    <w:p w:rsidR="001E7127" w:rsidRPr="00071B9C" w:rsidRDefault="001E7127" w:rsidP="00024BFF">
      <w:pPr>
        <w:pStyle w:val="Tekstpodstawowy21"/>
        <w:spacing w:line="240" w:lineRule="auto"/>
        <w:jc w:val="center"/>
        <w:rPr>
          <w:rFonts w:ascii="Tahoma" w:hAnsi="Tahoma" w:cs="Tahoma"/>
          <w:b/>
          <w:bCs/>
        </w:rPr>
      </w:pPr>
    </w:p>
    <w:p w:rsidR="001E7127" w:rsidRPr="00071B9C" w:rsidRDefault="001E7127" w:rsidP="00024BFF">
      <w:pPr>
        <w:pStyle w:val="Tekstpodstawowy21"/>
        <w:spacing w:line="240" w:lineRule="auto"/>
        <w:jc w:val="center"/>
        <w:rPr>
          <w:rFonts w:ascii="Tahoma" w:hAnsi="Tahoma" w:cs="Tahoma"/>
          <w:b/>
          <w:bCs/>
        </w:rPr>
      </w:pPr>
    </w:p>
    <w:p w:rsidR="001E7127" w:rsidRDefault="001E7127" w:rsidP="00BB2A73">
      <w:pPr>
        <w:pStyle w:val="Tekstpodstawowy21"/>
        <w:spacing w:line="240" w:lineRule="auto"/>
        <w:jc w:val="center"/>
        <w:rPr>
          <w:rFonts w:ascii="Tahoma" w:hAnsi="Tahoma" w:cs="Tahoma"/>
          <w:b/>
          <w:bCs/>
        </w:rPr>
      </w:pPr>
    </w:p>
    <w:p w:rsidR="001E7127" w:rsidRDefault="001E7127" w:rsidP="00BB2A73">
      <w:pPr>
        <w:pStyle w:val="Tekstpodstawowy21"/>
        <w:spacing w:line="240" w:lineRule="auto"/>
        <w:jc w:val="center"/>
        <w:rPr>
          <w:rFonts w:ascii="Tahoma" w:hAnsi="Tahoma" w:cs="Tahoma"/>
          <w:b/>
          <w:bCs/>
        </w:rPr>
      </w:pPr>
    </w:p>
    <w:p w:rsidR="001E7127" w:rsidRPr="00071B9C" w:rsidRDefault="001E7127" w:rsidP="00BB2A73">
      <w:pPr>
        <w:pStyle w:val="Tekstpodstawowy21"/>
        <w:spacing w:line="240" w:lineRule="auto"/>
        <w:jc w:val="center"/>
        <w:rPr>
          <w:rFonts w:ascii="Tahoma" w:hAnsi="Tahoma" w:cs="Tahoma"/>
          <w:b/>
          <w:bCs/>
        </w:rPr>
      </w:pPr>
    </w:p>
    <w:p w:rsidR="001E7127" w:rsidRPr="00071B9C" w:rsidRDefault="001E7127" w:rsidP="00BB2A73">
      <w:pPr>
        <w:pStyle w:val="Tekstpodstawowy21"/>
        <w:spacing w:line="240" w:lineRule="auto"/>
        <w:jc w:val="center"/>
        <w:rPr>
          <w:rFonts w:ascii="Tahoma" w:hAnsi="Tahoma" w:cs="Tahoma"/>
          <w:b/>
          <w:bCs/>
        </w:rPr>
      </w:pPr>
    </w:p>
    <w:p w:rsidR="001E7127" w:rsidRPr="00071B9C" w:rsidRDefault="001E7127" w:rsidP="00BB2A73">
      <w:pPr>
        <w:pStyle w:val="Tekstpodstawowy21"/>
        <w:spacing w:line="240" w:lineRule="auto"/>
        <w:jc w:val="center"/>
        <w:rPr>
          <w:rFonts w:ascii="Tahoma" w:hAnsi="Tahoma" w:cs="Tahoma"/>
          <w:b/>
          <w:bCs/>
        </w:rPr>
      </w:pPr>
    </w:p>
    <w:p w:rsidR="001E7127" w:rsidRPr="00071B9C" w:rsidRDefault="001E7127">
      <w:pPr>
        <w:widowControl/>
        <w:suppressAutoHyphens w:val="0"/>
        <w:autoSpaceDN/>
        <w:spacing w:after="200" w:line="276" w:lineRule="auto"/>
        <w:textAlignment w:val="auto"/>
        <w:rPr>
          <w:rFonts w:ascii="Tahoma" w:hAnsi="Tahoma" w:cs="Tahoma"/>
          <w:i/>
          <w:iCs/>
          <w:sz w:val="16"/>
          <w:szCs w:val="16"/>
        </w:rPr>
      </w:pPr>
    </w:p>
    <w:p w:rsidR="001E7127" w:rsidRPr="00071B9C" w:rsidRDefault="001E7127" w:rsidP="008A5762">
      <w:pPr>
        <w:tabs>
          <w:tab w:val="left" w:pos="0"/>
        </w:tabs>
        <w:ind w:left="181"/>
        <w:rPr>
          <w:rFonts w:ascii="Tahoma" w:hAnsi="Tahoma" w:cs="Tahoma"/>
          <w:i/>
          <w:iCs/>
          <w:sz w:val="16"/>
          <w:szCs w:val="16"/>
        </w:rPr>
      </w:pPr>
    </w:p>
    <w:p w:rsidR="001E7127" w:rsidRPr="00071B9C" w:rsidRDefault="001E7127" w:rsidP="008A5762">
      <w:pPr>
        <w:tabs>
          <w:tab w:val="left" w:pos="0"/>
        </w:tabs>
        <w:ind w:left="181"/>
        <w:rPr>
          <w:rFonts w:ascii="Tahoma" w:hAnsi="Tahoma" w:cs="Tahoma"/>
          <w:i/>
          <w:iCs/>
          <w:sz w:val="16"/>
          <w:szCs w:val="16"/>
        </w:rPr>
      </w:pPr>
    </w:p>
    <w:p w:rsidR="001E7127" w:rsidRPr="00071B9C" w:rsidRDefault="001E7127" w:rsidP="008A5762">
      <w:pPr>
        <w:tabs>
          <w:tab w:val="left" w:pos="0"/>
        </w:tabs>
        <w:ind w:left="181"/>
        <w:rPr>
          <w:rFonts w:ascii="Tahoma" w:hAnsi="Tahoma" w:cs="Tahoma"/>
          <w:i/>
          <w:iCs/>
          <w:sz w:val="16"/>
          <w:szCs w:val="16"/>
        </w:rPr>
      </w:pPr>
    </w:p>
    <w:p w:rsidR="001E7127" w:rsidRPr="00071B9C" w:rsidRDefault="001E7127" w:rsidP="008A5762">
      <w:pPr>
        <w:tabs>
          <w:tab w:val="left" w:pos="0"/>
        </w:tabs>
        <w:ind w:left="181"/>
        <w:rPr>
          <w:rFonts w:ascii="Tahoma" w:hAnsi="Tahoma" w:cs="Tahoma"/>
          <w:i/>
          <w:iCs/>
          <w:sz w:val="16"/>
          <w:szCs w:val="16"/>
        </w:rPr>
      </w:pPr>
    </w:p>
    <w:p w:rsidR="001E7127" w:rsidRPr="00071B9C" w:rsidRDefault="001E7127" w:rsidP="008A5762">
      <w:pPr>
        <w:tabs>
          <w:tab w:val="left" w:pos="0"/>
        </w:tabs>
        <w:ind w:left="181"/>
        <w:rPr>
          <w:rFonts w:ascii="Tahoma" w:hAnsi="Tahoma" w:cs="Tahoma"/>
          <w:i/>
          <w:iCs/>
          <w:sz w:val="16"/>
          <w:szCs w:val="16"/>
        </w:rPr>
      </w:pPr>
    </w:p>
    <w:p w:rsidR="001E7127" w:rsidRPr="00071B9C" w:rsidRDefault="001E7127" w:rsidP="008A5762">
      <w:pPr>
        <w:tabs>
          <w:tab w:val="left" w:pos="0"/>
        </w:tabs>
        <w:ind w:left="181"/>
        <w:rPr>
          <w:rFonts w:ascii="Tahoma" w:hAnsi="Tahoma" w:cs="Tahoma"/>
          <w:b/>
          <w:bCs/>
        </w:rPr>
      </w:pPr>
    </w:p>
    <w:p w:rsidR="001E7127" w:rsidRPr="00071B9C" w:rsidRDefault="001E7127" w:rsidP="00C25007">
      <w:pPr>
        <w:pStyle w:val="Tekstpodstawowy21"/>
        <w:suppressAutoHyphens w:val="0"/>
        <w:spacing w:line="240" w:lineRule="auto"/>
        <w:ind w:left="181"/>
        <w:jc w:val="left"/>
        <w:rPr>
          <w:rFonts w:ascii="Tahoma" w:hAnsi="Tahoma" w:cs="Tahoma"/>
          <w:b/>
          <w:bCs/>
        </w:rPr>
      </w:pPr>
    </w:p>
    <w:p w:rsidR="001E7127" w:rsidRPr="00071B9C" w:rsidRDefault="001E7127" w:rsidP="00C25007">
      <w:pPr>
        <w:pStyle w:val="Tekstpodstawowy21"/>
        <w:suppressAutoHyphens w:val="0"/>
        <w:spacing w:line="240" w:lineRule="auto"/>
        <w:ind w:left="181"/>
        <w:jc w:val="left"/>
        <w:rPr>
          <w:rFonts w:ascii="Tahoma" w:hAnsi="Tahoma" w:cs="Tahoma"/>
          <w:b/>
          <w:bCs/>
        </w:rPr>
      </w:pPr>
    </w:p>
    <w:p w:rsidR="001E7127" w:rsidRPr="00071B9C" w:rsidRDefault="001E7127" w:rsidP="00C25007">
      <w:pPr>
        <w:pStyle w:val="Tekstpodstawowy21"/>
        <w:suppressAutoHyphens w:val="0"/>
        <w:spacing w:line="240" w:lineRule="auto"/>
        <w:ind w:left="181"/>
        <w:jc w:val="left"/>
        <w:rPr>
          <w:rFonts w:ascii="Tahoma" w:hAnsi="Tahoma" w:cs="Tahoma"/>
          <w:b/>
          <w:bCs/>
        </w:rPr>
      </w:pPr>
    </w:p>
    <w:p w:rsidR="001E7127" w:rsidRPr="00071B9C" w:rsidRDefault="001E7127" w:rsidP="00C25007">
      <w:pPr>
        <w:pStyle w:val="Tekstpodstawowy21"/>
        <w:suppressAutoHyphens w:val="0"/>
        <w:spacing w:line="240" w:lineRule="auto"/>
        <w:ind w:left="181"/>
        <w:jc w:val="left"/>
        <w:rPr>
          <w:rFonts w:ascii="Tahoma" w:hAnsi="Tahoma" w:cs="Tahoma"/>
          <w:b/>
          <w:bCs/>
        </w:rPr>
      </w:pPr>
    </w:p>
    <w:p w:rsidR="001E7127" w:rsidRPr="00071B9C" w:rsidRDefault="001E7127" w:rsidP="00C25007">
      <w:pPr>
        <w:pStyle w:val="Tekstpodstawowy21"/>
        <w:suppressAutoHyphens w:val="0"/>
        <w:spacing w:line="240" w:lineRule="auto"/>
        <w:ind w:left="181"/>
        <w:jc w:val="left"/>
        <w:rPr>
          <w:rFonts w:ascii="Tahoma" w:hAnsi="Tahoma" w:cs="Tahoma"/>
          <w:b/>
          <w:bCs/>
        </w:rPr>
      </w:pPr>
    </w:p>
    <w:p w:rsidR="001E7127" w:rsidRPr="00071B9C" w:rsidRDefault="001E7127" w:rsidP="00C25007">
      <w:pPr>
        <w:pStyle w:val="Tekstpodstawowy21"/>
        <w:suppressAutoHyphens w:val="0"/>
        <w:spacing w:line="240" w:lineRule="auto"/>
        <w:ind w:left="181"/>
        <w:jc w:val="left"/>
        <w:rPr>
          <w:rFonts w:ascii="Tahoma" w:hAnsi="Tahoma" w:cs="Tahoma"/>
          <w:b/>
          <w:bCs/>
        </w:rPr>
      </w:pPr>
    </w:p>
    <w:p w:rsidR="001E7127" w:rsidRPr="00071B9C" w:rsidRDefault="001E7127" w:rsidP="00C25007">
      <w:pPr>
        <w:pStyle w:val="Tekstpodstawowy21"/>
        <w:suppressAutoHyphens w:val="0"/>
        <w:spacing w:line="240" w:lineRule="auto"/>
        <w:ind w:left="181"/>
        <w:jc w:val="left"/>
        <w:rPr>
          <w:rFonts w:ascii="Tahoma" w:hAnsi="Tahoma" w:cs="Tahoma"/>
          <w:b/>
          <w:bCs/>
        </w:rPr>
      </w:pPr>
    </w:p>
    <w:p w:rsidR="001E7127" w:rsidRPr="00071B9C"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b/>
          <w:bCs/>
        </w:rPr>
      </w:pPr>
    </w:p>
    <w:p w:rsidR="001E7127" w:rsidRPr="00071B9C" w:rsidRDefault="001E7127" w:rsidP="00C25007">
      <w:pPr>
        <w:pStyle w:val="Standard"/>
        <w:jc w:val="center"/>
        <w:rPr>
          <w:rFonts w:ascii="Tahoma" w:hAnsi="Tahoma" w:cs="Tahoma"/>
        </w:rPr>
      </w:pPr>
      <w:r w:rsidRPr="00071B9C">
        <w:rPr>
          <w:rFonts w:ascii="Tahoma" w:hAnsi="Tahoma" w:cs="Tahoma"/>
          <w:b/>
          <w:bCs/>
        </w:rPr>
        <w:t>Dział III</w:t>
      </w:r>
    </w:p>
    <w:p w:rsidR="001E7127" w:rsidRPr="00071B9C" w:rsidRDefault="001E7127" w:rsidP="00C25007">
      <w:pPr>
        <w:pStyle w:val="Standard"/>
        <w:jc w:val="center"/>
        <w:rPr>
          <w:rFonts w:ascii="Tahoma" w:hAnsi="Tahoma" w:cs="Tahoma"/>
        </w:rPr>
      </w:pPr>
      <w:r w:rsidRPr="00071B9C">
        <w:rPr>
          <w:rFonts w:ascii="Tahoma" w:hAnsi="Tahoma" w:cs="Tahoma"/>
          <w:b/>
          <w:bCs/>
        </w:rPr>
        <w:t>Formularz oferty i formularze załączników do oferty</w:t>
      </w:r>
    </w:p>
    <w:p w:rsidR="001E7127" w:rsidRPr="00071B9C" w:rsidRDefault="001E7127" w:rsidP="00C25007">
      <w:pPr>
        <w:pStyle w:val="Standard"/>
        <w:tabs>
          <w:tab w:val="left" w:pos="2552"/>
        </w:tabs>
        <w:ind w:left="709"/>
        <w:jc w:val="both"/>
        <w:rPr>
          <w:rFonts w:ascii="Tahoma" w:hAnsi="Tahoma" w:cs="Tahoma"/>
          <w:b/>
          <w:bCs/>
        </w:rPr>
      </w:pPr>
    </w:p>
    <w:p w:rsidR="001E7127" w:rsidRPr="00071B9C" w:rsidRDefault="001E7127" w:rsidP="00C25007">
      <w:pPr>
        <w:pStyle w:val="Standard"/>
        <w:tabs>
          <w:tab w:val="left" w:pos="2552"/>
        </w:tabs>
        <w:ind w:left="709"/>
        <w:jc w:val="both"/>
        <w:rPr>
          <w:rFonts w:ascii="Tahoma" w:hAnsi="Tahoma" w:cs="Tahoma"/>
          <w:b/>
          <w:bCs/>
        </w:rPr>
      </w:pPr>
    </w:p>
    <w:p w:rsidR="001E7127" w:rsidRPr="00071B9C" w:rsidRDefault="001E7127" w:rsidP="00C25007">
      <w:pPr>
        <w:pStyle w:val="Standard"/>
        <w:tabs>
          <w:tab w:val="left" w:pos="1985"/>
        </w:tabs>
        <w:ind w:firstLine="284"/>
        <w:rPr>
          <w:rFonts w:ascii="Tahoma" w:hAnsi="Tahoma" w:cs="Tahoma"/>
        </w:rPr>
      </w:pPr>
      <w:r w:rsidRPr="00071B9C">
        <w:rPr>
          <w:rFonts w:ascii="Tahoma" w:hAnsi="Tahoma" w:cs="Tahoma"/>
        </w:rPr>
        <w:t>załącznik nr 1</w:t>
      </w:r>
      <w:r w:rsidRPr="00071B9C">
        <w:rPr>
          <w:rFonts w:ascii="Tahoma" w:hAnsi="Tahoma" w:cs="Tahoma"/>
        </w:rPr>
        <w:tab/>
        <w:t>Formularz oferty</w:t>
      </w:r>
    </w:p>
    <w:p w:rsidR="001E7127" w:rsidRPr="00071B9C" w:rsidRDefault="001E7127" w:rsidP="00C25007">
      <w:pPr>
        <w:pStyle w:val="Standard"/>
        <w:tabs>
          <w:tab w:val="left" w:pos="2268"/>
        </w:tabs>
        <w:ind w:firstLine="284"/>
        <w:rPr>
          <w:rFonts w:ascii="Tahoma" w:hAnsi="Tahoma" w:cs="Tahoma"/>
        </w:rPr>
      </w:pPr>
      <w:r w:rsidRPr="00071B9C">
        <w:rPr>
          <w:rFonts w:ascii="Tahoma" w:hAnsi="Tahoma" w:cs="Tahoma"/>
        </w:rPr>
        <w:t>załącznik nr 2        Oświadczenie Wykonawcy dotyczące przesłanek wykluczenia z postępowania</w:t>
      </w:r>
    </w:p>
    <w:p w:rsidR="001E7127" w:rsidRPr="00071B9C" w:rsidRDefault="001E7127" w:rsidP="00C25007">
      <w:pPr>
        <w:pStyle w:val="Standard"/>
        <w:tabs>
          <w:tab w:val="left" w:pos="2268"/>
        </w:tabs>
        <w:ind w:firstLine="284"/>
        <w:rPr>
          <w:rFonts w:ascii="Tahoma" w:hAnsi="Tahoma" w:cs="Tahoma"/>
        </w:rPr>
      </w:pPr>
      <w:r w:rsidRPr="00071B9C">
        <w:rPr>
          <w:rFonts w:ascii="Tahoma" w:hAnsi="Tahoma" w:cs="Tahoma"/>
        </w:rPr>
        <w:t>załącznik nr 3        Oświadczenie Wykonawcy dotyczące spełniania warunków udziału w postępowaniu</w:t>
      </w: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jc w:val="center"/>
        <w:rPr>
          <w:rFonts w:ascii="Tahoma" w:hAnsi="Tahoma" w:cs="Tahoma"/>
        </w:rPr>
      </w:pPr>
    </w:p>
    <w:p w:rsidR="001E7127" w:rsidRPr="00071B9C" w:rsidRDefault="001E7127" w:rsidP="00C25007">
      <w:pPr>
        <w:pStyle w:val="Standard"/>
        <w:rPr>
          <w:rFonts w:ascii="Tahoma" w:hAnsi="Tahoma" w:cs="Tahoma"/>
        </w:rPr>
      </w:pPr>
    </w:p>
    <w:p w:rsidR="001E7127" w:rsidRPr="00071B9C" w:rsidRDefault="001E7127" w:rsidP="00C25007">
      <w:pPr>
        <w:pStyle w:val="Standard"/>
        <w:pageBreakBefore/>
        <w:jc w:val="right"/>
        <w:rPr>
          <w:rFonts w:ascii="Tahoma" w:hAnsi="Tahoma" w:cs="Tahoma"/>
        </w:rPr>
      </w:pPr>
      <w:r w:rsidRPr="00071B9C">
        <w:rPr>
          <w:rFonts w:ascii="Tahoma" w:hAnsi="Tahoma" w:cs="Tahoma"/>
          <w:u w:val="single"/>
        </w:rPr>
        <w:t xml:space="preserve">                              </w:t>
      </w:r>
      <w:r w:rsidRPr="00071B9C">
        <w:rPr>
          <w:rFonts w:ascii="Tahoma" w:hAnsi="Tahoma" w:cs="Tahoma"/>
        </w:rPr>
        <w:t xml:space="preserve"> dnia </w:t>
      </w:r>
      <w:r w:rsidRPr="00071B9C">
        <w:rPr>
          <w:rFonts w:ascii="Tahoma" w:hAnsi="Tahoma" w:cs="Tahoma"/>
          <w:u w:val="single"/>
        </w:rPr>
        <w:t xml:space="preserve">               </w:t>
      </w:r>
      <w:r w:rsidRPr="00071B9C">
        <w:rPr>
          <w:rFonts w:ascii="Tahoma" w:hAnsi="Tahoma" w:cs="Tahoma"/>
        </w:rPr>
        <w:t>2020 r.</w:t>
      </w:r>
    </w:p>
    <w:p w:rsidR="001E7127" w:rsidRDefault="001E7127" w:rsidP="00C25007">
      <w:pPr>
        <w:pStyle w:val="Standard"/>
        <w:rPr>
          <w:rFonts w:ascii="Tahoma" w:hAnsi="Tahoma" w:cs="Tahoma"/>
          <w:sz w:val="16"/>
          <w:szCs w:val="16"/>
        </w:rPr>
      </w:pP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rPr>
        <w:t xml:space="preserve">       </w:t>
      </w:r>
    </w:p>
    <w:p w:rsidR="001E7127" w:rsidRPr="00071B9C" w:rsidRDefault="001E7127" w:rsidP="00C25007">
      <w:pPr>
        <w:pStyle w:val="Standard"/>
        <w:rPr>
          <w:rFonts w:ascii="Tahoma" w:hAnsi="Tahoma" w:cs="Tahoma"/>
        </w:rPr>
      </w:pPr>
    </w:p>
    <w:p w:rsidR="001E7127" w:rsidRPr="00071B9C" w:rsidRDefault="001E7127" w:rsidP="00C25007">
      <w:pPr>
        <w:pStyle w:val="Standard"/>
        <w:jc w:val="both"/>
        <w:rPr>
          <w:rFonts w:ascii="Tahoma" w:hAnsi="Tahoma" w:cs="Tahoma"/>
        </w:rPr>
      </w:pPr>
      <w:r w:rsidRPr="00071B9C">
        <w:rPr>
          <w:rFonts w:ascii="Tahoma" w:hAnsi="Tahoma" w:cs="Tahoma"/>
          <w:i/>
          <w:iCs/>
          <w:sz w:val="16"/>
          <w:szCs w:val="16"/>
        </w:rPr>
        <w:t xml:space="preserve">  /pieczęć adresowa wykonawcy/</w:t>
      </w:r>
    </w:p>
    <w:p w:rsidR="001E7127" w:rsidRPr="00071B9C" w:rsidRDefault="001E7127" w:rsidP="00C25007">
      <w:pPr>
        <w:pStyle w:val="Standard"/>
        <w:rPr>
          <w:rFonts w:ascii="Tahoma" w:hAnsi="Tahoma" w:cs="Tahoma"/>
        </w:rPr>
      </w:pPr>
      <w:r w:rsidRPr="00071B9C">
        <w:rPr>
          <w:rFonts w:ascii="Tahoma" w:hAnsi="Tahoma" w:cs="Tahoma"/>
          <w:i/>
          <w:iCs/>
          <w:sz w:val="16"/>
          <w:szCs w:val="16"/>
        </w:rPr>
        <w:t>NIP*</w:t>
      </w:r>
      <w:r w:rsidRPr="00071B9C">
        <w:rPr>
          <w:rFonts w:ascii="Tahoma" w:hAnsi="Tahoma" w:cs="Tahoma"/>
          <w:i/>
          <w:iCs/>
          <w:sz w:val="16"/>
          <w:szCs w:val="16"/>
          <w:vertAlign w:val="superscript"/>
        </w:rPr>
        <w:t>)</w:t>
      </w:r>
      <w:r w:rsidRPr="00071B9C">
        <w:rPr>
          <w:rFonts w:ascii="Tahoma" w:hAnsi="Tahoma" w:cs="Tahoma"/>
          <w:i/>
          <w:iCs/>
          <w:sz w:val="16"/>
          <w:szCs w:val="16"/>
        </w:rPr>
        <w:t xml:space="preserve">: </w:t>
      </w:r>
      <w:r w:rsidRPr="00071B9C">
        <w:rPr>
          <w:rFonts w:ascii="Tahoma" w:hAnsi="Tahoma" w:cs="Tahoma"/>
          <w:i/>
          <w:iCs/>
          <w:sz w:val="16"/>
          <w:szCs w:val="16"/>
          <w:u w:val="single"/>
        </w:rPr>
        <w:tab/>
      </w:r>
      <w:r w:rsidRPr="00071B9C">
        <w:rPr>
          <w:rFonts w:ascii="Tahoma" w:hAnsi="Tahoma" w:cs="Tahoma"/>
          <w:i/>
          <w:iCs/>
          <w:sz w:val="16"/>
          <w:szCs w:val="16"/>
          <w:u w:val="single"/>
        </w:rPr>
        <w:tab/>
      </w:r>
      <w:r w:rsidRPr="00071B9C">
        <w:rPr>
          <w:rFonts w:ascii="Tahoma" w:hAnsi="Tahoma" w:cs="Tahoma"/>
          <w:i/>
          <w:iCs/>
          <w:sz w:val="16"/>
          <w:szCs w:val="16"/>
          <w:u w:val="single"/>
        </w:rPr>
        <w:tab/>
      </w:r>
      <w:r w:rsidRPr="00071B9C">
        <w:rPr>
          <w:rFonts w:ascii="Tahoma" w:hAnsi="Tahoma" w:cs="Tahoma"/>
          <w:i/>
          <w:iCs/>
          <w:sz w:val="16"/>
          <w:szCs w:val="16"/>
          <w:u w:val="single"/>
        </w:rPr>
        <w:tab/>
        <w:t xml:space="preserve">                                                   </w:t>
      </w:r>
      <w:r w:rsidRPr="00071B9C">
        <w:rPr>
          <w:rFonts w:ascii="Tahoma" w:hAnsi="Tahoma" w:cs="Tahoma"/>
          <w:i/>
          <w:iCs/>
          <w:sz w:val="16"/>
          <w:szCs w:val="16"/>
          <w:vertAlign w:val="superscript"/>
        </w:rPr>
        <w:t xml:space="preserve">             </w:t>
      </w:r>
    </w:p>
    <w:p w:rsidR="001E7127" w:rsidRPr="00071B9C" w:rsidRDefault="001E7127" w:rsidP="00C25007">
      <w:pPr>
        <w:pStyle w:val="Standard"/>
        <w:rPr>
          <w:rFonts w:ascii="Tahoma" w:hAnsi="Tahoma" w:cs="Tahoma"/>
        </w:rPr>
      </w:pPr>
      <w:r w:rsidRPr="00071B9C">
        <w:rPr>
          <w:rFonts w:ascii="Tahoma" w:hAnsi="Tahoma" w:cs="Tahoma"/>
          <w:i/>
          <w:iCs/>
          <w:sz w:val="16"/>
          <w:szCs w:val="16"/>
        </w:rPr>
        <w:t>REGON*</w:t>
      </w:r>
      <w:r w:rsidRPr="00071B9C">
        <w:rPr>
          <w:rFonts w:ascii="Tahoma" w:hAnsi="Tahoma" w:cs="Tahoma"/>
          <w:i/>
          <w:iCs/>
          <w:sz w:val="16"/>
          <w:szCs w:val="16"/>
          <w:vertAlign w:val="superscript"/>
        </w:rPr>
        <w:t>)</w:t>
      </w:r>
      <w:r w:rsidRPr="00071B9C">
        <w:rPr>
          <w:rFonts w:ascii="Tahoma" w:hAnsi="Tahoma" w:cs="Tahoma"/>
          <w:i/>
          <w:iCs/>
          <w:sz w:val="16"/>
          <w:szCs w:val="16"/>
        </w:rPr>
        <w:t xml:space="preserve">: </w:t>
      </w:r>
      <w:r w:rsidRPr="00071B9C">
        <w:rPr>
          <w:rFonts w:ascii="Tahoma" w:hAnsi="Tahoma" w:cs="Tahoma"/>
          <w:i/>
          <w:iCs/>
          <w:sz w:val="16"/>
          <w:szCs w:val="16"/>
          <w:u w:val="single"/>
        </w:rPr>
        <w:tab/>
      </w:r>
      <w:r w:rsidRPr="00071B9C">
        <w:rPr>
          <w:rFonts w:ascii="Tahoma" w:hAnsi="Tahoma" w:cs="Tahoma"/>
          <w:i/>
          <w:iCs/>
          <w:sz w:val="16"/>
          <w:szCs w:val="16"/>
          <w:u w:val="single"/>
        </w:rPr>
        <w:tab/>
      </w:r>
      <w:r w:rsidRPr="00071B9C">
        <w:rPr>
          <w:rFonts w:ascii="Tahoma" w:hAnsi="Tahoma" w:cs="Tahoma"/>
          <w:i/>
          <w:iCs/>
          <w:sz w:val="16"/>
          <w:szCs w:val="16"/>
          <w:u w:val="single"/>
        </w:rPr>
        <w:tab/>
        <w:t xml:space="preserve">                                                </w:t>
      </w:r>
      <w:r w:rsidRPr="00071B9C">
        <w:rPr>
          <w:rFonts w:ascii="Tahoma" w:hAnsi="Tahoma" w:cs="Tahoma"/>
          <w:i/>
          <w:iCs/>
          <w:sz w:val="16"/>
          <w:szCs w:val="16"/>
        </w:rPr>
        <w:t xml:space="preserve">                                                                                                                                       Nr telefonu*</w:t>
      </w:r>
      <w:r w:rsidRPr="00071B9C">
        <w:rPr>
          <w:rFonts w:ascii="Tahoma" w:hAnsi="Tahoma" w:cs="Tahoma"/>
          <w:i/>
          <w:iCs/>
          <w:sz w:val="16"/>
          <w:szCs w:val="16"/>
          <w:vertAlign w:val="superscript"/>
        </w:rPr>
        <w:t>)</w:t>
      </w:r>
      <w:r w:rsidRPr="00071B9C">
        <w:rPr>
          <w:rFonts w:ascii="Tahoma" w:hAnsi="Tahoma" w:cs="Tahoma"/>
          <w:i/>
          <w:iCs/>
          <w:sz w:val="16"/>
          <w:szCs w:val="16"/>
        </w:rPr>
        <w:t>:</w:t>
      </w:r>
      <w:r w:rsidRPr="00071B9C">
        <w:rPr>
          <w:rFonts w:ascii="Tahoma" w:hAnsi="Tahoma" w:cs="Tahoma"/>
          <w:i/>
          <w:iCs/>
          <w:sz w:val="16"/>
          <w:szCs w:val="16"/>
          <w:u w:val="single"/>
          <w:vertAlign w:val="superscript"/>
        </w:rPr>
        <w:t xml:space="preserve"> </w:t>
      </w:r>
      <w:r w:rsidRPr="00071B9C">
        <w:rPr>
          <w:rFonts w:ascii="Tahoma" w:hAnsi="Tahoma" w:cs="Tahoma"/>
          <w:i/>
          <w:iCs/>
          <w:sz w:val="16"/>
          <w:szCs w:val="16"/>
          <w:u w:val="single"/>
        </w:rPr>
        <w:tab/>
      </w:r>
      <w:r w:rsidRPr="00071B9C">
        <w:rPr>
          <w:rFonts w:ascii="Tahoma" w:hAnsi="Tahoma" w:cs="Tahoma"/>
          <w:i/>
          <w:iCs/>
          <w:sz w:val="16"/>
          <w:szCs w:val="16"/>
          <w:u w:val="single"/>
        </w:rPr>
        <w:tab/>
      </w:r>
      <w:r w:rsidRPr="00071B9C">
        <w:rPr>
          <w:rFonts w:ascii="Tahoma" w:hAnsi="Tahoma" w:cs="Tahoma"/>
          <w:i/>
          <w:iCs/>
          <w:sz w:val="16"/>
          <w:szCs w:val="16"/>
          <w:u w:val="single"/>
        </w:rPr>
        <w:tab/>
      </w:r>
      <w:r w:rsidRPr="00071B9C">
        <w:rPr>
          <w:rFonts w:ascii="Tahoma" w:hAnsi="Tahoma" w:cs="Tahoma"/>
          <w:i/>
          <w:iCs/>
          <w:sz w:val="16"/>
          <w:szCs w:val="16"/>
          <w:u w:val="single"/>
          <w:vertAlign w:val="superscript"/>
        </w:rPr>
        <w:t xml:space="preserve">                                                                 </w:t>
      </w:r>
    </w:p>
    <w:p w:rsidR="001E7127" w:rsidRPr="00071B9C" w:rsidRDefault="001E7127" w:rsidP="00B74A67">
      <w:pPr>
        <w:rPr>
          <w:rFonts w:ascii="Tahoma" w:hAnsi="Tahoma" w:cs="Tahoma"/>
          <w:i/>
          <w:iCs/>
          <w:sz w:val="16"/>
          <w:szCs w:val="16"/>
          <w:u w:val="single"/>
        </w:rPr>
      </w:pPr>
      <w:r w:rsidRPr="00071B9C">
        <w:rPr>
          <w:rFonts w:ascii="Tahoma" w:hAnsi="Tahoma" w:cs="Tahoma"/>
          <w:i/>
          <w:iCs/>
          <w:sz w:val="16"/>
          <w:szCs w:val="16"/>
        </w:rPr>
        <w:t xml:space="preserve">Nr faksu </w:t>
      </w:r>
      <w:r w:rsidRPr="00071B9C">
        <w:rPr>
          <w:rFonts w:ascii="Tahoma" w:hAnsi="Tahoma" w:cs="Tahoma"/>
          <w:i/>
          <w:iCs/>
          <w:sz w:val="16"/>
          <w:szCs w:val="16"/>
          <w:vertAlign w:val="superscript"/>
        </w:rPr>
        <w:t>*)</w:t>
      </w:r>
      <w:r w:rsidRPr="00071B9C">
        <w:rPr>
          <w:rFonts w:ascii="Tahoma" w:hAnsi="Tahoma" w:cs="Tahoma"/>
          <w:i/>
          <w:iCs/>
          <w:sz w:val="16"/>
          <w:szCs w:val="16"/>
        </w:rPr>
        <w:t xml:space="preserve">: </w:t>
      </w:r>
      <w:r w:rsidRPr="00071B9C">
        <w:rPr>
          <w:rFonts w:ascii="Tahoma" w:hAnsi="Tahoma" w:cs="Tahoma"/>
          <w:i/>
          <w:iCs/>
          <w:sz w:val="16"/>
          <w:szCs w:val="16"/>
          <w:u w:val="single"/>
        </w:rPr>
        <w:tab/>
      </w:r>
      <w:r w:rsidRPr="00071B9C">
        <w:rPr>
          <w:rFonts w:ascii="Tahoma" w:hAnsi="Tahoma" w:cs="Tahoma"/>
          <w:i/>
          <w:iCs/>
          <w:sz w:val="16"/>
          <w:szCs w:val="16"/>
          <w:u w:val="single"/>
        </w:rPr>
        <w:tab/>
      </w:r>
      <w:r w:rsidRPr="00071B9C">
        <w:rPr>
          <w:rFonts w:ascii="Tahoma" w:hAnsi="Tahoma" w:cs="Tahoma"/>
          <w:i/>
          <w:iCs/>
          <w:sz w:val="16"/>
          <w:szCs w:val="16"/>
          <w:u w:val="single"/>
        </w:rPr>
        <w:tab/>
      </w:r>
      <w:r w:rsidRPr="00071B9C">
        <w:rPr>
          <w:rFonts w:ascii="Tahoma" w:hAnsi="Tahoma" w:cs="Tahoma"/>
          <w:i/>
          <w:iCs/>
          <w:sz w:val="16"/>
          <w:szCs w:val="16"/>
        </w:rPr>
        <w:t xml:space="preserve"> </w:t>
      </w:r>
      <w:r w:rsidRPr="00071B9C">
        <w:rPr>
          <w:rFonts w:ascii="Tahoma" w:hAnsi="Tahoma" w:cs="Tahoma"/>
          <w:i/>
          <w:iCs/>
          <w:sz w:val="16"/>
          <w:szCs w:val="16"/>
          <w:u w:val="single"/>
        </w:rPr>
        <w:t xml:space="preserve">   </w:t>
      </w:r>
    </w:p>
    <w:p w:rsidR="001E7127" w:rsidRPr="00071B9C" w:rsidRDefault="001E7127" w:rsidP="00C25007">
      <w:pPr>
        <w:pStyle w:val="Standard"/>
        <w:rPr>
          <w:rFonts w:ascii="Tahoma" w:hAnsi="Tahoma" w:cs="Tahoma"/>
        </w:rPr>
      </w:pPr>
      <w:r w:rsidRPr="00071B9C">
        <w:rPr>
          <w:rFonts w:ascii="Tahoma" w:hAnsi="Tahoma" w:cs="Tahoma"/>
          <w:i/>
          <w:iCs/>
          <w:sz w:val="16"/>
          <w:szCs w:val="16"/>
          <w:u w:val="single"/>
        </w:rPr>
        <w:t>Adres e-mail</w:t>
      </w:r>
      <w:r w:rsidRPr="00071B9C">
        <w:rPr>
          <w:rFonts w:ascii="Tahoma" w:hAnsi="Tahoma" w:cs="Tahoma"/>
          <w:i/>
          <w:iCs/>
          <w:sz w:val="16"/>
          <w:szCs w:val="16"/>
          <w:vertAlign w:val="superscript"/>
        </w:rPr>
        <w:t>*:</w:t>
      </w:r>
      <w:r w:rsidRPr="00071B9C">
        <w:rPr>
          <w:rFonts w:ascii="Tahoma" w:hAnsi="Tahoma" w:cs="Tahoma"/>
          <w:i/>
          <w:iCs/>
          <w:sz w:val="16"/>
          <w:szCs w:val="16"/>
          <w:u w:val="single"/>
        </w:rPr>
        <w:t xml:space="preserve"> ………………………………………….                                       </w:t>
      </w:r>
    </w:p>
    <w:p w:rsidR="001E7127" w:rsidRPr="00071B9C" w:rsidRDefault="001E7127" w:rsidP="00C25007">
      <w:pPr>
        <w:pStyle w:val="Standard"/>
        <w:rPr>
          <w:rFonts w:ascii="Tahoma" w:hAnsi="Tahoma" w:cs="Tahoma"/>
        </w:rPr>
      </w:pPr>
      <w:r w:rsidRPr="00071B9C">
        <w:rPr>
          <w:rFonts w:ascii="Tahoma" w:hAnsi="Tahoma" w:cs="Tahoma"/>
          <w:i/>
          <w:iCs/>
          <w:sz w:val="16"/>
          <w:szCs w:val="16"/>
        </w:rPr>
        <w:t>*</w:t>
      </w:r>
      <w:r w:rsidRPr="00071B9C">
        <w:rPr>
          <w:rFonts w:ascii="Tahoma" w:hAnsi="Tahoma" w:cs="Tahoma"/>
          <w:i/>
          <w:iCs/>
          <w:sz w:val="16"/>
          <w:szCs w:val="16"/>
          <w:vertAlign w:val="superscript"/>
        </w:rPr>
        <w:t xml:space="preserve">) </w:t>
      </w:r>
      <w:r w:rsidRPr="00071B9C">
        <w:rPr>
          <w:rFonts w:ascii="Tahoma" w:hAnsi="Tahoma" w:cs="Tahoma"/>
          <w:i/>
          <w:iCs/>
          <w:sz w:val="16"/>
          <w:szCs w:val="16"/>
        </w:rPr>
        <w:t>- w przypadku oferty wspólnej należy podać</w:t>
      </w:r>
    </w:p>
    <w:p w:rsidR="001E7127" w:rsidRPr="00071B9C" w:rsidRDefault="001E7127" w:rsidP="00C25007">
      <w:pPr>
        <w:pStyle w:val="Standard"/>
        <w:suppressAutoHyphens w:val="0"/>
        <w:rPr>
          <w:rFonts w:ascii="Tahoma" w:hAnsi="Tahoma" w:cs="Tahoma"/>
        </w:rPr>
      </w:pPr>
      <w:r w:rsidRPr="00071B9C">
        <w:rPr>
          <w:rFonts w:ascii="Tahoma" w:hAnsi="Tahoma" w:cs="Tahoma"/>
          <w:i/>
          <w:iCs/>
          <w:sz w:val="16"/>
          <w:szCs w:val="16"/>
        </w:rPr>
        <w:t>nazwę i dane dotyczące wykonawcy – pełnomocnika (lidera)</w:t>
      </w:r>
    </w:p>
    <w:p w:rsidR="001E7127" w:rsidRPr="00071B9C" w:rsidRDefault="001E7127" w:rsidP="00C25007">
      <w:pPr>
        <w:pStyle w:val="Standard"/>
        <w:suppressAutoHyphens w:val="0"/>
        <w:rPr>
          <w:rFonts w:ascii="Tahoma" w:hAnsi="Tahoma" w:cs="Tahoma"/>
          <w:b/>
          <w:bCs/>
          <w:sz w:val="10"/>
          <w:szCs w:val="10"/>
        </w:rPr>
      </w:pPr>
    </w:p>
    <w:p w:rsidR="001E7127" w:rsidRPr="00071B9C" w:rsidRDefault="001E7127" w:rsidP="00A72429">
      <w:pPr>
        <w:pStyle w:val="Standard"/>
        <w:tabs>
          <w:tab w:val="left" w:pos="5670"/>
        </w:tabs>
        <w:ind w:left="5529" w:right="279"/>
        <w:jc w:val="right"/>
        <w:rPr>
          <w:rFonts w:ascii="Tahoma" w:hAnsi="Tahoma" w:cs="Tahoma"/>
        </w:rPr>
      </w:pPr>
      <w:r w:rsidRPr="00071B9C">
        <w:rPr>
          <w:rFonts w:ascii="Tahoma" w:hAnsi="Tahoma" w:cs="Tahoma"/>
          <w:b/>
          <w:bCs/>
          <w:u w:val="single"/>
        </w:rPr>
        <w:t>Zamawiający:</w:t>
      </w:r>
    </w:p>
    <w:p w:rsidR="001E7127"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 xml:space="preserve">Powiatowy Publiczny Zakład Opieki Zdrowotnej </w:t>
      </w:r>
    </w:p>
    <w:p w:rsidR="001E7127" w:rsidRPr="00071B9C"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 xml:space="preserve">w Rydułtowach i Wodzisławiu Śląskim </w:t>
      </w:r>
    </w:p>
    <w:p w:rsidR="001E7127" w:rsidRPr="00071B9C"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z siedzibą w Wodzisławiu Śląskim</w:t>
      </w:r>
    </w:p>
    <w:p w:rsidR="001E7127" w:rsidRPr="00071B9C"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ul. 26 Marca 51, 44-300 Wodzisław Śląski</w:t>
      </w:r>
    </w:p>
    <w:p w:rsidR="001E7127" w:rsidRPr="00071B9C" w:rsidRDefault="001E7127" w:rsidP="00C25007">
      <w:pPr>
        <w:pStyle w:val="Standard"/>
        <w:jc w:val="center"/>
        <w:rPr>
          <w:rFonts w:ascii="Tahoma" w:hAnsi="Tahoma" w:cs="Tahoma"/>
        </w:rPr>
      </w:pPr>
      <w:r w:rsidRPr="00071B9C">
        <w:rPr>
          <w:rFonts w:ascii="Tahoma" w:hAnsi="Tahoma" w:cs="Tahoma"/>
          <w:b/>
          <w:bCs/>
          <w:sz w:val="28"/>
          <w:szCs w:val="28"/>
        </w:rPr>
        <w:t>O F E R T A</w:t>
      </w:r>
    </w:p>
    <w:p w:rsidR="001E7127" w:rsidRPr="00071B9C" w:rsidRDefault="001E7127" w:rsidP="00C25007">
      <w:pPr>
        <w:pStyle w:val="Standard"/>
        <w:jc w:val="center"/>
        <w:rPr>
          <w:rFonts w:ascii="Tahoma" w:hAnsi="Tahoma" w:cs="Tahoma"/>
          <w:sz w:val="10"/>
          <w:szCs w:val="10"/>
        </w:rPr>
      </w:pPr>
    </w:p>
    <w:p w:rsidR="001E7127" w:rsidRPr="00071B9C" w:rsidRDefault="001E7127" w:rsidP="00C25007">
      <w:pPr>
        <w:pStyle w:val="Standard"/>
        <w:ind w:left="-142" w:right="-171"/>
        <w:jc w:val="center"/>
        <w:rPr>
          <w:rFonts w:ascii="Tahoma" w:hAnsi="Tahoma" w:cs="Tahoma"/>
        </w:rPr>
      </w:pPr>
      <w:r w:rsidRPr="00071B9C">
        <w:rPr>
          <w:rFonts w:ascii="Tahoma" w:hAnsi="Tahoma" w:cs="Tahoma"/>
        </w:rPr>
        <w:t>złożona w postępowaniu o udzielenie zamówienia publicznego, prowadzonym w trybie</w:t>
      </w:r>
    </w:p>
    <w:p w:rsidR="001E7127" w:rsidRDefault="001E7127" w:rsidP="00C25007">
      <w:pPr>
        <w:pStyle w:val="Standard"/>
        <w:ind w:left="-142" w:right="-171"/>
        <w:jc w:val="center"/>
        <w:rPr>
          <w:rFonts w:ascii="Tahoma" w:hAnsi="Tahoma" w:cs="Tahoma"/>
        </w:rPr>
      </w:pPr>
      <w:r w:rsidRPr="00071B9C">
        <w:rPr>
          <w:rFonts w:ascii="Tahoma" w:hAnsi="Tahoma" w:cs="Tahoma"/>
        </w:rPr>
        <w:t>przetargu nieograniczonego na:</w:t>
      </w:r>
    </w:p>
    <w:p w:rsidR="001E7127" w:rsidRDefault="001E7127" w:rsidP="001566F6">
      <w:pPr>
        <w:jc w:val="both"/>
        <w:rPr>
          <w:rFonts w:ascii="Verdana" w:hAnsi="Verdana" w:cs="Verdana"/>
          <w:sz w:val="20"/>
          <w:szCs w:val="20"/>
        </w:rPr>
      </w:pPr>
      <w:r>
        <w:rPr>
          <w:rFonts w:ascii="Verdana" w:hAnsi="Verdana" w:cs="Verdana"/>
          <w:sz w:val="20"/>
          <w:szCs w:val="20"/>
        </w:rPr>
        <w:t>„</w:t>
      </w:r>
      <w:r>
        <w:rPr>
          <w:rFonts w:ascii="Verdana" w:hAnsi="Verdana" w:cs="Verdana"/>
          <w:b/>
          <w:bCs/>
          <w:color w:val="000000"/>
          <w:sz w:val="20"/>
          <w:szCs w:val="20"/>
        </w:rPr>
        <w:t xml:space="preserve">Ocieplenie przegród budowlanych wraz z wykonaniem instalacji regulatorów pogodowych w budynku Oddziału Pediatrii w Rydułtowach  </w:t>
      </w:r>
      <w:r w:rsidRPr="007F6FCD">
        <w:rPr>
          <w:rFonts w:ascii="Verdana" w:hAnsi="Verdana" w:cs="Verdana"/>
          <w:b/>
          <w:bCs/>
          <w:sz w:val="20"/>
          <w:szCs w:val="20"/>
        </w:rPr>
        <w:t xml:space="preserve">oraz w budynku byłego Oddziału Wewnętrznego I </w:t>
      </w:r>
      <w:r>
        <w:rPr>
          <w:rFonts w:ascii="Verdana" w:hAnsi="Verdana" w:cs="Verdana"/>
          <w:b/>
          <w:bCs/>
          <w:sz w:val="20"/>
          <w:szCs w:val="20"/>
        </w:rPr>
        <w:t xml:space="preserve">w </w:t>
      </w:r>
      <w:r w:rsidRPr="007F6FCD">
        <w:rPr>
          <w:rFonts w:ascii="Verdana" w:hAnsi="Verdana" w:cs="Verdana"/>
          <w:b/>
          <w:bCs/>
          <w:sz w:val="20"/>
          <w:szCs w:val="20"/>
        </w:rPr>
        <w:t>Wodzisław</w:t>
      </w:r>
      <w:r>
        <w:rPr>
          <w:rFonts w:ascii="Verdana" w:hAnsi="Verdana" w:cs="Verdana"/>
          <w:b/>
          <w:bCs/>
          <w:sz w:val="20"/>
          <w:szCs w:val="20"/>
        </w:rPr>
        <w:t>iu</w:t>
      </w:r>
      <w:r w:rsidRPr="007F6FCD">
        <w:rPr>
          <w:rFonts w:ascii="Verdana" w:hAnsi="Verdana" w:cs="Verdana"/>
          <w:b/>
          <w:bCs/>
          <w:sz w:val="20"/>
          <w:szCs w:val="20"/>
        </w:rPr>
        <w:t xml:space="preserve"> Śląski</w:t>
      </w:r>
      <w:r>
        <w:rPr>
          <w:rFonts w:ascii="Verdana" w:hAnsi="Verdana" w:cs="Verdana"/>
          <w:b/>
          <w:bCs/>
          <w:sz w:val="20"/>
          <w:szCs w:val="20"/>
        </w:rPr>
        <w:t>m</w:t>
      </w:r>
      <w:r w:rsidRPr="007F6FCD">
        <w:rPr>
          <w:rFonts w:ascii="Verdana" w:hAnsi="Verdana" w:cs="Verdana"/>
          <w:b/>
          <w:bCs/>
          <w:sz w:val="20"/>
          <w:szCs w:val="20"/>
        </w:rPr>
        <w:t xml:space="preserve"> </w:t>
      </w:r>
      <w:r>
        <w:rPr>
          <w:rFonts w:ascii="Verdana" w:hAnsi="Verdana" w:cs="Verdana"/>
          <w:b/>
          <w:bCs/>
          <w:color w:val="000000"/>
          <w:sz w:val="20"/>
          <w:szCs w:val="20"/>
        </w:rPr>
        <w:t>realizowanego w ramach programu „Poprawy efektywności energetycznej w budynkach Powiatowego Publicznego Zakładu Opieki Zdrowotnej w Rydułtowach i Wodzisławiu Śląskim”.</w:t>
      </w:r>
      <w:r>
        <w:rPr>
          <w:rFonts w:ascii="Verdana" w:hAnsi="Verdana" w:cs="Verdana"/>
          <w:b/>
          <w:bCs/>
          <w:sz w:val="20"/>
          <w:szCs w:val="20"/>
        </w:rPr>
        <w:t xml:space="preserve"> </w:t>
      </w:r>
    </w:p>
    <w:p w:rsidR="001E7127" w:rsidRPr="00071B9C" w:rsidRDefault="001E7127" w:rsidP="00C25007">
      <w:pPr>
        <w:pStyle w:val="Standard"/>
        <w:ind w:left="-142" w:right="-171"/>
        <w:jc w:val="center"/>
        <w:rPr>
          <w:rFonts w:ascii="Tahoma" w:hAnsi="Tahoma" w:cs="Tahoma"/>
        </w:rPr>
      </w:pPr>
    </w:p>
    <w:p w:rsidR="001E7127" w:rsidRPr="00071B9C" w:rsidRDefault="001E7127" w:rsidP="00C25007">
      <w:pPr>
        <w:pStyle w:val="Standard"/>
        <w:jc w:val="both"/>
        <w:rPr>
          <w:rFonts w:ascii="Tahoma" w:hAnsi="Tahoma" w:cs="Tahoma"/>
        </w:rPr>
      </w:pPr>
      <w:r w:rsidRPr="00071B9C">
        <w:rPr>
          <w:rFonts w:ascii="Tahoma" w:hAnsi="Tahoma" w:cs="Tahoma"/>
        </w:rPr>
        <w:tab/>
        <w:t>W odpowiedzi na ogłoszenie o zamówieniu, opublikowane w Biuletynie Zamówień Publicznych oraz zamieszczone w siedzibie i na stronie internetowej zamawiającego, my niżej podpisani:</w:t>
      </w:r>
    </w:p>
    <w:p w:rsidR="001E7127" w:rsidRPr="00071B9C" w:rsidRDefault="001E7127" w:rsidP="00C25007">
      <w:pPr>
        <w:pStyle w:val="Standard"/>
        <w:rPr>
          <w:rFonts w:ascii="Tahoma" w:hAnsi="Tahoma" w:cs="Tahoma"/>
        </w:rPr>
      </w:pP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p>
    <w:p w:rsidR="001E7127" w:rsidRPr="00071B9C" w:rsidRDefault="001E7127" w:rsidP="00C25007">
      <w:pPr>
        <w:pStyle w:val="Standard"/>
        <w:rPr>
          <w:rFonts w:ascii="Tahoma" w:hAnsi="Tahoma" w:cs="Tahoma"/>
        </w:rPr>
      </w:pP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r w:rsidRPr="00071B9C">
        <w:rPr>
          <w:rFonts w:ascii="Tahoma" w:hAnsi="Tahoma" w:cs="Tahoma"/>
          <w:sz w:val="16"/>
          <w:szCs w:val="16"/>
          <w:u w:val="single"/>
        </w:rPr>
        <w:tab/>
      </w:r>
    </w:p>
    <w:p w:rsidR="001E7127" w:rsidRPr="00071B9C" w:rsidRDefault="001E7127" w:rsidP="00C25007">
      <w:pPr>
        <w:pStyle w:val="Standard"/>
        <w:jc w:val="center"/>
        <w:rPr>
          <w:rFonts w:ascii="Tahoma" w:hAnsi="Tahoma" w:cs="Tahoma"/>
        </w:rPr>
      </w:pPr>
      <w:r w:rsidRPr="00071B9C">
        <w:rPr>
          <w:rFonts w:ascii="Tahoma" w:hAnsi="Tahoma" w:cs="Tahoma"/>
          <w:i/>
          <w:iCs/>
          <w:sz w:val="16"/>
          <w:szCs w:val="16"/>
        </w:rPr>
        <w:t>(nazwa i adres wykonawcy składającego ofertę, w przypadku konsorcjum nazwa i adres lidera)</w:t>
      </w:r>
    </w:p>
    <w:p w:rsidR="001E7127" w:rsidRPr="00071B9C" w:rsidRDefault="001E7127" w:rsidP="00C25007">
      <w:pPr>
        <w:pStyle w:val="Standard"/>
        <w:jc w:val="both"/>
        <w:rPr>
          <w:rFonts w:ascii="Tahoma" w:hAnsi="Tahoma" w:cs="Tahoma"/>
        </w:rPr>
      </w:pPr>
      <w:r w:rsidRPr="00071B9C">
        <w:rPr>
          <w:rFonts w:ascii="Tahoma" w:hAnsi="Tahoma" w:cs="Tahoma"/>
        </w:rPr>
        <w:t>działający w imieniu:</w:t>
      </w:r>
    </w:p>
    <w:p w:rsidR="001E7127" w:rsidRPr="00071B9C" w:rsidRDefault="001E7127" w:rsidP="00C25007">
      <w:pPr>
        <w:pStyle w:val="Standard"/>
        <w:ind w:left="360"/>
        <w:jc w:val="both"/>
        <w:rPr>
          <w:rFonts w:ascii="Tahoma" w:hAnsi="Tahoma" w:cs="Tahoma"/>
        </w:rPr>
      </w:pPr>
      <w:r w:rsidRPr="00071B9C">
        <w:rPr>
          <w:rFonts w:ascii="Tahoma" w:hAnsi="Tahoma" w:cs="Tahoma"/>
        </w:rPr>
        <w:t>- własnym</w:t>
      </w:r>
      <w:r w:rsidRPr="00071B9C">
        <w:rPr>
          <w:rFonts w:ascii="Tahoma" w:hAnsi="Tahoma" w:cs="Tahoma"/>
          <w:sz w:val="16"/>
          <w:szCs w:val="16"/>
        </w:rPr>
        <w:t>**</w:t>
      </w:r>
    </w:p>
    <w:p w:rsidR="001E7127" w:rsidRPr="00071B9C" w:rsidRDefault="001E7127" w:rsidP="00C25007">
      <w:pPr>
        <w:pStyle w:val="Standard"/>
        <w:ind w:left="360"/>
        <w:jc w:val="both"/>
        <w:rPr>
          <w:rFonts w:ascii="Tahoma" w:hAnsi="Tahoma" w:cs="Tahoma"/>
        </w:rPr>
      </w:pPr>
      <w:r w:rsidRPr="00071B9C">
        <w:rPr>
          <w:rFonts w:ascii="Tahoma" w:hAnsi="Tahoma" w:cs="Tahoma"/>
        </w:rPr>
        <w:t>- wykonawców wspólnie ubiegających się o udzielenie zamówienia (np. konsorcjum, spółka cywilna):</w:t>
      </w:r>
    </w:p>
    <w:p w:rsidR="001E7127" w:rsidRPr="00071B9C" w:rsidRDefault="001E7127" w:rsidP="00C25007">
      <w:pPr>
        <w:pStyle w:val="Standard"/>
        <w:jc w:val="both"/>
        <w:rPr>
          <w:rFonts w:ascii="Tahoma" w:hAnsi="Tahoma" w:cs="Tahoma"/>
        </w:rPr>
      </w:pP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p>
    <w:p w:rsidR="001E7127" w:rsidRPr="00071B9C" w:rsidRDefault="001E7127" w:rsidP="00C25007">
      <w:pPr>
        <w:pStyle w:val="Standard"/>
        <w:jc w:val="both"/>
        <w:rPr>
          <w:rFonts w:ascii="Tahoma" w:hAnsi="Tahoma" w:cs="Tahoma"/>
        </w:rPr>
      </w:pP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t xml:space="preserve">                      </w:t>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r w:rsidRPr="00071B9C">
        <w:rPr>
          <w:rFonts w:ascii="Tahoma" w:hAnsi="Tahoma" w:cs="Tahoma"/>
          <w:u w:val="single"/>
        </w:rPr>
        <w:tab/>
      </w:r>
    </w:p>
    <w:p w:rsidR="001E7127" w:rsidRPr="00071B9C" w:rsidRDefault="001E7127" w:rsidP="00C25007">
      <w:pPr>
        <w:pStyle w:val="Standard"/>
        <w:jc w:val="center"/>
        <w:rPr>
          <w:rFonts w:ascii="Tahoma" w:hAnsi="Tahoma" w:cs="Tahoma"/>
        </w:rPr>
      </w:pPr>
      <w:r w:rsidRPr="00071B9C">
        <w:rPr>
          <w:rFonts w:ascii="Tahoma" w:hAnsi="Tahoma" w:cs="Tahoma"/>
          <w:i/>
          <w:iCs/>
          <w:sz w:val="16"/>
          <w:szCs w:val="16"/>
        </w:rPr>
        <w:t>(nazwa i adres podmiotów wspólnie ubiegających się o udzielenie zamówienia)</w:t>
      </w:r>
    </w:p>
    <w:p w:rsidR="001E7127" w:rsidRPr="00071B9C" w:rsidRDefault="001E7127" w:rsidP="00C25007">
      <w:pPr>
        <w:pStyle w:val="Standard"/>
        <w:tabs>
          <w:tab w:val="left" w:pos="0"/>
        </w:tabs>
        <w:jc w:val="both"/>
        <w:rPr>
          <w:rFonts w:ascii="Tahoma" w:hAnsi="Tahoma" w:cs="Tahoma"/>
        </w:rPr>
      </w:pPr>
      <w:r w:rsidRPr="00071B9C">
        <w:rPr>
          <w:rFonts w:ascii="Tahoma" w:hAnsi="Tahoma" w:cs="Tahoma"/>
          <w:i/>
          <w:iCs/>
          <w:sz w:val="16"/>
          <w:szCs w:val="16"/>
          <w:lang w:eastAsia="en-US"/>
        </w:rPr>
        <w:t>** niepotrzebne skreślić</w:t>
      </w:r>
    </w:p>
    <w:p w:rsidR="001E7127" w:rsidRPr="00071B9C" w:rsidRDefault="001E7127" w:rsidP="00C25007">
      <w:pPr>
        <w:pStyle w:val="Standard"/>
        <w:jc w:val="both"/>
        <w:rPr>
          <w:rFonts w:ascii="Tahoma" w:hAnsi="Tahoma" w:cs="Tahoma"/>
          <w:sz w:val="12"/>
          <w:szCs w:val="12"/>
        </w:rPr>
      </w:pPr>
    </w:p>
    <w:p w:rsidR="001E7127" w:rsidRDefault="001E7127" w:rsidP="00C25007">
      <w:pPr>
        <w:pStyle w:val="Standard"/>
        <w:jc w:val="both"/>
        <w:rPr>
          <w:rFonts w:ascii="Tahoma" w:hAnsi="Tahoma" w:cs="Tahoma"/>
          <w:b/>
          <w:bCs/>
          <w:i/>
          <w:iCs/>
          <w:sz w:val="22"/>
          <w:szCs w:val="22"/>
        </w:rPr>
      </w:pPr>
      <w:r w:rsidRPr="00071B9C">
        <w:rPr>
          <w:rFonts w:ascii="Tahoma" w:hAnsi="Tahoma" w:cs="Tahoma"/>
        </w:rPr>
        <w:t>składamy ofertę na wykonanie przedmiotu zamówienia w zakresie i na warunkach określonych w Specyfikacji Istotnych Warunków Zamówienia:</w:t>
      </w:r>
      <w:r w:rsidRPr="00071B9C">
        <w:rPr>
          <w:rFonts w:ascii="Tahoma" w:hAnsi="Tahoma" w:cs="Tahoma"/>
          <w:b/>
          <w:bCs/>
          <w:i/>
          <w:iCs/>
          <w:sz w:val="22"/>
          <w:szCs w:val="22"/>
        </w:rPr>
        <w:t xml:space="preserve">  </w:t>
      </w:r>
    </w:p>
    <w:p w:rsidR="001E7127" w:rsidRPr="00071B9C" w:rsidRDefault="001E7127" w:rsidP="00C25007">
      <w:pPr>
        <w:pStyle w:val="Standard"/>
        <w:jc w:val="both"/>
        <w:rPr>
          <w:rFonts w:ascii="Tahoma" w:hAnsi="Tahoma" w:cs="Tahoma"/>
        </w:rPr>
      </w:pPr>
      <w:r w:rsidRPr="00071B9C">
        <w:rPr>
          <w:rFonts w:ascii="Tahoma" w:hAnsi="Tahoma" w:cs="Tahoma"/>
          <w:b/>
          <w:bCs/>
          <w:i/>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5"/>
        <w:gridCol w:w="3933"/>
        <w:gridCol w:w="2560"/>
        <w:gridCol w:w="2291"/>
      </w:tblGrid>
      <w:tr w:rsidR="001E7127" w:rsidRPr="00295315">
        <w:tc>
          <w:tcPr>
            <w:tcW w:w="995" w:type="dxa"/>
          </w:tcPr>
          <w:p w:rsidR="001E7127" w:rsidRPr="00295315" w:rsidRDefault="001E7127" w:rsidP="00295315">
            <w:pPr>
              <w:widowControl/>
              <w:autoSpaceDN/>
              <w:jc w:val="both"/>
              <w:textAlignment w:val="auto"/>
              <w:rPr>
                <w:rFonts w:ascii="Tahoma" w:hAnsi="Tahoma" w:cs="Tahoma"/>
                <w:kern w:val="0"/>
                <w:sz w:val="18"/>
                <w:szCs w:val="18"/>
                <w:lang w:eastAsia="pl-PL"/>
              </w:rPr>
            </w:pPr>
            <w:bookmarkStart w:id="10" w:name="_Hlk502306882"/>
            <w:r w:rsidRPr="00295315">
              <w:rPr>
                <w:rFonts w:ascii="Tahoma" w:hAnsi="Tahoma" w:cs="Tahoma"/>
                <w:kern w:val="0"/>
                <w:sz w:val="18"/>
                <w:szCs w:val="18"/>
                <w:lang w:eastAsia="pl-PL"/>
              </w:rPr>
              <w:t xml:space="preserve">Nr </w:t>
            </w:r>
            <w:r>
              <w:rPr>
                <w:rFonts w:ascii="Tahoma" w:hAnsi="Tahoma" w:cs="Tahoma"/>
                <w:kern w:val="0"/>
                <w:sz w:val="18"/>
                <w:szCs w:val="18"/>
                <w:lang w:eastAsia="pl-PL"/>
              </w:rPr>
              <w:t>Pakietu</w:t>
            </w:r>
          </w:p>
        </w:tc>
        <w:tc>
          <w:tcPr>
            <w:tcW w:w="3933" w:type="dxa"/>
          </w:tcPr>
          <w:p w:rsidR="001E7127" w:rsidRPr="00295315" w:rsidRDefault="001E7127" w:rsidP="00295315">
            <w:pPr>
              <w:widowControl/>
              <w:autoSpaceDN/>
              <w:jc w:val="both"/>
              <w:textAlignment w:val="auto"/>
              <w:rPr>
                <w:rFonts w:ascii="Tahoma" w:hAnsi="Tahoma" w:cs="Tahoma"/>
                <w:kern w:val="0"/>
                <w:sz w:val="18"/>
                <w:szCs w:val="18"/>
                <w:lang w:eastAsia="pl-PL"/>
              </w:rPr>
            </w:pPr>
            <w:r>
              <w:rPr>
                <w:rFonts w:ascii="Tahoma" w:hAnsi="Tahoma" w:cs="Tahoma"/>
                <w:kern w:val="0"/>
                <w:sz w:val="18"/>
                <w:szCs w:val="18"/>
                <w:lang w:eastAsia="pl-PL"/>
              </w:rPr>
              <w:t>Wartość oferty</w:t>
            </w:r>
            <w:r w:rsidRPr="00295315">
              <w:rPr>
                <w:rFonts w:ascii="Tahoma" w:hAnsi="Tahoma" w:cs="Tahoma"/>
                <w:kern w:val="0"/>
                <w:sz w:val="18"/>
                <w:szCs w:val="18"/>
                <w:lang w:eastAsia="pl-PL"/>
              </w:rPr>
              <w:t xml:space="preserve"> brutto w zł, słownie</w:t>
            </w:r>
          </w:p>
        </w:tc>
        <w:tc>
          <w:tcPr>
            <w:tcW w:w="2560" w:type="dxa"/>
          </w:tcPr>
          <w:p w:rsidR="001E7127" w:rsidRPr="00295315" w:rsidRDefault="001E7127" w:rsidP="00295315">
            <w:pPr>
              <w:widowControl/>
              <w:autoSpaceDN/>
              <w:jc w:val="both"/>
              <w:textAlignment w:val="auto"/>
              <w:rPr>
                <w:rFonts w:ascii="Tahoma" w:hAnsi="Tahoma" w:cs="Tahoma"/>
                <w:kern w:val="0"/>
                <w:sz w:val="18"/>
                <w:szCs w:val="18"/>
                <w:lang w:eastAsia="pl-PL"/>
              </w:rPr>
            </w:pPr>
            <w:r w:rsidRPr="00295315">
              <w:rPr>
                <w:rFonts w:ascii="Tahoma" w:hAnsi="Tahoma" w:cs="Tahoma"/>
                <w:kern w:val="0"/>
                <w:sz w:val="18"/>
                <w:szCs w:val="18"/>
                <w:lang w:eastAsia="pl-PL"/>
              </w:rPr>
              <w:t xml:space="preserve">Okres gwarancji </w:t>
            </w:r>
            <w:r w:rsidRPr="00295315">
              <w:rPr>
                <w:rFonts w:ascii="Tahoma" w:hAnsi="Tahoma" w:cs="Tahoma"/>
                <w:i/>
                <w:iCs/>
                <w:kern w:val="0"/>
                <w:sz w:val="18"/>
                <w:szCs w:val="18"/>
                <w:lang w:eastAsia="pl-PL"/>
              </w:rPr>
              <w:t>(min 24 miesiące - max 60)</w:t>
            </w:r>
            <w:r w:rsidRPr="00295315">
              <w:rPr>
                <w:rFonts w:ascii="Tahoma" w:hAnsi="Tahoma" w:cs="Tahoma"/>
                <w:b/>
                <w:bCs/>
                <w:i/>
                <w:iCs/>
                <w:kern w:val="0"/>
                <w:sz w:val="18"/>
                <w:szCs w:val="18"/>
                <w:lang w:eastAsia="pl-PL"/>
              </w:rPr>
              <w:t>*</w:t>
            </w:r>
          </w:p>
        </w:tc>
        <w:tc>
          <w:tcPr>
            <w:tcW w:w="2291" w:type="dxa"/>
          </w:tcPr>
          <w:p w:rsidR="001E7127" w:rsidRPr="00295315" w:rsidRDefault="001E7127" w:rsidP="00295315">
            <w:pPr>
              <w:numPr>
                <w:ilvl w:val="0"/>
                <w:numId w:val="1"/>
              </w:numPr>
              <w:tabs>
                <w:tab w:val="left" w:pos="0"/>
              </w:tabs>
              <w:rPr>
                <w:rFonts w:ascii="Tahoma" w:hAnsi="Tahoma" w:cs="Tahoma"/>
                <w:i/>
                <w:iCs/>
                <w:kern w:val="0"/>
                <w:sz w:val="18"/>
                <w:szCs w:val="18"/>
                <w:lang w:eastAsia="pl-PL"/>
              </w:rPr>
            </w:pPr>
            <w:r w:rsidRPr="00295315">
              <w:rPr>
                <w:rFonts w:ascii="Tahoma" w:hAnsi="Tahoma" w:cs="Tahoma"/>
                <w:kern w:val="0"/>
                <w:sz w:val="18"/>
                <w:szCs w:val="18"/>
                <w:lang w:eastAsia="pl-PL"/>
              </w:rPr>
              <w:t>Kara umowna za każdy dzień zwłoki w wykonaniu całego przedmiotu umowy – nieterminową realizacje zamówienia</w:t>
            </w:r>
            <w:r w:rsidRPr="00295315">
              <w:rPr>
                <w:rFonts w:ascii="Tahoma" w:hAnsi="Tahoma" w:cs="Tahoma"/>
                <w:b/>
                <w:bCs/>
                <w:kern w:val="0"/>
                <w:sz w:val="18"/>
                <w:szCs w:val="18"/>
                <w:lang w:eastAsia="pl-PL"/>
              </w:rPr>
              <w:t>**</w:t>
            </w:r>
            <w:r w:rsidRPr="00295315">
              <w:rPr>
                <w:rFonts w:ascii="Tahoma" w:hAnsi="Tahoma" w:cs="Tahoma"/>
                <w:kern w:val="0"/>
                <w:sz w:val="18"/>
                <w:szCs w:val="18"/>
                <w:lang w:eastAsia="pl-PL"/>
              </w:rPr>
              <w:t xml:space="preserve"> (minimum 0,10%-maks 0,20%)</w:t>
            </w:r>
          </w:p>
          <w:p w:rsidR="001E7127" w:rsidRPr="00295315" w:rsidRDefault="001E7127" w:rsidP="00295315">
            <w:pPr>
              <w:widowControl/>
              <w:autoSpaceDN/>
              <w:textAlignment w:val="auto"/>
              <w:rPr>
                <w:rFonts w:ascii="Tahoma" w:hAnsi="Tahoma" w:cs="Tahoma"/>
                <w:kern w:val="0"/>
                <w:sz w:val="18"/>
                <w:szCs w:val="18"/>
                <w:lang w:eastAsia="pl-PL"/>
              </w:rPr>
            </w:pPr>
          </w:p>
        </w:tc>
      </w:tr>
      <w:tr w:rsidR="001E7127" w:rsidRPr="00295315">
        <w:tc>
          <w:tcPr>
            <w:tcW w:w="995" w:type="dxa"/>
          </w:tcPr>
          <w:p w:rsidR="001E7127" w:rsidRPr="00295315" w:rsidRDefault="001E7127" w:rsidP="00295315">
            <w:pPr>
              <w:widowControl/>
              <w:autoSpaceDN/>
              <w:jc w:val="center"/>
              <w:textAlignment w:val="auto"/>
              <w:rPr>
                <w:rFonts w:ascii="Tahoma" w:hAnsi="Tahoma" w:cs="Tahoma"/>
                <w:kern w:val="0"/>
                <w:sz w:val="18"/>
                <w:szCs w:val="18"/>
                <w:lang w:eastAsia="pl-PL"/>
              </w:rPr>
            </w:pPr>
            <w:r w:rsidRPr="00295315">
              <w:rPr>
                <w:rFonts w:ascii="Tahoma" w:hAnsi="Tahoma" w:cs="Tahoma"/>
                <w:kern w:val="0"/>
                <w:sz w:val="18"/>
                <w:szCs w:val="18"/>
                <w:lang w:eastAsia="pl-PL"/>
              </w:rPr>
              <w:t>1</w:t>
            </w:r>
          </w:p>
        </w:tc>
        <w:tc>
          <w:tcPr>
            <w:tcW w:w="3933" w:type="dxa"/>
          </w:tcPr>
          <w:p w:rsidR="001E7127" w:rsidRPr="00295315" w:rsidRDefault="001E7127" w:rsidP="00295315">
            <w:pPr>
              <w:widowControl/>
              <w:autoSpaceDN/>
              <w:jc w:val="both"/>
              <w:textAlignment w:val="auto"/>
              <w:rPr>
                <w:rFonts w:ascii="Tahoma" w:hAnsi="Tahoma" w:cs="Tahoma"/>
                <w:kern w:val="0"/>
                <w:sz w:val="18"/>
                <w:szCs w:val="18"/>
                <w:lang w:eastAsia="pl-PL"/>
              </w:rPr>
            </w:pPr>
          </w:p>
        </w:tc>
        <w:tc>
          <w:tcPr>
            <w:tcW w:w="2560" w:type="dxa"/>
          </w:tcPr>
          <w:p w:rsidR="001E7127" w:rsidRPr="00295315" w:rsidRDefault="001E7127" w:rsidP="00295315">
            <w:pPr>
              <w:widowControl/>
              <w:autoSpaceDN/>
              <w:jc w:val="both"/>
              <w:textAlignment w:val="auto"/>
              <w:rPr>
                <w:rFonts w:ascii="Tahoma" w:hAnsi="Tahoma" w:cs="Tahoma"/>
                <w:kern w:val="0"/>
                <w:sz w:val="18"/>
                <w:szCs w:val="18"/>
                <w:lang w:eastAsia="pl-PL"/>
              </w:rPr>
            </w:pPr>
          </w:p>
        </w:tc>
        <w:tc>
          <w:tcPr>
            <w:tcW w:w="2291" w:type="dxa"/>
          </w:tcPr>
          <w:p w:rsidR="001E7127" w:rsidRPr="00295315" w:rsidRDefault="001E7127" w:rsidP="00295315">
            <w:pPr>
              <w:widowControl/>
              <w:autoSpaceDN/>
              <w:jc w:val="both"/>
              <w:textAlignment w:val="auto"/>
              <w:rPr>
                <w:rFonts w:ascii="Tahoma" w:hAnsi="Tahoma" w:cs="Tahoma"/>
                <w:kern w:val="0"/>
                <w:sz w:val="18"/>
                <w:szCs w:val="18"/>
                <w:lang w:eastAsia="pl-PL"/>
              </w:rPr>
            </w:pPr>
          </w:p>
        </w:tc>
      </w:tr>
      <w:tr w:rsidR="001E7127" w:rsidRPr="00295315">
        <w:tc>
          <w:tcPr>
            <w:tcW w:w="995" w:type="dxa"/>
          </w:tcPr>
          <w:p w:rsidR="001E7127" w:rsidRPr="00295315" w:rsidRDefault="001E7127" w:rsidP="00295315">
            <w:pPr>
              <w:widowControl/>
              <w:autoSpaceDN/>
              <w:jc w:val="center"/>
              <w:textAlignment w:val="auto"/>
              <w:rPr>
                <w:rFonts w:ascii="Tahoma" w:hAnsi="Tahoma" w:cs="Tahoma"/>
                <w:kern w:val="0"/>
                <w:sz w:val="18"/>
                <w:szCs w:val="18"/>
                <w:lang w:eastAsia="pl-PL"/>
              </w:rPr>
            </w:pPr>
            <w:r w:rsidRPr="00295315">
              <w:rPr>
                <w:rFonts w:ascii="Tahoma" w:hAnsi="Tahoma" w:cs="Tahoma"/>
                <w:kern w:val="0"/>
                <w:sz w:val="18"/>
                <w:szCs w:val="18"/>
                <w:lang w:eastAsia="pl-PL"/>
              </w:rPr>
              <w:t>2</w:t>
            </w:r>
          </w:p>
        </w:tc>
        <w:tc>
          <w:tcPr>
            <w:tcW w:w="3933" w:type="dxa"/>
          </w:tcPr>
          <w:p w:rsidR="001E7127" w:rsidRPr="00295315" w:rsidRDefault="001E7127" w:rsidP="00295315">
            <w:pPr>
              <w:widowControl/>
              <w:autoSpaceDN/>
              <w:jc w:val="both"/>
              <w:textAlignment w:val="auto"/>
              <w:rPr>
                <w:rFonts w:ascii="Tahoma" w:hAnsi="Tahoma" w:cs="Tahoma"/>
                <w:kern w:val="0"/>
                <w:sz w:val="18"/>
                <w:szCs w:val="18"/>
                <w:lang w:eastAsia="pl-PL"/>
              </w:rPr>
            </w:pPr>
          </w:p>
        </w:tc>
        <w:tc>
          <w:tcPr>
            <w:tcW w:w="2560" w:type="dxa"/>
          </w:tcPr>
          <w:p w:rsidR="001E7127" w:rsidRPr="00295315" w:rsidRDefault="001E7127" w:rsidP="00295315">
            <w:pPr>
              <w:widowControl/>
              <w:autoSpaceDN/>
              <w:jc w:val="both"/>
              <w:textAlignment w:val="auto"/>
              <w:rPr>
                <w:rFonts w:ascii="Tahoma" w:hAnsi="Tahoma" w:cs="Tahoma"/>
                <w:kern w:val="0"/>
                <w:sz w:val="18"/>
                <w:szCs w:val="18"/>
                <w:lang w:eastAsia="pl-PL"/>
              </w:rPr>
            </w:pPr>
          </w:p>
        </w:tc>
        <w:tc>
          <w:tcPr>
            <w:tcW w:w="2291" w:type="dxa"/>
          </w:tcPr>
          <w:p w:rsidR="001E7127" w:rsidRPr="00295315" w:rsidRDefault="001E7127" w:rsidP="00295315">
            <w:pPr>
              <w:widowControl/>
              <w:autoSpaceDN/>
              <w:jc w:val="both"/>
              <w:textAlignment w:val="auto"/>
              <w:rPr>
                <w:rFonts w:ascii="Tahoma" w:hAnsi="Tahoma" w:cs="Tahoma"/>
                <w:kern w:val="0"/>
                <w:sz w:val="18"/>
                <w:szCs w:val="18"/>
                <w:lang w:eastAsia="pl-PL"/>
              </w:rPr>
            </w:pPr>
          </w:p>
        </w:tc>
      </w:tr>
    </w:tbl>
    <w:p w:rsidR="001E7127" w:rsidRPr="00A72429" w:rsidRDefault="001E7127" w:rsidP="00A72429">
      <w:pPr>
        <w:widowControl/>
        <w:suppressAutoHyphens w:val="0"/>
        <w:autoSpaceDN/>
        <w:textAlignment w:val="auto"/>
        <w:rPr>
          <w:rFonts w:ascii="Tahoma" w:hAnsi="Tahoma" w:cs="Tahoma"/>
          <w:b/>
          <w:bCs/>
          <w:kern w:val="0"/>
          <w:sz w:val="16"/>
          <w:szCs w:val="16"/>
          <w:lang w:eastAsia="pl-PL"/>
        </w:rPr>
      </w:pPr>
      <w:r w:rsidRPr="00A72429">
        <w:rPr>
          <w:rFonts w:ascii="Tahoma" w:hAnsi="Tahoma" w:cs="Tahoma"/>
          <w:b/>
          <w:bCs/>
          <w:kern w:val="0"/>
          <w:sz w:val="16"/>
          <w:szCs w:val="16"/>
          <w:lang w:eastAsia="pl-PL"/>
        </w:rPr>
        <w:t>(uwaga- można rozszerzyć wiersze i kolumny w celu wpisania odpowiednich wartości)</w:t>
      </w:r>
    </w:p>
    <w:p w:rsidR="001E7127" w:rsidRDefault="001E7127" w:rsidP="00C25007">
      <w:pPr>
        <w:widowControl/>
        <w:autoSpaceDN/>
        <w:jc w:val="both"/>
        <w:textAlignment w:val="auto"/>
        <w:rPr>
          <w:rFonts w:ascii="Tahoma" w:hAnsi="Tahoma" w:cs="Tahoma"/>
          <w:b/>
          <w:bCs/>
          <w:kern w:val="0"/>
          <w:sz w:val="20"/>
          <w:szCs w:val="20"/>
          <w:lang w:eastAsia="pl-PL"/>
        </w:rPr>
      </w:pPr>
    </w:p>
    <w:p w:rsidR="001E7127" w:rsidRPr="006733E6" w:rsidRDefault="001E7127" w:rsidP="00C25007">
      <w:pPr>
        <w:widowControl/>
        <w:numPr>
          <w:ilvl w:val="0"/>
          <w:numId w:val="1"/>
        </w:numPr>
        <w:tabs>
          <w:tab w:val="left" w:pos="0"/>
        </w:tabs>
        <w:autoSpaceDN/>
        <w:textAlignment w:val="auto"/>
        <w:rPr>
          <w:rFonts w:ascii="Tahoma" w:hAnsi="Tahoma" w:cs="Tahoma"/>
          <w:i/>
          <w:iCs/>
          <w:kern w:val="0"/>
          <w:sz w:val="16"/>
          <w:szCs w:val="16"/>
          <w:lang w:eastAsia="pl-PL"/>
        </w:rPr>
      </w:pPr>
      <w:bookmarkStart w:id="11" w:name="_Hlk9855501"/>
      <w:bookmarkStart w:id="12" w:name="_Hlk528219740"/>
      <w:r>
        <w:rPr>
          <w:rFonts w:ascii="Tahoma" w:hAnsi="Tahoma" w:cs="Tahoma"/>
          <w:i/>
          <w:iCs/>
          <w:kern w:val="0"/>
          <w:sz w:val="16"/>
          <w:szCs w:val="16"/>
          <w:lang w:eastAsia="pl-PL"/>
        </w:rPr>
        <w:t xml:space="preserve">* </w:t>
      </w:r>
      <w:r w:rsidRPr="006733E6">
        <w:rPr>
          <w:rFonts w:ascii="Tahoma" w:hAnsi="Tahoma" w:cs="Tahoma"/>
          <w:i/>
          <w:iCs/>
          <w:kern w:val="0"/>
          <w:sz w:val="16"/>
          <w:szCs w:val="16"/>
          <w:lang w:eastAsia="pl-PL"/>
        </w:rPr>
        <w:t>W przypadku niewypełnienia przyjmuje się minimalny wymagany okres gwarancji.</w:t>
      </w:r>
    </w:p>
    <w:bookmarkEnd w:id="11"/>
    <w:bookmarkEnd w:id="12"/>
    <w:p w:rsidR="001E7127" w:rsidRPr="006733E6" w:rsidRDefault="001E7127" w:rsidP="00EB25F1">
      <w:pPr>
        <w:numPr>
          <w:ilvl w:val="0"/>
          <w:numId w:val="1"/>
        </w:numPr>
        <w:tabs>
          <w:tab w:val="left" w:pos="0"/>
        </w:tabs>
        <w:jc w:val="both"/>
        <w:rPr>
          <w:rFonts w:ascii="Tahoma" w:hAnsi="Tahoma" w:cs="Tahoma"/>
          <w:i/>
          <w:iCs/>
          <w:kern w:val="0"/>
          <w:sz w:val="14"/>
          <w:szCs w:val="14"/>
          <w:lang w:eastAsia="pl-PL"/>
        </w:rPr>
      </w:pPr>
      <w:r>
        <w:rPr>
          <w:rFonts w:ascii="Tahoma" w:hAnsi="Tahoma" w:cs="Tahoma"/>
          <w:i/>
          <w:iCs/>
          <w:kern w:val="0"/>
          <w:sz w:val="16"/>
          <w:szCs w:val="16"/>
          <w:lang w:eastAsia="pl-PL"/>
        </w:rPr>
        <w:t xml:space="preserve">** </w:t>
      </w:r>
      <w:r w:rsidRPr="006733E6">
        <w:rPr>
          <w:rFonts w:ascii="Tahoma" w:hAnsi="Tahoma" w:cs="Tahoma"/>
          <w:i/>
          <w:iCs/>
          <w:kern w:val="0"/>
          <w:sz w:val="16"/>
          <w:szCs w:val="16"/>
          <w:lang w:eastAsia="pl-PL"/>
        </w:rPr>
        <w:t>minimalna wysokość kary to 0,10% wynagrodzenia brutto określonego w §3 ust. 1 umowy – dot. §13 ust 1 lit. b</w:t>
      </w:r>
      <w:r>
        <w:rPr>
          <w:rFonts w:ascii="Tahoma" w:hAnsi="Tahoma" w:cs="Tahoma"/>
          <w:i/>
          <w:iCs/>
          <w:kern w:val="0"/>
          <w:sz w:val="16"/>
          <w:szCs w:val="16"/>
          <w:lang w:eastAsia="pl-PL"/>
        </w:rPr>
        <w:t>) umowy</w:t>
      </w:r>
      <w:r w:rsidRPr="006733E6">
        <w:rPr>
          <w:rFonts w:ascii="Tahoma" w:hAnsi="Tahoma" w:cs="Tahoma"/>
          <w:i/>
          <w:iCs/>
          <w:kern w:val="0"/>
          <w:sz w:val="16"/>
          <w:szCs w:val="16"/>
          <w:lang w:eastAsia="pl-PL"/>
        </w:rPr>
        <w:t>. Za zwłokę uznaje się każde przekroczenie terminu określonego w §2 ust. 1 umowy. W przypadku niewypełnienia przyjmuje się minimalną wysokość kary umownej, tj. 0,10% za każdy dzień zwłoki.</w:t>
      </w:r>
    </w:p>
    <w:bookmarkEnd w:id="10"/>
    <w:p w:rsidR="001E7127" w:rsidRDefault="001E7127" w:rsidP="006733E6">
      <w:pPr>
        <w:widowControl/>
        <w:autoSpaceDN/>
        <w:jc w:val="both"/>
        <w:textAlignment w:val="auto"/>
        <w:rPr>
          <w:rFonts w:ascii="Tahoma" w:hAnsi="Tahoma" w:cs="Tahoma"/>
          <w:b/>
          <w:bCs/>
          <w:kern w:val="0"/>
          <w:sz w:val="20"/>
          <w:szCs w:val="20"/>
          <w:lang w:eastAsia="pl-PL"/>
        </w:rPr>
      </w:pPr>
    </w:p>
    <w:p w:rsidR="001E7127" w:rsidRPr="00071B9C" w:rsidRDefault="001E7127" w:rsidP="009024AA">
      <w:pPr>
        <w:pStyle w:val="Standard"/>
        <w:tabs>
          <w:tab w:val="left" w:pos="-284"/>
        </w:tabs>
        <w:jc w:val="both"/>
        <w:rPr>
          <w:rFonts w:ascii="Tahoma" w:hAnsi="Tahoma" w:cs="Tahoma"/>
        </w:rPr>
      </w:pPr>
      <w:r w:rsidRPr="00071B9C">
        <w:rPr>
          <w:rFonts w:ascii="Tahoma" w:hAnsi="Tahoma" w:cs="Tahoma"/>
          <w:b/>
          <w:bCs/>
          <w:u w:val="single"/>
        </w:rPr>
        <w:t>Oświadczamy również, że:</w:t>
      </w:r>
    </w:p>
    <w:p w:rsidR="001E7127" w:rsidRPr="00F348A8" w:rsidRDefault="001E7127" w:rsidP="00295315">
      <w:pPr>
        <w:pStyle w:val="ListParagraph"/>
        <w:numPr>
          <w:ilvl w:val="0"/>
          <w:numId w:val="390"/>
        </w:numPr>
        <w:tabs>
          <w:tab w:val="left" w:pos="284"/>
        </w:tabs>
        <w:autoSpaceDN/>
        <w:spacing w:after="0" w:line="240" w:lineRule="auto"/>
        <w:ind w:left="284" w:hanging="284"/>
        <w:jc w:val="both"/>
        <w:textAlignment w:val="auto"/>
        <w:rPr>
          <w:rFonts w:ascii="Tahoma" w:hAnsi="Tahoma" w:cs="Tahoma"/>
          <w:b/>
          <w:bCs/>
          <w:kern w:val="0"/>
          <w:lang w:eastAsia="pl-PL"/>
        </w:rPr>
      </w:pPr>
      <w:r w:rsidRPr="00F348A8">
        <w:rPr>
          <w:rFonts w:ascii="Tahoma" w:hAnsi="Tahoma" w:cs="Tahoma"/>
        </w:rPr>
        <w:t>Oferujemy wykonanie przedmiotu zamówienia w termi</w:t>
      </w:r>
      <w:r>
        <w:rPr>
          <w:rFonts w:ascii="Tahoma" w:hAnsi="Tahoma" w:cs="Tahoma"/>
        </w:rPr>
        <w:t>nach podanych w SIWZ.</w:t>
      </w:r>
    </w:p>
    <w:p w:rsidR="001E7127" w:rsidRPr="00071B9C" w:rsidRDefault="001E7127" w:rsidP="00295315">
      <w:pPr>
        <w:pStyle w:val="Standard"/>
        <w:numPr>
          <w:ilvl w:val="0"/>
          <w:numId w:val="390"/>
        </w:numPr>
        <w:tabs>
          <w:tab w:val="left" w:pos="284"/>
        </w:tabs>
        <w:ind w:left="284" w:hanging="284"/>
        <w:jc w:val="both"/>
        <w:rPr>
          <w:rFonts w:ascii="Tahoma" w:hAnsi="Tahoma" w:cs="Tahoma"/>
        </w:rPr>
      </w:pPr>
      <w:r w:rsidRPr="00F348A8">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rsidR="001E7127" w:rsidRPr="00071B9C" w:rsidRDefault="001E7127" w:rsidP="00295315">
      <w:pPr>
        <w:pStyle w:val="Standard"/>
        <w:numPr>
          <w:ilvl w:val="0"/>
          <w:numId w:val="390"/>
        </w:numPr>
        <w:tabs>
          <w:tab w:val="left" w:pos="284"/>
        </w:tabs>
        <w:ind w:left="284" w:hanging="284"/>
        <w:jc w:val="both"/>
        <w:rPr>
          <w:rFonts w:ascii="Tahoma" w:hAnsi="Tahoma" w:cs="Tahoma"/>
        </w:rPr>
      </w:pPr>
      <w:r w:rsidRPr="00071B9C">
        <w:rPr>
          <w:rFonts w:ascii="Tahoma" w:hAnsi="Tahoma" w:cs="Tahoma"/>
          <w:lang w:eastAsia="ar-SA"/>
        </w:rPr>
        <w:t>Uważamy się</w:t>
      </w:r>
      <w:r w:rsidRPr="00071B9C">
        <w:rPr>
          <w:rFonts w:ascii="Tahoma" w:hAnsi="Tahoma" w:cs="Tahoma"/>
          <w:b/>
          <w:bCs/>
          <w:lang w:eastAsia="ar-SA"/>
        </w:rPr>
        <w:t xml:space="preserve"> </w:t>
      </w:r>
      <w:r w:rsidRPr="00071B9C">
        <w:rPr>
          <w:rFonts w:ascii="Tahoma" w:hAnsi="Tahoma" w:cs="Tahoma"/>
          <w:lang w:eastAsia="ar-SA"/>
        </w:rPr>
        <w:t>za związanych niniejszą ofertą przez okres wskazany w specyfikacji istotnych warunków zamówienia, tj. przez okres 30 dni, licząc od upływu ostatecznego terminu składania ofert.</w:t>
      </w:r>
    </w:p>
    <w:p w:rsidR="001E7127" w:rsidRPr="00071B9C" w:rsidRDefault="001E7127" w:rsidP="00295315">
      <w:pPr>
        <w:pStyle w:val="Standard"/>
        <w:numPr>
          <w:ilvl w:val="0"/>
          <w:numId w:val="390"/>
        </w:numPr>
        <w:tabs>
          <w:tab w:val="left" w:pos="284"/>
        </w:tabs>
        <w:ind w:left="284" w:hanging="284"/>
        <w:jc w:val="both"/>
        <w:rPr>
          <w:rFonts w:ascii="Tahoma" w:hAnsi="Tahoma" w:cs="Tahoma"/>
        </w:rPr>
      </w:pPr>
      <w:r w:rsidRPr="00071B9C">
        <w:rPr>
          <w:rFonts w:ascii="Tahoma" w:hAnsi="Tahoma" w:cs="Tahoma"/>
        </w:rPr>
        <w:t>Zapoznaliśmy się z postanowieniami umowy, określonymi we wzorze umowy, stanowiącym załącznik nr 2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rsidR="001E7127" w:rsidRPr="00071B9C" w:rsidRDefault="001E7127" w:rsidP="00295315">
      <w:pPr>
        <w:pStyle w:val="Standard"/>
        <w:numPr>
          <w:ilvl w:val="0"/>
          <w:numId w:val="390"/>
        </w:numPr>
        <w:tabs>
          <w:tab w:val="left" w:pos="284"/>
        </w:tabs>
        <w:ind w:left="284" w:hanging="284"/>
        <w:jc w:val="both"/>
        <w:rPr>
          <w:rFonts w:ascii="Tahoma" w:hAnsi="Tahoma" w:cs="Tahoma"/>
        </w:rPr>
      </w:pPr>
      <w:r w:rsidRPr="00071B9C">
        <w:rPr>
          <w:rFonts w:ascii="Tahoma" w:hAnsi="Tahoma" w:cs="Tahoma"/>
        </w:rPr>
        <w:t xml:space="preserve">Warunki płatności: termin płatności faktury </w:t>
      </w:r>
      <w:r w:rsidRPr="00071B9C">
        <w:rPr>
          <w:rFonts w:ascii="Tahoma" w:hAnsi="Tahoma" w:cs="Tahoma"/>
          <w:b/>
          <w:bCs/>
        </w:rPr>
        <w:t>45 dni</w:t>
      </w:r>
      <w:r w:rsidRPr="00071B9C">
        <w:rPr>
          <w:rFonts w:ascii="Tahoma" w:hAnsi="Tahoma" w:cs="Tahoma"/>
        </w:rPr>
        <w:t xml:space="preserve"> od daty doręczenia zamawiającemu prawidłowo wystawionej faktury.</w:t>
      </w:r>
    </w:p>
    <w:p w:rsidR="001E7127" w:rsidRPr="00071B9C" w:rsidRDefault="001E7127" w:rsidP="00C25007">
      <w:pPr>
        <w:pStyle w:val="Standard"/>
        <w:tabs>
          <w:tab w:val="left" w:pos="284"/>
        </w:tabs>
        <w:jc w:val="both"/>
        <w:rPr>
          <w:rFonts w:ascii="Tahoma" w:hAnsi="Tahoma" w:cs="Tahoma"/>
        </w:rPr>
      </w:pPr>
      <w:r w:rsidRPr="00071B9C">
        <w:rPr>
          <w:rFonts w:ascii="Tahoma" w:hAnsi="Tahoma" w:cs="Tahoma"/>
        </w:rPr>
        <w:t>6a. Zamówienie zamierzamy wykonać sami z wyjątkiem zakresu wymienionego w pkt 6b.</w:t>
      </w:r>
    </w:p>
    <w:p w:rsidR="001E7127" w:rsidRPr="00071B9C" w:rsidRDefault="001E7127" w:rsidP="00C25007">
      <w:pPr>
        <w:pStyle w:val="Standard"/>
        <w:suppressAutoHyphens w:val="0"/>
        <w:jc w:val="both"/>
        <w:rPr>
          <w:rFonts w:ascii="Tahoma" w:hAnsi="Tahoma" w:cs="Tahoma"/>
        </w:rPr>
      </w:pPr>
      <w:r w:rsidRPr="00071B9C">
        <w:rPr>
          <w:rFonts w:ascii="Tahoma" w:hAnsi="Tahoma" w:cs="Tahoma"/>
        </w:rPr>
        <w:t>6b. Niżej podany zakres /część zamówienia, wykonywać będą w moim imieniu podwykonawcy</w:t>
      </w:r>
      <w:r w:rsidRPr="00071B9C">
        <w:rPr>
          <w:rFonts w:ascii="Tahoma" w:hAnsi="Tahoma" w:cs="Tahoma"/>
          <w:b/>
          <w:bCs/>
          <w:i/>
          <w:iCs/>
        </w:rPr>
        <w:t>:</w:t>
      </w:r>
      <w:r w:rsidRPr="00071B9C">
        <w:rPr>
          <w:rFonts w:ascii="Tahoma" w:eastAsia="SimSun" w:hAnsi="Tahoma" w:cs="Tahoma"/>
          <w:b/>
          <w:bCs/>
          <w:sz w:val="24"/>
          <w:szCs w:val="24"/>
        </w:rPr>
        <w:t xml:space="preserve"> </w:t>
      </w:r>
    </w:p>
    <w:p w:rsidR="001E7127" w:rsidRPr="00071B9C" w:rsidRDefault="001E7127" w:rsidP="00C25007">
      <w:pPr>
        <w:pStyle w:val="Textbody"/>
        <w:ind w:left="720"/>
        <w:rPr>
          <w:rFonts w:ascii="Tahoma" w:hAnsi="Tahoma" w:cs="Tahoma"/>
          <w:b w:val="0"/>
          <w:bCs w:val="0"/>
          <w:i/>
          <w:iCs/>
        </w:rPr>
      </w:pPr>
    </w:p>
    <w:tbl>
      <w:tblPr>
        <w:tblW w:w="9392" w:type="dxa"/>
        <w:tblInd w:w="247" w:type="dxa"/>
        <w:tblLayout w:type="fixed"/>
        <w:tblCellMar>
          <w:left w:w="10" w:type="dxa"/>
          <w:right w:w="10" w:type="dxa"/>
        </w:tblCellMar>
        <w:tblLook w:val="00A0"/>
      </w:tblPr>
      <w:tblGrid>
        <w:gridCol w:w="4690"/>
        <w:gridCol w:w="4702"/>
      </w:tblGrid>
      <w:tr w:rsidR="001E7127" w:rsidRPr="00071B9C">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1E7127" w:rsidRPr="00071B9C" w:rsidRDefault="001E7127" w:rsidP="00C25007">
            <w:pPr>
              <w:pStyle w:val="Textbody"/>
              <w:jc w:val="center"/>
              <w:rPr>
                <w:rFonts w:ascii="Tahoma" w:hAnsi="Tahoma" w:cs="Tahoma"/>
              </w:rPr>
            </w:pPr>
            <w:r w:rsidRPr="00071B9C">
              <w:rPr>
                <w:rFonts w:ascii="Tahoma" w:hAnsi="Tahoma" w:cs="Tahoma"/>
                <w:i/>
                <w:iCs/>
              </w:rPr>
              <w:t>Zakres / część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1E7127" w:rsidRPr="00071B9C" w:rsidRDefault="001E7127" w:rsidP="00C25007">
            <w:pPr>
              <w:pStyle w:val="Textbody"/>
              <w:jc w:val="center"/>
              <w:rPr>
                <w:rFonts w:ascii="Tahoma" w:hAnsi="Tahoma" w:cs="Tahoma"/>
              </w:rPr>
            </w:pPr>
            <w:r w:rsidRPr="00071B9C">
              <w:rPr>
                <w:rFonts w:ascii="Tahoma" w:hAnsi="Tahoma" w:cs="Tahoma"/>
                <w:i/>
                <w:iCs/>
              </w:rPr>
              <w:t>Nazwa (firma) podwykonawcy</w:t>
            </w:r>
          </w:p>
        </w:tc>
      </w:tr>
      <w:tr w:rsidR="001E7127" w:rsidRPr="00071B9C">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rsidR="001E7127" w:rsidRPr="00071B9C" w:rsidRDefault="001E7127" w:rsidP="00C25007">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7127" w:rsidRPr="00071B9C" w:rsidRDefault="001E7127" w:rsidP="00C25007">
            <w:pPr>
              <w:pStyle w:val="Textbody"/>
              <w:rPr>
                <w:rFonts w:ascii="Tahoma" w:hAnsi="Tahoma" w:cs="Tahoma"/>
              </w:rPr>
            </w:pPr>
          </w:p>
        </w:tc>
      </w:tr>
      <w:tr w:rsidR="001E7127" w:rsidRPr="00071B9C">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rsidR="001E7127" w:rsidRPr="00071B9C" w:rsidRDefault="001E7127" w:rsidP="00C25007">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1E7127" w:rsidRPr="00071B9C" w:rsidRDefault="001E7127" w:rsidP="00C25007">
            <w:pPr>
              <w:pStyle w:val="Textbody"/>
              <w:rPr>
                <w:rFonts w:ascii="Tahoma" w:hAnsi="Tahoma" w:cs="Tahoma"/>
              </w:rPr>
            </w:pPr>
          </w:p>
        </w:tc>
      </w:tr>
    </w:tbl>
    <w:p w:rsidR="001E7127" w:rsidRPr="00071B9C" w:rsidRDefault="001E7127" w:rsidP="00C25007">
      <w:pPr>
        <w:pStyle w:val="Standard"/>
        <w:suppressAutoHyphens w:val="0"/>
        <w:jc w:val="both"/>
        <w:rPr>
          <w:rFonts w:ascii="Tahoma" w:hAnsi="Tahoma" w:cs="Tahoma"/>
          <w:i/>
          <w:iCs/>
          <w:sz w:val="16"/>
          <w:szCs w:val="16"/>
        </w:rPr>
      </w:pPr>
    </w:p>
    <w:p w:rsidR="001E7127" w:rsidRPr="00071B9C" w:rsidRDefault="001E7127" w:rsidP="00C25007">
      <w:pPr>
        <w:pStyle w:val="ListParagraph"/>
        <w:numPr>
          <w:ilvl w:val="0"/>
          <w:numId w:val="102"/>
        </w:numPr>
        <w:tabs>
          <w:tab w:val="left" w:pos="284"/>
        </w:tabs>
        <w:suppressAutoHyphens/>
        <w:spacing w:after="0" w:line="240" w:lineRule="auto"/>
        <w:ind w:left="284" w:hanging="284"/>
        <w:jc w:val="both"/>
        <w:rPr>
          <w:rFonts w:ascii="Tahoma" w:hAnsi="Tahoma" w:cs="Tahoma"/>
          <w:vanish/>
        </w:rPr>
      </w:pPr>
    </w:p>
    <w:p w:rsidR="001E7127" w:rsidRPr="00071B9C" w:rsidRDefault="001E7127" w:rsidP="009764BB">
      <w:pPr>
        <w:pStyle w:val="Standard"/>
        <w:numPr>
          <w:ilvl w:val="0"/>
          <w:numId w:val="417"/>
        </w:numPr>
        <w:tabs>
          <w:tab w:val="left" w:pos="284"/>
        </w:tabs>
        <w:jc w:val="both"/>
        <w:rPr>
          <w:rFonts w:ascii="Tahoma" w:hAnsi="Tahoma" w:cs="Tahoma"/>
        </w:rPr>
      </w:pPr>
      <w:r w:rsidRPr="00071B9C">
        <w:rPr>
          <w:rFonts w:ascii="Tahoma" w:hAnsi="Tahoma" w:cs="Tahoma"/>
        </w:rPr>
        <w:t>Jesteśmy (zaznaczyć właściwą opcję)***:</w:t>
      </w:r>
    </w:p>
    <w:p w:rsidR="001E7127" w:rsidRPr="00071B9C" w:rsidRDefault="001E7127" w:rsidP="00295315">
      <w:pPr>
        <w:pStyle w:val="Standard"/>
        <w:numPr>
          <w:ilvl w:val="0"/>
          <w:numId w:val="359"/>
        </w:numPr>
        <w:tabs>
          <w:tab w:val="left" w:pos="851"/>
        </w:tabs>
        <w:ind w:left="851" w:hanging="360"/>
        <w:jc w:val="both"/>
        <w:rPr>
          <w:rFonts w:ascii="Tahoma" w:hAnsi="Tahoma" w:cs="Tahoma"/>
        </w:rPr>
      </w:pPr>
      <w:r w:rsidRPr="00071B9C">
        <w:rPr>
          <w:rFonts w:ascii="Tahoma" w:hAnsi="Tahoma" w:cs="Tahoma"/>
        </w:rPr>
        <w:t>Mikroprzedsiębiorstwem</w:t>
      </w:r>
    </w:p>
    <w:p w:rsidR="001E7127" w:rsidRPr="00071B9C" w:rsidRDefault="001E7127" w:rsidP="00295315">
      <w:pPr>
        <w:pStyle w:val="Standard"/>
        <w:numPr>
          <w:ilvl w:val="0"/>
          <w:numId w:val="360"/>
        </w:numPr>
        <w:tabs>
          <w:tab w:val="left" w:pos="851"/>
        </w:tabs>
        <w:ind w:left="851" w:hanging="360"/>
        <w:jc w:val="both"/>
        <w:rPr>
          <w:rFonts w:ascii="Tahoma" w:hAnsi="Tahoma" w:cs="Tahoma"/>
        </w:rPr>
      </w:pPr>
      <w:r w:rsidRPr="00071B9C">
        <w:rPr>
          <w:rFonts w:ascii="Tahoma" w:hAnsi="Tahoma" w:cs="Tahoma"/>
        </w:rPr>
        <w:t>Małym przedsiębiorstwem</w:t>
      </w:r>
    </w:p>
    <w:p w:rsidR="001E7127" w:rsidRPr="00071B9C" w:rsidRDefault="001E7127" w:rsidP="00C25007">
      <w:pPr>
        <w:pStyle w:val="Standard"/>
        <w:numPr>
          <w:ilvl w:val="0"/>
          <w:numId w:val="144"/>
        </w:numPr>
        <w:tabs>
          <w:tab w:val="left" w:pos="851"/>
        </w:tabs>
        <w:ind w:left="851" w:hanging="360"/>
        <w:jc w:val="both"/>
        <w:rPr>
          <w:rFonts w:ascii="Tahoma" w:hAnsi="Tahoma" w:cs="Tahoma"/>
        </w:rPr>
      </w:pPr>
      <w:r w:rsidRPr="00071B9C">
        <w:rPr>
          <w:rFonts w:ascii="Tahoma" w:hAnsi="Tahoma" w:cs="Tahoma"/>
        </w:rPr>
        <w:t>Średnim przedsiębiorstwem</w:t>
      </w:r>
    </w:p>
    <w:p w:rsidR="001E7127" w:rsidRPr="00071B9C" w:rsidRDefault="001E7127" w:rsidP="00C25007">
      <w:pPr>
        <w:pStyle w:val="Standard"/>
        <w:numPr>
          <w:ilvl w:val="0"/>
          <w:numId w:val="144"/>
        </w:numPr>
        <w:tabs>
          <w:tab w:val="left" w:pos="851"/>
        </w:tabs>
        <w:ind w:left="851" w:hanging="360"/>
        <w:jc w:val="both"/>
        <w:rPr>
          <w:rFonts w:ascii="Tahoma" w:hAnsi="Tahoma" w:cs="Tahoma"/>
        </w:rPr>
      </w:pPr>
      <w:r w:rsidRPr="00071B9C">
        <w:rPr>
          <w:rFonts w:ascii="Tahoma" w:hAnsi="Tahoma" w:cs="Tahoma"/>
        </w:rPr>
        <w:t>Innym</w:t>
      </w:r>
    </w:p>
    <w:p w:rsidR="001E7127" w:rsidRPr="00071B9C" w:rsidRDefault="001E7127" w:rsidP="00C25007">
      <w:pPr>
        <w:pStyle w:val="Standard"/>
        <w:suppressAutoHyphens w:val="0"/>
        <w:ind w:left="284"/>
        <w:jc w:val="both"/>
        <w:rPr>
          <w:rFonts w:ascii="Tahoma" w:hAnsi="Tahoma" w:cs="Tahoma"/>
          <w:sz w:val="16"/>
          <w:szCs w:val="16"/>
        </w:rPr>
      </w:pPr>
      <w:r w:rsidRPr="00071B9C">
        <w:rPr>
          <w:rFonts w:ascii="Tahoma" w:hAnsi="Tahoma" w:cs="Tahoma"/>
          <w:sz w:val="16"/>
          <w:szCs w:val="16"/>
        </w:rPr>
        <w:t>*** w przypadku Wykonawców składających ofertę wspólną należy wypełnić dla każdego podmiotu osobno.</w:t>
      </w:r>
    </w:p>
    <w:p w:rsidR="001E7127" w:rsidRPr="00071B9C" w:rsidRDefault="001E7127" w:rsidP="00C25007">
      <w:pPr>
        <w:pStyle w:val="Standard"/>
        <w:suppressAutoHyphens w:val="0"/>
        <w:ind w:left="284"/>
        <w:jc w:val="both"/>
        <w:rPr>
          <w:rFonts w:ascii="Tahoma" w:hAnsi="Tahoma" w:cs="Tahoma"/>
          <w:sz w:val="16"/>
          <w:szCs w:val="16"/>
        </w:rPr>
      </w:pPr>
      <w:r w:rsidRPr="00071B9C">
        <w:rPr>
          <w:rFonts w:ascii="Tahoma" w:hAnsi="Tahoma" w:cs="Tahoma"/>
          <w:i/>
          <w:iCs/>
          <w:sz w:val="16"/>
          <w:szCs w:val="16"/>
          <w:u w:val="single"/>
          <w:lang w:eastAsia="en-US"/>
        </w:rPr>
        <w:t>Mikroprzedsiębiorstwo:</w:t>
      </w:r>
      <w:r w:rsidRPr="00071B9C">
        <w:rPr>
          <w:rFonts w:ascii="Tahoma" w:hAnsi="Tahoma" w:cs="Tahoma"/>
          <w:i/>
          <w:iCs/>
          <w:sz w:val="16"/>
          <w:szCs w:val="16"/>
          <w:lang w:eastAsia="en-US"/>
        </w:rPr>
        <w:t xml:space="preserve"> przedsiębiorstwo, które zatrudnia mniej niż 10 osób i którego roczny obrót lub roczna suma bilansowa nie przekracza 2 milionów EUR.</w:t>
      </w:r>
    </w:p>
    <w:p w:rsidR="001E7127" w:rsidRPr="00071B9C" w:rsidRDefault="001E7127" w:rsidP="00C25007">
      <w:pPr>
        <w:pStyle w:val="Standard"/>
        <w:suppressAutoHyphens w:val="0"/>
        <w:ind w:left="284"/>
        <w:jc w:val="both"/>
        <w:rPr>
          <w:rFonts w:ascii="Tahoma" w:hAnsi="Tahoma" w:cs="Tahoma"/>
          <w:sz w:val="16"/>
          <w:szCs w:val="16"/>
        </w:rPr>
      </w:pPr>
      <w:r w:rsidRPr="00071B9C">
        <w:rPr>
          <w:rFonts w:ascii="Tahoma" w:hAnsi="Tahoma" w:cs="Tahoma"/>
          <w:i/>
          <w:iCs/>
          <w:sz w:val="16"/>
          <w:szCs w:val="16"/>
          <w:u w:val="single"/>
          <w:lang w:eastAsia="en-US"/>
        </w:rPr>
        <w:t>Małe przedsiębiorstwo</w:t>
      </w:r>
      <w:r w:rsidRPr="00071B9C">
        <w:rPr>
          <w:rFonts w:ascii="Tahoma" w:hAnsi="Tahoma" w:cs="Tahoma"/>
          <w:i/>
          <w:iCs/>
          <w:sz w:val="16"/>
          <w:szCs w:val="16"/>
          <w:lang w:eastAsia="en-US"/>
        </w:rPr>
        <w:t>: przedsiębiorstwo, które zatrudnia mniej niż 50 osób i którego roczny obrót lub roczna suma bilansowa nie przekracza 10 milionów EUR.</w:t>
      </w:r>
    </w:p>
    <w:p w:rsidR="001E7127" w:rsidRPr="00071B9C" w:rsidRDefault="001E7127" w:rsidP="00C25007">
      <w:pPr>
        <w:pStyle w:val="Standard"/>
        <w:suppressAutoHyphens w:val="0"/>
        <w:ind w:left="284"/>
        <w:jc w:val="both"/>
        <w:rPr>
          <w:rFonts w:ascii="Tahoma" w:hAnsi="Tahoma" w:cs="Tahoma"/>
          <w:sz w:val="16"/>
          <w:szCs w:val="16"/>
        </w:rPr>
      </w:pPr>
      <w:r w:rsidRPr="00071B9C">
        <w:rPr>
          <w:rFonts w:ascii="Tahoma" w:hAnsi="Tahoma" w:cs="Tahoma"/>
          <w:i/>
          <w:iCs/>
          <w:sz w:val="16"/>
          <w:szCs w:val="16"/>
          <w:u w:val="single"/>
        </w:rPr>
        <w:t>Średnie przedsiębiorstwa</w:t>
      </w:r>
      <w:r w:rsidRPr="00071B9C">
        <w:rPr>
          <w:rFonts w:ascii="Tahoma" w:hAnsi="Tahoma" w:cs="Tahoma"/>
          <w:i/>
          <w:iCs/>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rsidR="001E7127" w:rsidRPr="00071B9C" w:rsidRDefault="001E7127" w:rsidP="009764BB">
      <w:pPr>
        <w:pStyle w:val="Standard"/>
        <w:numPr>
          <w:ilvl w:val="0"/>
          <w:numId w:val="417"/>
        </w:numPr>
        <w:tabs>
          <w:tab w:val="left" w:pos="284"/>
        </w:tabs>
        <w:jc w:val="both"/>
        <w:rPr>
          <w:rFonts w:ascii="Tahoma" w:hAnsi="Tahoma" w:cs="Tahoma"/>
        </w:rPr>
      </w:pPr>
      <w:r w:rsidRPr="00071B9C">
        <w:rPr>
          <w:rFonts w:ascii="Tahoma" w:hAnsi="Tahoma" w:cs="Tahoma"/>
        </w:rPr>
        <w:t>Wraz z ofertą składamy następujące oświadczenia i dokumenty:</w:t>
      </w:r>
    </w:p>
    <w:p w:rsidR="001E7127" w:rsidRPr="00071B9C" w:rsidRDefault="001E7127" w:rsidP="00C25007">
      <w:pPr>
        <w:pStyle w:val="Standard"/>
        <w:tabs>
          <w:tab w:val="left" w:pos="10205"/>
        </w:tabs>
        <w:suppressAutoHyphens w:val="0"/>
        <w:ind w:left="283"/>
        <w:jc w:val="both"/>
        <w:rPr>
          <w:rFonts w:ascii="Tahoma" w:hAnsi="Tahoma" w:cs="Tahoma"/>
        </w:rPr>
      </w:pPr>
      <w:r w:rsidRPr="00071B9C">
        <w:rPr>
          <w:rFonts w:ascii="Tahoma" w:hAnsi="Tahoma" w:cs="Tahoma"/>
          <w:u w:val="single"/>
        </w:rPr>
        <w:tab/>
      </w:r>
      <w:r w:rsidRPr="00071B9C">
        <w:rPr>
          <w:rFonts w:ascii="Tahoma" w:hAnsi="Tahoma" w:cs="Tahoma"/>
          <w:u w:val="single"/>
        </w:rPr>
        <w:tab/>
      </w: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r w:rsidRPr="00071B9C">
        <w:rPr>
          <w:rFonts w:ascii="Tahoma" w:hAnsi="Tahoma" w:cs="Tahoma"/>
        </w:rPr>
        <w:t xml:space="preserve">Na złożoną ofertę składa się </w:t>
      </w:r>
      <w:r w:rsidRPr="00071B9C">
        <w:rPr>
          <w:rFonts w:ascii="Tahoma" w:hAnsi="Tahoma" w:cs="Tahoma"/>
          <w:u w:val="single"/>
        </w:rPr>
        <w:t xml:space="preserve">             </w:t>
      </w:r>
      <w:r w:rsidRPr="00071B9C">
        <w:rPr>
          <w:rFonts w:ascii="Tahoma" w:hAnsi="Tahoma" w:cs="Tahoma"/>
        </w:rPr>
        <w:t xml:space="preserve"> ponumerowanych stron z zachowaniem ciągłości numeracji.</w:t>
      </w:r>
    </w:p>
    <w:p w:rsidR="001E7127" w:rsidRPr="00071B9C" w:rsidRDefault="001E7127" w:rsidP="00C25007">
      <w:pPr>
        <w:pStyle w:val="Standard"/>
        <w:ind w:left="60"/>
        <w:jc w:val="both"/>
        <w:rPr>
          <w:rFonts w:ascii="Tahoma" w:hAnsi="Tahoma" w:cs="Tahoma"/>
        </w:rPr>
      </w:pPr>
      <w:r w:rsidRPr="00071B9C">
        <w:rPr>
          <w:rFonts w:ascii="Tahoma" w:hAnsi="Tahoma" w:cs="Tahoma"/>
        </w:rPr>
        <w:tab/>
      </w:r>
    </w:p>
    <w:p w:rsidR="001E7127" w:rsidRPr="00071B9C" w:rsidRDefault="001E7127" w:rsidP="00C25007">
      <w:pPr>
        <w:pStyle w:val="Standard"/>
        <w:jc w:val="both"/>
        <w:rPr>
          <w:rFonts w:ascii="Tahoma" w:hAnsi="Tahoma" w:cs="Tahoma"/>
        </w:rPr>
      </w:pPr>
    </w:p>
    <w:p w:rsidR="001E7127" w:rsidRPr="00071B9C" w:rsidRDefault="001E7127" w:rsidP="00C25007">
      <w:pPr>
        <w:pStyle w:val="Standard"/>
        <w:jc w:val="both"/>
        <w:rPr>
          <w:rFonts w:ascii="Tahoma" w:hAnsi="Tahoma" w:cs="Tahoma"/>
        </w:rPr>
      </w:pPr>
      <w:r w:rsidRPr="00071B9C">
        <w:rPr>
          <w:rFonts w:ascii="Tahoma" w:hAnsi="Tahoma" w:cs="Tahoma"/>
        </w:rPr>
        <w:t>………………………</w:t>
      </w:r>
      <w:r w:rsidRPr="00071B9C">
        <w:rPr>
          <w:rFonts w:ascii="Tahoma" w:hAnsi="Tahoma" w:cs="Tahoma"/>
          <w:i/>
          <w:iCs/>
        </w:rPr>
        <w:t xml:space="preserve">, </w:t>
      </w:r>
      <w:r w:rsidRPr="00071B9C">
        <w:rPr>
          <w:rFonts w:ascii="Tahoma" w:hAnsi="Tahoma" w:cs="Tahoma"/>
        </w:rPr>
        <w:t>dnia ………………. r.</w:t>
      </w:r>
    </w:p>
    <w:p w:rsidR="001E7127" w:rsidRPr="00071B9C" w:rsidRDefault="001E7127" w:rsidP="00C25007">
      <w:pPr>
        <w:pStyle w:val="Standard"/>
        <w:jc w:val="both"/>
        <w:rPr>
          <w:rFonts w:ascii="Tahoma" w:hAnsi="Tahoma" w:cs="Tahoma"/>
        </w:rPr>
      </w:pPr>
      <w:r w:rsidRPr="00071B9C">
        <w:rPr>
          <w:rFonts w:ascii="Tahoma" w:hAnsi="Tahoma" w:cs="Tahoma"/>
          <w:i/>
          <w:iCs/>
          <w:sz w:val="16"/>
          <w:szCs w:val="16"/>
        </w:rPr>
        <w:t xml:space="preserve">     (miejscowość)</w:t>
      </w:r>
    </w:p>
    <w:p w:rsidR="001E7127" w:rsidRPr="00071B9C" w:rsidRDefault="001E7127" w:rsidP="00C25007">
      <w:pPr>
        <w:pStyle w:val="Standard"/>
        <w:jc w:val="both"/>
        <w:rPr>
          <w:rFonts w:ascii="Tahoma" w:hAnsi="Tahoma" w:cs="Tahoma"/>
        </w:rPr>
      </w:pP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t xml:space="preserve"> ………………………………………………………………………</w:t>
      </w:r>
    </w:p>
    <w:p w:rsidR="001E7127" w:rsidRPr="00071B9C" w:rsidRDefault="001E7127" w:rsidP="00C25007">
      <w:pPr>
        <w:pStyle w:val="Standard"/>
        <w:ind w:left="5103"/>
        <w:rPr>
          <w:rFonts w:ascii="Tahoma" w:hAnsi="Tahoma" w:cs="Tahoma"/>
          <w:i/>
          <w:iCs/>
          <w:sz w:val="16"/>
          <w:szCs w:val="16"/>
        </w:rPr>
      </w:pPr>
      <w:r w:rsidRPr="00071B9C">
        <w:rPr>
          <w:rFonts w:ascii="Tahoma" w:hAnsi="Tahoma" w:cs="Tahoma"/>
          <w:i/>
          <w:iCs/>
          <w:sz w:val="16"/>
          <w:szCs w:val="16"/>
        </w:rPr>
        <w:t>(podpis osoby upoważnionej do reprezentowania wykonawcy)</w:t>
      </w:r>
    </w:p>
    <w:p w:rsidR="001E7127" w:rsidRPr="00071B9C" w:rsidRDefault="001E7127" w:rsidP="00C25007">
      <w:pPr>
        <w:pStyle w:val="Standard"/>
        <w:rPr>
          <w:rFonts w:ascii="Tahoma" w:hAnsi="Tahoma" w:cs="Tahoma"/>
          <w:i/>
          <w:iCs/>
          <w:sz w:val="16"/>
          <w:szCs w:val="16"/>
        </w:rPr>
      </w:pPr>
    </w:p>
    <w:p w:rsidR="001E7127" w:rsidRPr="00071B9C" w:rsidRDefault="001E7127" w:rsidP="00C25007">
      <w:pPr>
        <w:pStyle w:val="Standard"/>
        <w:tabs>
          <w:tab w:val="left" w:pos="0"/>
        </w:tabs>
        <w:rPr>
          <w:rFonts w:ascii="Tahoma" w:hAnsi="Tahoma" w:cs="Tahoma"/>
          <w:i/>
          <w:iCs/>
          <w:sz w:val="16"/>
          <w:szCs w:val="16"/>
        </w:rPr>
      </w:pPr>
    </w:p>
    <w:p w:rsidR="001E7127" w:rsidRPr="00071B9C" w:rsidRDefault="001E7127" w:rsidP="00C25007">
      <w:pPr>
        <w:pStyle w:val="Standard"/>
        <w:jc w:val="right"/>
        <w:rPr>
          <w:rFonts w:ascii="Tahoma" w:hAnsi="Tahoma" w:cs="Tahoma"/>
          <w:b/>
          <w:bCs/>
          <w:i/>
          <w:iCs/>
        </w:rPr>
      </w:pPr>
    </w:p>
    <w:p w:rsidR="001E7127" w:rsidRPr="00071B9C" w:rsidRDefault="001E7127" w:rsidP="00C25007">
      <w:pPr>
        <w:pStyle w:val="Standard"/>
        <w:jc w:val="right"/>
        <w:rPr>
          <w:rFonts w:ascii="Tahoma" w:hAnsi="Tahoma" w:cs="Tahoma"/>
          <w:b/>
          <w:bCs/>
          <w:i/>
          <w:iCs/>
        </w:rPr>
      </w:pPr>
    </w:p>
    <w:p w:rsidR="001E7127" w:rsidRDefault="001E7127" w:rsidP="00C25007">
      <w:pPr>
        <w:pStyle w:val="Standard"/>
        <w:jc w:val="right"/>
        <w:rPr>
          <w:rFonts w:ascii="Tahoma" w:hAnsi="Tahoma" w:cs="Tahoma"/>
          <w:b/>
          <w:bCs/>
          <w:i/>
          <w:iCs/>
        </w:rPr>
      </w:pPr>
    </w:p>
    <w:p w:rsidR="001E7127" w:rsidRDefault="001E7127" w:rsidP="00C25007">
      <w:pPr>
        <w:pStyle w:val="Standard"/>
        <w:jc w:val="right"/>
        <w:rPr>
          <w:rFonts w:ascii="Tahoma" w:hAnsi="Tahoma" w:cs="Tahoma"/>
          <w:b/>
          <w:bCs/>
          <w:i/>
          <w:iCs/>
        </w:rPr>
      </w:pPr>
    </w:p>
    <w:p w:rsidR="001E7127" w:rsidRDefault="001E7127" w:rsidP="00C25007">
      <w:pPr>
        <w:pStyle w:val="Standard"/>
        <w:jc w:val="right"/>
        <w:rPr>
          <w:rFonts w:ascii="Tahoma" w:hAnsi="Tahoma" w:cs="Tahoma"/>
          <w:b/>
          <w:bCs/>
          <w:i/>
          <w:iCs/>
        </w:rPr>
      </w:pPr>
    </w:p>
    <w:p w:rsidR="001E7127" w:rsidRDefault="001E7127" w:rsidP="00C25007">
      <w:pPr>
        <w:pStyle w:val="Standard"/>
        <w:jc w:val="right"/>
        <w:rPr>
          <w:rFonts w:ascii="Tahoma" w:hAnsi="Tahoma" w:cs="Tahoma"/>
          <w:b/>
          <w:bCs/>
          <w:i/>
          <w:iCs/>
        </w:rPr>
      </w:pPr>
    </w:p>
    <w:p w:rsidR="001E7127" w:rsidRDefault="001E7127" w:rsidP="00C25007">
      <w:pPr>
        <w:pStyle w:val="Standard"/>
        <w:jc w:val="right"/>
        <w:rPr>
          <w:rFonts w:ascii="Tahoma" w:hAnsi="Tahoma" w:cs="Tahoma"/>
          <w:b/>
          <w:bCs/>
          <w:i/>
          <w:iCs/>
        </w:rPr>
      </w:pPr>
    </w:p>
    <w:p w:rsidR="001E7127" w:rsidRDefault="001E7127" w:rsidP="00C25007">
      <w:pPr>
        <w:pStyle w:val="Standard"/>
        <w:jc w:val="right"/>
        <w:rPr>
          <w:rFonts w:ascii="Tahoma" w:hAnsi="Tahoma" w:cs="Tahoma"/>
          <w:b/>
          <w:bCs/>
          <w:i/>
          <w:iCs/>
        </w:rPr>
      </w:pPr>
    </w:p>
    <w:p w:rsidR="001E7127" w:rsidRDefault="001E7127" w:rsidP="00C25007">
      <w:pPr>
        <w:pStyle w:val="Standard"/>
        <w:jc w:val="right"/>
        <w:rPr>
          <w:rFonts w:ascii="Tahoma" w:hAnsi="Tahoma" w:cs="Tahoma"/>
          <w:b/>
          <w:bCs/>
          <w:i/>
          <w:iCs/>
        </w:rPr>
      </w:pPr>
    </w:p>
    <w:p w:rsidR="001E7127" w:rsidRDefault="001E7127" w:rsidP="00C25007">
      <w:pPr>
        <w:pStyle w:val="Standard"/>
        <w:jc w:val="right"/>
        <w:rPr>
          <w:rFonts w:ascii="Tahoma" w:hAnsi="Tahoma" w:cs="Tahoma"/>
          <w:b/>
          <w:bCs/>
          <w:i/>
          <w:iCs/>
        </w:rPr>
      </w:pPr>
    </w:p>
    <w:p w:rsidR="001E7127" w:rsidRDefault="001E7127" w:rsidP="00C25007">
      <w:pPr>
        <w:pStyle w:val="Standard"/>
        <w:jc w:val="right"/>
        <w:rPr>
          <w:rFonts w:ascii="Tahoma" w:hAnsi="Tahoma" w:cs="Tahoma"/>
          <w:b/>
          <w:bCs/>
          <w:i/>
          <w:iCs/>
        </w:rPr>
      </w:pPr>
    </w:p>
    <w:p w:rsidR="001E7127" w:rsidRPr="00071B9C" w:rsidRDefault="001E7127" w:rsidP="00C25007">
      <w:pPr>
        <w:pStyle w:val="Standard"/>
        <w:jc w:val="right"/>
        <w:rPr>
          <w:rFonts w:ascii="Tahoma" w:hAnsi="Tahoma" w:cs="Tahoma"/>
          <w:b/>
          <w:bCs/>
          <w:i/>
          <w:iCs/>
        </w:rPr>
      </w:pPr>
    </w:p>
    <w:p w:rsidR="001E7127" w:rsidRPr="00071B9C" w:rsidRDefault="001E7127" w:rsidP="00C25007">
      <w:pPr>
        <w:pStyle w:val="Standard"/>
        <w:jc w:val="right"/>
        <w:rPr>
          <w:rFonts w:ascii="Tahoma" w:hAnsi="Tahoma" w:cs="Tahoma"/>
          <w:b/>
          <w:bCs/>
          <w:i/>
          <w:iCs/>
        </w:rPr>
      </w:pPr>
    </w:p>
    <w:p w:rsidR="001E7127" w:rsidRPr="00071B9C" w:rsidRDefault="001E7127" w:rsidP="00C25007">
      <w:pPr>
        <w:pStyle w:val="Standard"/>
        <w:jc w:val="right"/>
        <w:rPr>
          <w:rFonts w:ascii="Tahoma" w:hAnsi="Tahoma" w:cs="Tahoma"/>
          <w:b/>
          <w:bCs/>
          <w:i/>
          <w:iCs/>
        </w:rPr>
      </w:pPr>
    </w:p>
    <w:p w:rsidR="001E7127" w:rsidRPr="00071B9C" w:rsidRDefault="001E7127" w:rsidP="00C25007">
      <w:pPr>
        <w:pStyle w:val="Standard"/>
        <w:jc w:val="right"/>
        <w:rPr>
          <w:rFonts w:ascii="Tahoma" w:hAnsi="Tahoma" w:cs="Tahoma"/>
        </w:rPr>
      </w:pPr>
      <w:r w:rsidRPr="00071B9C">
        <w:rPr>
          <w:rFonts w:ascii="Tahoma" w:hAnsi="Tahoma" w:cs="Tahoma"/>
          <w:b/>
          <w:bCs/>
          <w:i/>
          <w:iCs/>
        </w:rPr>
        <w:t>Załącznik nr 2 do oferty</w:t>
      </w:r>
    </w:p>
    <w:p w:rsidR="001E7127" w:rsidRPr="00071B9C" w:rsidRDefault="001E7127" w:rsidP="00C25007">
      <w:pPr>
        <w:pStyle w:val="Standard"/>
        <w:ind w:left="5246" w:firstLine="708"/>
        <w:rPr>
          <w:rFonts w:ascii="Tahoma" w:hAnsi="Tahoma" w:cs="Tahoma"/>
          <w:b/>
          <w:bCs/>
          <w:u w:val="single"/>
        </w:rPr>
      </w:pPr>
    </w:p>
    <w:p w:rsidR="001E7127" w:rsidRPr="00071B9C" w:rsidRDefault="001E7127" w:rsidP="00C25007">
      <w:pPr>
        <w:pStyle w:val="Standard"/>
        <w:ind w:left="5246" w:firstLine="708"/>
        <w:rPr>
          <w:rFonts w:ascii="Tahoma" w:hAnsi="Tahoma" w:cs="Tahoma"/>
          <w:b/>
          <w:bCs/>
          <w:u w:val="single"/>
        </w:rPr>
      </w:pPr>
    </w:p>
    <w:p w:rsidR="001E7127" w:rsidRPr="00071B9C" w:rsidRDefault="001E7127" w:rsidP="00A72429">
      <w:pPr>
        <w:pStyle w:val="Standard"/>
        <w:tabs>
          <w:tab w:val="left" w:pos="5670"/>
        </w:tabs>
        <w:ind w:left="5529"/>
        <w:jc w:val="right"/>
        <w:rPr>
          <w:rFonts w:ascii="Tahoma" w:hAnsi="Tahoma" w:cs="Tahoma"/>
        </w:rPr>
      </w:pPr>
      <w:r w:rsidRPr="00071B9C">
        <w:rPr>
          <w:rFonts w:ascii="Tahoma" w:hAnsi="Tahoma" w:cs="Tahoma"/>
          <w:b/>
          <w:bCs/>
          <w:u w:val="single"/>
        </w:rPr>
        <w:t>Zamawiający:</w:t>
      </w:r>
    </w:p>
    <w:p w:rsidR="001E7127" w:rsidRDefault="001E7127" w:rsidP="00A72429">
      <w:pPr>
        <w:spacing w:line="300" w:lineRule="exact"/>
        <w:ind w:right="141"/>
        <w:jc w:val="right"/>
        <w:rPr>
          <w:rFonts w:ascii="Tahoma" w:hAnsi="Tahoma" w:cs="Tahoma"/>
          <w:sz w:val="20"/>
          <w:szCs w:val="20"/>
        </w:rPr>
      </w:pPr>
      <w:bookmarkStart w:id="13" w:name="_Hlk9855903"/>
      <w:r w:rsidRPr="00071B9C">
        <w:rPr>
          <w:rFonts w:ascii="Tahoma" w:hAnsi="Tahoma" w:cs="Tahoma"/>
          <w:sz w:val="20"/>
          <w:szCs w:val="20"/>
        </w:rPr>
        <w:t xml:space="preserve">Powiatowy Publiczny Zakład Opieki Zdrowotnej </w:t>
      </w:r>
    </w:p>
    <w:p w:rsidR="001E7127" w:rsidRPr="00071B9C"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 xml:space="preserve">w Rydułtowach i Wodzisławiu Śląskim </w:t>
      </w:r>
    </w:p>
    <w:p w:rsidR="001E7127" w:rsidRPr="00071B9C"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z siedzibą w Wodzisławiu Śląskim</w:t>
      </w:r>
    </w:p>
    <w:p w:rsidR="001E7127" w:rsidRPr="00071B9C"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ul. 26 Marca 51, 44-300 Wodzisław Śląski</w:t>
      </w:r>
    </w:p>
    <w:p w:rsidR="001E7127" w:rsidRPr="00071B9C" w:rsidRDefault="001E7127" w:rsidP="005A28B5">
      <w:pPr>
        <w:widowControl/>
        <w:autoSpaceDN/>
        <w:ind w:left="5529"/>
        <w:textAlignment w:val="auto"/>
        <w:rPr>
          <w:rFonts w:ascii="Tahoma" w:hAnsi="Tahoma" w:cs="Tahoma"/>
          <w:kern w:val="0"/>
          <w:sz w:val="20"/>
          <w:szCs w:val="20"/>
          <w:u w:val="single"/>
          <w:lang w:eastAsia="pl-PL"/>
        </w:rPr>
      </w:pPr>
    </w:p>
    <w:bookmarkEnd w:id="13"/>
    <w:p w:rsidR="001E7127" w:rsidRPr="00071B9C" w:rsidRDefault="001E7127" w:rsidP="00C25007">
      <w:pPr>
        <w:pStyle w:val="Standard"/>
        <w:rPr>
          <w:rFonts w:ascii="Tahoma" w:hAnsi="Tahoma" w:cs="Tahoma"/>
        </w:rPr>
      </w:pPr>
      <w:r w:rsidRPr="00071B9C">
        <w:rPr>
          <w:rFonts w:ascii="Tahoma" w:hAnsi="Tahoma" w:cs="Tahoma"/>
          <w:b/>
          <w:bCs/>
          <w:u w:val="single"/>
        </w:rPr>
        <w:t>Wykonawca</w:t>
      </w:r>
      <w:r w:rsidRPr="00071B9C">
        <w:rPr>
          <w:rFonts w:ascii="Tahoma" w:hAnsi="Tahoma" w:cs="Tahoma"/>
          <w:b/>
          <w:bCs/>
        </w:rPr>
        <w:t>:</w:t>
      </w:r>
    </w:p>
    <w:p w:rsidR="001E7127" w:rsidRDefault="001E7127" w:rsidP="00D36A83">
      <w:pPr>
        <w:pStyle w:val="Standard"/>
        <w:rPr>
          <w:rFonts w:ascii="Tahoma" w:hAnsi="Tahoma" w:cs="Tahoma"/>
        </w:rPr>
      </w:pPr>
      <w:r w:rsidRPr="00071B9C">
        <w:rPr>
          <w:rFonts w:ascii="Tahoma" w:hAnsi="Tahoma" w:cs="Tahoma"/>
        </w:rPr>
        <w:t>……………………………………………………</w:t>
      </w:r>
    </w:p>
    <w:p w:rsidR="001E7127" w:rsidRPr="00071B9C" w:rsidRDefault="001E7127" w:rsidP="00D36A83">
      <w:pPr>
        <w:pStyle w:val="Standard"/>
        <w:rPr>
          <w:rFonts w:ascii="Tahoma" w:hAnsi="Tahoma" w:cs="Tahoma"/>
        </w:rPr>
      </w:pPr>
      <w:r>
        <w:rPr>
          <w:rFonts w:ascii="Tahoma" w:hAnsi="Tahoma" w:cs="Tahoma"/>
        </w:rPr>
        <w:t>………………………………………………</w:t>
      </w:r>
      <w:r w:rsidRPr="00071B9C">
        <w:rPr>
          <w:rFonts w:ascii="Tahoma" w:hAnsi="Tahoma" w:cs="Tahoma"/>
        </w:rPr>
        <w:t>……</w:t>
      </w:r>
    </w:p>
    <w:p w:rsidR="001E7127" w:rsidRPr="00071B9C" w:rsidRDefault="001E7127" w:rsidP="00C25007">
      <w:pPr>
        <w:pStyle w:val="Standard"/>
        <w:ind w:right="5953"/>
        <w:jc w:val="center"/>
        <w:rPr>
          <w:rFonts w:ascii="Tahoma" w:hAnsi="Tahoma" w:cs="Tahoma"/>
        </w:rPr>
      </w:pPr>
      <w:r w:rsidRPr="00071B9C">
        <w:rPr>
          <w:rFonts w:ascii="Tahoma" w:hAnsi="Tahoma" w:cs="Tahoma"/>
          <w:i/>
          <w:iCs/>
          <w:sz w:val="16"/>
          <w:szCs w:val="16"/>
        </w:rPr>
        <w:t>(pełna nazwa/firma, adres)</w:t>
      </w:r>
    </w:p>
    <w:p w:rsidR="001E7127" w:rsidRPr="00071B9C" w:rsidRDefault="001E7127" w:rsidP="00C25007">
      <w:pPr>
        <w:pStyle w:val="Standard"/>
        <w:rPr>
          <w:rFonts w:ascii="Tahoma" w:hAnsi="Tahoma" w:cs="Tahoma"/>
        </w:rPr>
      </w:pPr>
      <w:r w:rsidRPr="00071B9C">
        <w:rPr>
          <w:rFonts w:ascii="Tahoma" w:hAnsi="Tahoma" w:cs="Tahoma"/>
          <w:u w:val="single"/>
        </w:rPr>
        <w:t>reprezentowany przez:</w:t>
      </w:r>
    </w:p>
    <w:p w:rsidR="001E7127" w:rsidRDefault="001E7127" w:rsidP="00D36A83">
      <w:pPr>
        <w:pStyle w:val="Standard"/>
        <w:rPr>
          <w:rFonts w:ascii="Tahoma" w:hAnsi="Tahoma" w:cs="Tahoma"/>
        </w:rPr>
      </w:pPr>
      <w:r w:rsidRPr="00071B9C">
        <w:rPr>
          <w:rFonts w:ascii="Tahoma" w:hAnsi="Tahoma" w:cs="Tahoma"/>
        </w:rPr>
        <w:t>………………</w:t>
      </w:r>
      <w:r>
        <w:rPr>
          <w:rFonts w:ascii="Tahoma" w:hAnsi="Tahoma" w:cs="Tahoma"/>
        </w:rPr>
        <w:t>……………………</w:t>
      </w:r>
    </w:p>
    <w:p w:rsidR="001E7127" w:rsidRDefault="001E7127" w:rsidP="00D36A83">
      <w:pPr>
        <w:pStyle w:val="Standard"/>
        <w:rPr>
          <w:rFonts w:ascii="Tahoma" w:hAnsi="Tahoma" w:cs="Tahoma"/>
        </w:rPr>
      </w:pPr>
      <w:r>
        <w:rPr>
          <w:rFonts w:ascii="Tahoma" w:hAnsi="Tahoma" w:cs="Tahoma"/>
        </w:rPr>
        <w:t>………………………………………</w:t>
      </w:r>
    </w:p>
    <w:p w:rsidR="001E7127" w:rsidRDefault="001E7127" w:rsidP="00D36A83">
      <w:pPr>
        <w:pStyle w:val="Standard"/>
        <w:rPr>
          <w:rFonts w:ascii="Tahoma" w:hAnsi="Tahoma" w:cs="Tahoma"/>
          <w:i/>
          <w:iCs/>
          <w:sz w:val="16"/>
          <w:szCs w:val="16"/>
        </w:rPr>
      </w:pPr>
      <w:r w:rsidRPr="00071B9C">
        <w:rPr>
          <w:rFonts w:ascii="Tahoma" w:hAnsi="Tahoma" w:cs="Tahoma"/>
          <w:i/>
          <w:iCs/>
          <w:sz w:val="16"/>
          <w:szCs w:val="16"/>
        </w:rPr>
        <w:t>(imię, nazwisko, stanowisko/</w:t>
      </w:r>
    </w:p>
    <w:p w:rsidR="001E7127" w:rsidRPr="00071B9C" w:rsidRDefault="001E7127" w:rsidP="00D36A83">
      <w:pPr>
        <w:pStyle w:val="Standard"/>
        <w:rPr>
          <w:rFonts w:ascii="Tahoma" w:hAnsi="Tahoma" w:cs="Tahoma"/>
        </w:rPr>
      </w:pPr>
      <w:r w:rsidRPr="00071B9C">
        <w:rPr>
          <w:rFonts w:ascii="Tahoma" w:hAnsi="Tahoma" w:cs="Tahoma"/>
          <w:i/>
          <w:iCs/>
          <w:sz w:val="16"/>
          <w:szCs w:val="16"/>
        </w:rPr>
        <w:t>podstawa do  reprezentacji)</w:t>
      </w:r>
    </w:p>
    <w:p w:rsidR="001E7127" w:rsidRPr="00071B9C" w:rsidRDefault="001E7127" w:rsidP="00C25007">
      <w:pPr>
        <w:pStyle w:val="Standard"/>
        <w:rPr>
          <w:rFonts w:ascii="Tahoma" w:hAnsi="Tahoma" w:cs="Tahoma"/>
        </w:rPr>
      </w:pPr>
    </w:p>
    <w:p w:rsidR="001E7127" w:rsidRPr="00071B9C" w:rsidRDefault="001E7127" w:rsidP="00C25007">
      <w:pPr>
        <w:pStyle w:val="Standard"/>
        <w:rPr>
          <w:rFonts w:ascii="Tahoma" w:hAnsi="Tahoma" w:cs="Tahoma"/>
        </w:rPr>
      </w:pPr>
    </w:p>
    <w:p w:rsidR="001E7127" w:rsidRPr="00071B9C" w:rsidRDefault="001E7127" w:rsidP="002241F9">
      <w:pPr>
        <w:pStyle w:val="Standard"/>
        <w:spacing w:line="360" w:lineRule="auto"/>
        <w:jc w:val="center"/>
        <w:rPr>
          <w:rFonts w:ascii="Tahoma" w:hAnsi="Tahoma" w:cs="Tahoma"/>
        </w:rPr>
      </w:pPr>
      <w:r w:rsidRPr="00071B9C">
        <w:rPr>
          <w:rFonts w:ascii="Tahoma" w:hAnsi="Tahoma" w:cs="Tahoma"/>
          <w:b/>
          <w:bCs/>
          <w:sz w:val="24"/>
          <w:szCs w:val="24"/>
          <w:u w:val="single"/>
        </w:rPr>
        <w:t>OŚWIADCZENIE WYKONAWCY</w:t>
      </w:r>
    </w:p>
    <w:p w:rsidR="001E7127" w:rsidRPr="00071B9C" w:rsidRDefault="001E7127" w:rsidP="002241F9">
      <w:pPr>
        <w:pStyle w:val="Standard"/>
        <w:spacing w:line="360" w:lineRule="auto"/>
        <w:jc w:val="center"/>
        <w:rPr>
          <w:rFonts w:ascii="Tahoma" w:hAnsi="Tahoma" w:cs="Tahoma"/>
        </w:rPr>
      </w:pPr>
      <w:r w:rsidRPr="00071B9C">
        <w:rPr>
          <w:rFonts w:ascii="Tahoma" w:hAnsi="Tahoma" w:cs="Tahoma"/>
          <w:b/>
          <w:bCs/>
        </w:rPr>
        <w:t>składane na podstawie art. 25a ust. 1 ustawy z dnia 29 stycznia 2004 r.</w:t>
      </w:r>
    </w:p>
    <w:p w:rsidR="001E7127" w:rsidRPr="00071B9C" w:rsidRDefault="001E7127" w:rsidP="002241F9">
      <w:pPr>
        <w:pStyle w:val="Standard"/>
        <w:spacing w:line="360" w:lineRule="auto"/>
        <w:jc w:val="center"/>
        <w:rPr>
          <w:rFonts w:ascii="Tahoma" w:hAnsi="Tahoma" w:cs="Tahoma"/>
        </w:rPr>
      </w:pPr>
      <w:r w:rsidRPr="00071B9C">
        <w:rPr>
          <w:rFonts w:ascii="Tahoma" w:hAnsi="Tahoma" w:cs="Tahoma"/>
          <w:b/>
          <w:bCs/>
        </w:rPr>
        <w:t xml:space="preserve"> Prawo zamówień publicznych (dalej jako: ustawa Pzp),</w:t>
      </w:r>
    </w:p>
    <w:p w:rsidR="001E7127" w:rsidRPr="00071B9C" w:rsidRDefault="001E7127" w:rsidP="002241F9">
      <w:pPr>
        <w:pStyle w:val="Standard"/>
        <w:spacing w:line="360" w:lineRule="auto"/>
        <w:jc w:val="center"/>
        <w:rPr>
          <w:rFonts w:ascii="Tahoma" w:hAnsi="Tahoma" w:cs="Tahoma"/>
          <w:b/>
          <w:bCs/>
          <w:u w:val="single"/>
        </w:rPr>
      </w:pPr>
    </w:p>
    <w:p w:rsidR="001E7127" w:rsidRPr="00071B9C" w:rsidRDefault="001E7127" w:rsidP="002241F9">
      <w:pPr>
        <w:pStyle w:val="Standard"/>
        <w:spacing w:line="360" w:lineRule="auto"/>
        <w:jc w:val="center"/>
        <w:rPr>
          <w:rFonts w:ascii="Tahoma" w:hAnsi="Tahoma" w:cs="Tahoma"/>
        </w:rPr>
      </w:pPr>
      <w:r w:rsidRPr="00071B9C">
        <w:rPr>
          <w:rFonts w:ascii="Tahoma" w:hAnsi="Tahoma" w:cs="Tahoma"/>
          <w:b/>
          <w:bCs/>
          <w:u w:val="single"/>
        </w:rPr>
        <w:t>DOTYCZĄCE PRZESŁANEK WYKLUCZENIA Z POSTĘPOWANIA</w:t>
      </w:r>
    </w:p>
    <w:p w:rsidR="001E7127" w:rsidRPr="00071B9C" w:rsidRDefault="001E7127" w:rsidP="002241F9">
      <w:pPr>
        <w:pStyle w:val="Standard"/>
        <w:spacing w:line="360" w:lineRule="auto"/>
        <w:jc w:val="both"/>
        <w:rPr>
          <w:rFonts w:ascii="Tahoma" w:hAnsi="Tahoma" w:cs="Tahoma"/>
        </w:rPr>
      </w:pPr>
    </w:p>
    <w:p w:rsidR="001E7127" w:rsidRDefault="001E7127" w:rsidP="001566F6">
      <w:pPr>
        <w:jc w:val="both"/>
        <w:rPr>
          <w:rFonts w:ascii="Verdana" w:hAnsi="Verdana" w:cs="Verdana"/>
          <w:sz w:val="20"/>
          <w:szCs w:val="20"/>
        </w:rPr>
      </w:pPr>
      <w:r w:rsidRPr="0047624F">
        <w:rPr>
          <w:rFonts w:ascii="Tahoma" w:hAnsi="Tahoma" w:cs="Tahoma"/>
          <w:sz w:val="22"/>
          <w:szCs w:val="22"/>
        </w:rPr>
        <w:t>Na potrzeby postępowania o udzielenie zamówienia publicznego pn.:</w:t>
      </w:r>
      <w:r w:rsidRPr="00B95D43">
        <w:rPr>
          <w:rFonts w:ascii="Tahoma" w:hAnsi="Tahoma" w:cs="Tahoma"/>
          <w:kern w:val="0"/>
          <w:lang w:eastAsia="pl-PL"/>
        </w:rPr>
        <w:t xml:space="preserve"> </w:t>
      </w:r>
      <w:r>
        <w:rPr>
          <w:rFonts w:ascii="Verdana" w:hAnsi="Verdana" w:cs="Verdana"/>
          <w:sz w:val="20"/>
          <w:szCs w:val="20"/>
        </w:rPr>
        <w:t>„</w:t>
      </w:r>
      <w:r>
        <w:rPr>
          <w:rFonts w:ascii="Verdana" w:hAnsi="Verdana" w:cs="Verdana"/>
          <w:b/>
          <w:bCs/>
          <w:color w:val="000000"/>
          <w:sz w:val="20"/>
          <w:szCs w:val="20"/>
        </w:rPr>
        <w:t xml:space="preserve">Ocieplenie przegród budowlanych wraz z wykonaniem instalacji regulatorów pogodowych w budynku Oddziału Pediatrii w Rydułtowach  </w:t>
      </w:r>
      <w:r w:rsidRPr="007F6FCD">
        <w:rPr>
          <w:rFonts w:ascii="Verdana" w:hAnsi="Verdana" w:cs="Verdana"/>
          <w:b/>
          <w:bCs/>
          <w:sz w:val="20"/>
          <w:szCs w:val="20"/>
        </w:rPr>
        <w:t xml:space="preserve">oraz w budynku byłego Oddziału Wewnętrznego I </w:t>
      </w:r>
      <w:r>
        <w:rPr>
          <w:rFonts w:ascii="Verdana" w:hAnsi="Verdana" w:cs="Verdana"/>
          <w:b/>
          <w:bCs/>
          <w:sz w:val="20"/>
          <w:szCs w:val="20"/>
        </w:rPr>
        <w:t xml:space="preserve">w </w:t>
      </w:r>
      <w:r w:rsidRPr="007F6FCD">
        <w:rPr>
          <w:rFonts w:ascii="Verdana" w:hAnsi="Verdana" w:cs="Verdana"/>
          <w:b/>
          <w:bCs/>
          <w:sz w:val="20"/>
          <w:szCs w:val="20"/>
        </w:rPr>
        <w:t>Wodzisław</w:t>
      </w:r>
      <w:r>
        <w:rPr>
          <w:rFonts w:ascii="Verdana" w:hAnsi="Verdana" w:cs="Verdana"/>
          <w:b/>
          <w:bCs/>
          <w:sz w:val="20"/>
          <w:szCs w:val="20"/>
        </w:rPr>
        <w:t>iu</w:t>
      </w:r>
      <w:r w:rsidRPr="007F6FCD">
        <w:rPr>
          <w:rFonts w:ascii="Verdana" w:hAnsi="Verdana" w:cs="Verdana"/>
          <w:b/>
          <w:bCs/>
          <w:sz w:val="20"/>
          <w:szCs w:val="20"/>
        </w:rPr>
        <w:t xml:space="preserve"> Śląski</w:t>
      </w:r>
      <w:r>
        <w:rPr>
          <w:rFonts w:ascii="Verdana" w:hAnsi="Verdana" w:cs="Verdana"/>
          <w:b/>
          <w:bCs/>
          <w:sz w:val="20"/>
          <w:szCs w:val="20"/>
        </w:rPr>
        <w:t>m</w:t>
      </w:r>
      <w:r w:rsidRPr="007F6FCD">
        <w:rPr>
          <w:rFonts w:ascii="Verdana" w:hAnsi="Verdana" w:cs="Verdana"/>
          <w:b/>
          <w:bCs/>
          <w:sz w:val="20"/>
          <w:szCs w:val="20"/>
        </w:rPr>
        <w:t xml:space="preserve"> </w:t>
      </w:r>
      <w:r>
        <w:rPr>
          <w:rFonts w:ascii="Verdana" w:hAnsi="Verdana" w:cs="Verdana"/>
          <w:b/>
          <w:bCs/>
          <w:color w:val="000000"/>
          <w:sz w:val="20"/>
          <w:szCs w:val="20"/>
        </w:rPr>
        <w:t>realizowanego w ramach programu „Poprawy efektywności energetycznej w budynkach Powiatowego Publicznego Zakładu Opieki Zdrowotnej w Rydułtowach i Wodzisławiu Śląskim”.</w:t>
      </w:r>
      <w:r>
        <w:rPr>
          <w:rFonts w:ascii="Verdana" w:hAnsi="Verdana" w:cs="Verdana"/>
          <w:b/>
          <w:bCs/>
          <w:sz w:val="20"/>
          <w:szCs w:val="20"/>
        </w:rPr>
        <w:t xml:space="preserve"> </w:t>
      </w:r>
    </w:p>
    <w:p w:rsidR="001E7127" w:rsidRDefault="001E7127" w:rsidP="001566F6">
      <w:pPr>
        <w:jc w:val="both"/>
        <w:rPr>
          <w:rFonts w:ascii="Verdana" w:hAnsi="Verdana" w:cs="Verdana"/>
          <w:sz w:val="20"/>
          <w:szCs w:val="20"/>
        </w:rPr>
      </w:pPr>
    </w:p>
    <w:p w:rsidR="001E7127" w:rsidRPr="0047624F" w:rsidRDefault="001E7127" w:rsidP="0047624F">
      <w:pPr>
        <w:spacing w:line="300" w:lineRule="exact"/>
        <w:rPr>
          <w:rFonts w:ascii="Tahoma" w:hAnsi="Tahoma" w:cs="Tahoma"/>
          <w:sz w:val="22"/>
          <w:szCs w:val="22"/>
        </w:rPr>
      </w:pPr>
      <w:bookmarkStart w:id="14" w:name="_Hlk528216414"/>
      <w:r w:rsidRPr="0047624F">
        <w:rPr>
          <w:rFonts w:ascii="Tahoma" w:hAnsi="Tahoma" w:cs="Tahoma"/>
          <w:sz w:val="22"/>
          <w:szCs w:val="22"/>
        </w:rPr>
        <w:t xml:space="preserve">prowadzonego przez </w:t>
      </w:r>
      <w:bookmarkEnd w:id="14"/>
      <w:r w:rsidRPr="0047624F">
        <w:rPr>
          <w:rFonts w:ascii="Tahoma" w:hAnsi="Tahoma" w:cs="Tahoma"/>
          <w:sz w:val="22"/>
          <w:szCs w:val="22"/>
        </w:rPr>
        <w:t>Powiatowy Publiczny Zakład Opieki Zdrowotnej w Rydułtowach i Wodzisławiu Śląskim z siedzibą w Wodzisławiu Śląskim</w:t>
      </w:r>
    </w:p>
    <w:p w:rsidR="001E7127" w:rsidRPr="0047624F" w:rsidRDefault="001E7127" w:rsidP="0047624F">
      <w:pPr>
        <w:spacing w:line="300" w:lineRule="exact"/>
        <w:rPr>
          <w:rFonts w:ascii="Tahoma" w:hAnsi="Tahoma" w:cs="Tahoma"/>
          <w:sz w:val="22"/>
          <w:szCs w:val="22"/>
        </w:rPr>
      </w:pPr>
      <w:r w:rsidRPr="0047624F">
        <w:rPr>
          <w:rFonts w:ascii="Tahoma" w:hAnsi="Tahoma" w:cs="Tahoma"/>
          <w:sz w:val="22"/>
          <w:szCs w:val="22"/>
        </w:rPr>
        <w:t>ul. 26 Marca 51, 44-300 Wodzisław Śląski</w:t>
      </w:r>
    </w:p>
    <w:p w:rsidR="001E7127" w:rsidRPr="00071B9C" w:rsidRDefault="001E7127" w:rsidP="001859A3">
      <w:pPr>
        <w:pStyle w:val="Standard"/>
        <w:spacing w:line="360" w:lineRule="auto"/>
        <w:jc w:val="both"/>
        <w:rPr>
          <w:rFonts w:ascii="Tahoma" w:hAnsi="Tahoma" w:cs="Tahoma"/>
          <w:b/>
          <w:bCs/>
        </w:rPr>
      </w:pPr>
      <w:r w:rsidRPr="00071B9C">
        <w:rPr>
          <w:rFonts w:ascii="Tahoma" w:hAnsi="Tahoma" w:cs="Tahoma"/>
        </w:rPr>
        <w:t>oświadczam, co następuje:</w:t>
      </w:r>
    </w:p>
    <w:p w:rsidR="001E7127" w:rsidRPr="00071B9C" w:rsidRDefault="001E7127" w:rsidP="002241F9">
      <w:pPr>
        <w:pStyle w:val="Standard"/>
        <w:spacing w:line="360" w:lineRule="auto"/>
        <w:jc w:val="both"/>
        <w:rPr>
          <w:rFonts w:ascii="Tahoma" w:hAnsi="Tahoma" w:cs="Tahoma"/>
        </w:rPr>
      </w:pPr>
    </w:p>
    <w:p w:rsidR="001E7127" w:rsidRPr="00071B9C" w:rsidRDefault="001E7127" w:rsidP="002241F9">
      <w:pPr>
        <w:pStyle w:val="Standard"/>
        <w:shd w:val="clear" w:color="auto" w:fill="BFBFBF"/>
        <w:spacing w:line="360" w:lineRule="auto"/>
        <w:rPr>
          <w:rFonts w:ascii="Tahoma" w:hAnsi="Tahoma" w:cs="Tahoma"/>
        </w:rPr>
      </w:pPr>
      <w:r w:rsidRPr="00071B9C">
        <w:rPr>
          <w:rFonts w:ascii="Tahoma" w:hAnsi="Tahoma" w:cs="Tahoma"/>
          <w:b/>
          <w:bCs/>
        </w:rPr>
        <w:t>OŚWIADCZENIA DOTYCZĄCE WYKONAWCY:</w:t>
      </w:r>
    </w:p>
    <w:p w:rsidR="001E7127" w:rsidRPr="00071B9C" w:rsidRDefault="001E7127" w:rsidP="002241F9">
      <w:pPr>
        <w:pStyle w:val="ListParagraph"/>
        <w:spacing w:after="0" w:line="360" w:lineRule="auto"/>
        <w:jc w:val="both"/>
        <w:rPr>
          <w:rFonts w:ascii="Tahoma" w:hAnsi="Tahoma" w:cs="Tahoma"/>
        </w:rPr>
      </w:pPr>
    </w:p>
    <w:p w:rsidR="001E7127" w:rsidRPr="00071B9C" w:rsidRDefault="001E7127" w:rsidP="002241F9">
      <w:pPr>
        <w:pStyle w:val="ListParagraph"/>
        <w:spacing w:after="0" w:line="360" w:lineRule="auto"/>
        <w:ind w:left="0"/>
        <w:jc w:val="both"/>
        <w:rPr>
          <w:rFonts w:ascii="Tahoma" w:hAnsi="Tahoma" w:cs="Tahoma"/>
        </w:rPr>
      </w:pPr>
      <w:r w:rsidRPr="00071B9C">
        <w:rPr>
          <w:rFonts w:ascii="Tahoma" w:hAnsi="Tahoma" w:cs="Tahoma"/>
        </w:rPr>
        <w:t>Oświadczam, że nie podlegam wykluczeniu z postępowania na podstawie art. 24 ust 1 pkt 12-23 ustawy Pzp.</w:t>
      </w:r>
    </w:p>
    <w:p w:rsidR="001E7127" w:rsidRPr="00071B9C" w:rsidRDefault="001E7127" w:rsidP="002241F9">
      <w:pPr>
        <w:pStyle w:val="Standard"/>
        <w:jc w:val="both"/>
        <w:rPr>
          <w:rFonts w:ascii="Tahoma" w:hAnsi="Tahoma" w:cs="Tahoma"/>
        </w:rPr>
      </w:pPr>
    </w:p>
    <w:p w:rsidR="001E7127" w:rsidRPr="00071B9C" w:rsidRDefault="001E7127" w:rsidP="002241F9">
      <w:pPr>
        <w:pStyle w:val="Standard"/>
        <w:jc w:val="both"/>
        <w:rPr>
          <w:rFonts w:ascii="Tahoma" w:hAnsi="Tahoma" w:cs="Tahoma"/>
        </w:rPr>
      </w:pPr>
      <w:r w:rsidRPr="00071B9C">
        <w:rPr>
          <w:rFonts w:ascii="Tahoma" w:hAnsi="Tahoma" w:cs="Tahoma"/>
        </w:rPr>
        <w:t>………………………</w:t>
      </w:r>
      <w:r w:rsidRPr="00071B9C">
        <w:rPr>
          <w:rFonts w:ascii="Tahoma" w:hAnsi="Tahoma" w:cs="Tahoma"/>
          <w:i/>
          <w:iCs/>
        </w:rPr>
        <w:t xml:space="preserve">, </w:t>
      </w:r>
      <w:r w:rsidRPr="00071B9C">
        <w:rPr>
          <w:rFonts w:ascii="Tahoma" w:hAnsi="Tahoma" w:cs="Tahoma"/>
        </w:rPr>
        <w:t>dnia ………………. r.</w:t>
      </w:r>
    </w:p>
    <w:p w:rsidR="001E7127" w:rsidRPr="00071B9C" w:rsidRDefault="001E7127" w:rsidP="002241F9">
      <w:pPr>
        <w:pStyle w:val="Standard"/>
        <w:jc w:val="both"/>
        <w:rPr>
          <w:rFonts w:ascii="Tahoma" w:hAnsi="Tahoma" w:cs="Tahoma"/>
        </w:rPr>
      </w:pPr>
      <w:r w:rsidRPr="00071B9C">
        <w:rPr>
          <w:rFonts w:ascii="Tahoma" w:hAnsi="Tahoma" w:cs="Tahoma"/>
          <w:i/>
          <w:iCs/>
          <w:sz w:val="16"/>
          <w:szCs w:val="16"/>
        </w:rPr>
        <w:t xml:space="preserve">    (miejscowość)</w:t>
      </w:r>
    </w:p>
    <w:p w:rsidR="001E7127" w:rsidRPr="00071B9C" w:rsidRDefault="001E7127" w:rsidP="002241F9">
      <w:pPr>
        <w:pStyle w:val="Standard"/>
        <w:jc w:val="both"/>
        <w:rPr>
          <w:rFonts w:ascii="Tahoma" w:hAnsi="Tahoma" w:cs="Tahoma"/>
        </w:rPr>
      </w:pP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t xml:space="preserve">       ………………………………………………………………………………</w:t>
      </w:r>
    </w:p>
    <w:p w:rsidR="001E7127" w:rsidRPr="00071B9C" w:rsidRDefault="001E7127" w:rsidP="002241F9">
      <w:pPr>
        <w:pStyle w:val="Standard"/>
        <w:jc w:val="both"/>
        <w:rPr>
          <w:rFonts w:ascii="Tahoma" w:hAnsi="Tahoma" w:cs="Tahoma"/>
        </w:rPr>
      </w:pPr>
      <w:r w:rsidRPr="00071B9C">
        <w:rPr>
          <w:rFonts w:ascii="Tahoma" w:hAnsi="Tahoma" w:cs="Tahoma"/>
          <w:i/>
          <w:iCs/>
          <w:sz w:val="16"/>
          <w:szCs w:val="16"/>
        </w:rPr>
        <w:t xml:space="preserve">                                                                                               (podpis osoby upoważnionej do reprezentowania wykonawcy)</w:t>
      </w:r>
    </w:p>
    <w:p w:rsidR="001E7127" w:rsidRPr="00071B9C" w:rsidRDefault="001E7127" w:rsidP="002241F9">
      <w:pPr>
        <w:pStyle w:val="Standard"/>
        <w:spacing w:line="360" w:lineRule="auto"/>
        <w:jc w:val="both"/>
        <w:rPr>
          <w:rFonts w:ascii="Tahoma" w:hAnsi="Tahoma" w:cs="Tahoma"/>
        </w:rPr>
      </w:pPr>
    </w:p>
    <w:p w:rsidR="001E7127" w:rsidRPr="00071B9C" w:rsidRDefault="001E7127" w:rsidP="002241F9">
      <w:pPr>
        <w:pStyle w:val="Standard"/>
        <w:spacing w:line="360" w:lineRule="auto"/>
        <w:jc w:val="both"/>
        <w:rPr>
          <w:rFonts w:ascii="Tahoma" w:hAnsi="Tahoma" w:cs="Tahoma"/>
        </w:rPr>
      </w:pPr>
      <w:r w:rsidRPr="00071B9C">
        <w:rPr>
          <w:rFonts w:ascii="Tahoma" w:hAnsi="Tahoma" w:cs="Tahoma"/>
        </w:rPr>
        <w:t xml:space="preserve">Oświadczam, że zachodzą w stosunku do mnie podstawy wykluczenia z postępowania na podstawie art. …………. ustawy Pzp </w:t>
      </w:r>
      <w:r w:rsidRPr="00071B9C">
        <w:rPr>
          <w:rFonts w:ascii="Tahoma" w:hAnsi="Tahoma" w:cs="Tahoma"/>
          <w:i/>
          <w:iCs/>
          <w:sz w:val="16"/>
          <w:szCs w:val="16"/>
        </w:rPr>
        <w:t>(podać mającą zastosowanie podstawę wykluczenia spośród wymienionych w art. 24 ust. 1 pkt 13-14, 16-20 ustawy Pzp)</w:t>
      </w:r>
      <w:r w:rsidRPr="00071B9C">
        <w:rPr>
          <w:rFonts w:ascii="Tahoma" w:hAnsi="Tahoma" w:cs="Tahoma"/>
          <w:i/>
          <w:iCs/>
        </w:rPr>
        <w:t>.</w:t>
      </w:r>
      <w:r w:rsidRPr="00071B9C">
        <w:rPr>
          <w:rFonts w:ascii="Tahoma" w:hAnsi="Tahoma" w:cs="Tahoma"/>
        </w:rPr>
        <w:t xml:space="preserve"> Jednocześnie oświadczam, że w związku z ww. okolicznością, na podstawie art. 24 ust. 8 ustawy Pzp podjąłem następujące środki naprawcze (procedura sanacyjna – samooczyszczenie): …………………………………………………………………………………………………………………………………………</w:t>
      </w:r>
    </w:p>
    <w:p w:rsidR="001E7127" w:rsidRPr="00071B9C" w:rsidRDefault="001E7127" w:rsidP="002241F9">
      <w:pPr>
        <w:pStyle w:val="Standard"/>
        <w:jc w:val="both"/>
        <w:rPr>
          <w:rFonts w:ascii="Tahoma" w:hAnsi="Tahoma" w:cs="Tahoma"/>
        </w:rPr>
      </w:pPr>
      <w:r w:rsidRPr="00071B9C">
        <w:rPr>
          <w:rFonts w:ascii="Tahoma" w:hAnsi="Tahoma" w:cs="Tahoma"/>
        </w:rPr>
        <w:t>………………………, dnia ………………… r.</w:t>
      </w:r>
    </w:p>
    <w:p w:rsidR="001E7127" w:rsidRPr="00071B9C" w:rsidRDefault="001E7127" w:rsidP="002241F9">
      <w:pPr>
        <w:pStyle w:val="Standard"/>
        <w:jc w:val="both"/>
        <w:rPr>
          <w:rFonts w:ascii="Tahoma" w:hAnsi="Tahoma" w:cs="Tahoma"/>
        </w:rPr>
      </w:pPr>
      <w:r w:rsidRPr="00071B9C">
        <w:rPr>
          <w:rFonts w:ascii="Tahoma" w:hAnsi="Tahoma" w:cs="Tahoma"/>
          <w:i/>
          <w:iCs/>
          <w:sz w:val="16"/>
          <w:szCs w:val="16"/>
        </w:rPr>
        <w:t xml:space="preserve">     (miejscowość)</w:t>
      </w:r>
    </w:p>
    <w:p w:rsidR="001E7127" w:rsidRPr="00071B9C" w:rsidRDefault="001E7127" w:rsidP="002241F9">
      <w:pPr>
        <w:pStyle w:val="Standard"/>
        <w:jc w:val="both"/>
        <w:rPr>
          <w:rFonts w:ascii="Tahoma" w:hAnsi="Tahoma" w:cs="Tahoma"/>
        </w:rPr>
      </w:pP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t xml:space="preserve">      ……………………………………………………………………………</w:t>
      </w:r>
    </w:p>
    <w:p w:rsidR="001E7127" w:rsidRPr="00071B9C" w:rsidRDefault="001E7127" w:rsidP="002241F9">
      <w:pPr>
        <w:pStyle w:val="Standard"/>
        <w:jc w:val="both"/>
        <w:rPr>
          <w:rFonts w:ascii="Tahoma" w:hAnsi="Tahoma" w:cs="Tahoma"/>
        </w:rPr>
      </w:pPr>
      <w:r w:rsidRPr="00071B9C">
        <w:rPr>
          <w:rFonts w:ascii="Tahoma" w:hAnsi="Tahoma" w:cs="Tahoma"/>
          <w:i/>
          <w:iCs/>
          <w:sz w:val="16"/>
          <w:szCs w:val="16"/>
        </w:rPr>
        <w:t xml:space="preserve">                                                                                               (podpis osoby upoważnionej do reprezentowania wykonawcy)</w:t>
      </w:r>
    </w:p>
    <w:p w:rsidR="001E7127" w:rsidRPr="00071B9C" w:rsidRDefault="001E7127" w:rsidP="002241F9">
      <w:pPr>
        <w:pStyle w:val="Standard"/>
        <w:spacing w:line="360" w:lineRule="auto"/>
        <w:jc w:val="both"/>
        <w:rPr>
          <w:rFonts w:ascii="Tahoma" w:hAnsi="Tahoma" w:cs="Tahoma"/>
          <w:i/>
          <w:iCs/>
        </w:rPr>
      </w:pPr>
    </w:p>
    <w:p w:rsidR="001E7127" w:rsidRPr="00071B9C" w:rsidRDefault="001E7127" w:rsidP="002241F9">
      <w:pPr>
        <w:pStyle w:val="Standard"/>
        <w:spacing w:line="360" w:lineRule="auto"/>
        <w:jc w:val="both"/>
        <w:rPr>
          <w:rFonts w:ascii="Tahoma" w:hAnsi="Tahoma" w:cs="Tahoma"/>
          <w:i/>
          <w:iCs/>
        </w:rPr>
      </w:pPr>
    </w:p>
    <w:p w:rsidR="001E7127" w:rsidRPr="00071B9C" w:rsidRDefault="001E7127" w:rsidP="002241F9">
      <w:pPr>
        <w:pStyle w:val="Standard"/>
        <w:spacing w:line="360" w:lineRule="auto"/>
        <w:jc w:val="both"/>
        <w:rPr>
          <w:rFonts w:ascii="Tahoma" w:hAnsi="Tahoma" w:cs="Tahoma"/>
          <w:i/>
          <w:iCs/>
        </w:rPr>
      </w:pPr>
    </w:p>
    <w:p w:rsidR="001E7127" w:rsidRPr="00071B9C" w:rsidRDefault="001E7127" w:rsidP="002241F9">
      <w:pPr>
        <w:pStyle w:val="Standard"/>
        <w:shd w:val="clear" w:color="auto" w:fill="BFBFBF"/>
        <w:spacing w:line="360" w:lineRule="auto"/>
        <w:jc w:val="both"/>
        <w:rPr>
          <w:rFonts w:ascii="Tahoma" w:hAnsi="Tahoma" w:cs="Tahoma"/>
        </w:rPr>
      </w:pPr>
      <w:r w:rsidRPr="00071B9C">
        <w:rPr>
          <w:rFonts w:ascii="Tahoma" w:hAnsi="Tahoma" w:cs="Tahoma"/>
          <w:b/>
          <w:bCs/>
        </w:rPr>
        <w:t>OŚWIADCZENIE DOTYCZĄCE PODMIOTU, NA KTÓREGO ZASOBY POWOŁUJE SIĘ WYKONAWCA:</w:t>
      </w:r>
    </w:p>
    <w:p w:rsidR="001E7127" w:rsidRPr="00071B9C" w:rsidRDefault="001E7127" w:rsidP="002241F9">
      <w:pPr>
        <w:pStyle w:val="Standard"/>
        <w:spacing w:line="360" w:lineRule="auto"/>
        <w:jc w:val="both"/>
        <w:rPr>
          <w:rFonts w:ascii="Tahoma" w:hAnsi="Tahoma" w:cs="Tahoma"/>
          <w:b/>
          <w:bCs/>
        </w:rPr>
      </w:pPr>
    </w:p>
    <w:p w:rsidR="001E7127" w:rsidRPr="00071B9C" w:rsidRDefault="001E7127" w:rsidP="00EB25F1">
      <w:pPr>
        <w:pStyle w:val="Standard"/>
        <w:spacing w:line="360" w:lineRule="auto"/>
        <w:jc w:val="both"/>
        <w:rPr>
          <w:rFonts w:ascii="Tahoma" w:hAnsi="Tahoma" w:cs="Tahoma"/>
        </w:rPr>
      </w:pPr>
      <w:r w:rsidRPr="00071B9C">
        <w:rPr>
          <w:rFonts w:ascii="Tahoma" w:hAnsi="Tahoma" w:cs="Tahoma"/>
        </w:rPr>
        <w:t>Oświadczam, że w stosunku do następującego/ych podmiotu/tów, na którego/ych zasoby powołuję się w niniejszym postępowaniu, tj.: ………………………………………………………………………………………………</w:t>
      </w:r>
    </w:p>
    <w:p w:rsidR="001E7127" w:rsidRPr="00071B9C" w:rsidRDefault="001E7127" w:rsidP="002241F9">
      <w:pPr>
        <w:pStyle w:val="Standard"/>
        <w:jc w:val="both"/>
        <w:rPr>
          <w:rFonts w:ascii="Tahoma" w:hAnsi="Tahoma" w:cs="Tahoma"/>
        </w:rPr>
      </w:pPr>
      <w:r w:rsidRPr="00071B9C">
        <w:rPr>
          <w:rFonts w:ascii="Tahoma" w:hAnsi="Tahoma" w:cs="Tahoma"/>
          <w:i/>
          <w:iCs/>
          <w:sz w:val="16"/>
          <w:szCs w:val="16"/>
        </w:rPr>
        <w:t xml:space="preserve">                                                                                                (podać pełną nazwę/firmę, adres)</w:t>
      </w:r>
    </w:p>
    <w:p w:rsidR="001E7127" w:rsidRPr="00071B9C" w:rsidRDefault="001E7127" w:rsidP="002241F9">
      <w:pPr>
        <w:pStyle w:val="Standard"/>
        <w:spacing w:line="360" w:lineRule="auto"/>
        <w:jc w:val="both"/>
        <w:rPr>
          <w:rFonts w:ascii="Tahoma" w:hAnsi="Tahoma" w:cs="Tahoma"/>
        </w:rPr>
      </w:pPr>
      <w:r w:rsidRPr="00071B9C">
        <w:rPr>
          <w:rFonts w:ascii="Tahoma" w:hAnsi="Tahoma" w:cs="Tahoma"/>
          <w:i/>
          <w:iCs/>
        </w:rPr>
        <w:t xml:space="preserve"> </w:t>
      </w:r>
      <w:r w:rsidRPr="00071B9C">
        <w:rPr>
          <w:rFonts w:ascii="Tahoma" w:hAnsi="Tahoma" w:cs="Tahoma"/>
        </w:rPr>
        <w:t>nie zachodzą podstawy wykluczenia z postępowania o udzielenie zamówienia.</w:t>
      </w:r>
    </w:p>
    <w:p w:rsidR="001E7127" w:rsidRPr="00071B9C" w:rsidRDefault="001E7127" w:rsidP="002241F9">
      <w:pPr>
        <w:pStyle w:val="Standard"/>
        <w:spacing w:line="360" w:lineRule="auto"/>
        <w:jc w:val="both"/>
        <w:rPr>
          <w:rFonts w:ascii="Tahoma" w:hAnsi="Tahoma" w:cs="Tahoma"/>
        </w:rPr>
      </w:pPr>
    </w:p>
    <w:p w:rsidR="001E7127" w:rsidRPr="00071B9C" w:rsidRDefault="001E7127" w:rsidP="002241F9">
      <w:pPr>
        <w:pStyle w:val="Standard"/>
        <w:spacing w:line="360" w:lineRule="auto"/>
        <w:jc w:val="both"/>
        <w:rPr>
          <w:rFonts w:ascii="Tahoma" w:hAnsi="Tahoma" w:cs="Tahoma"/>
        </w:rPr>
      </w:pPr>
    </w:p>
    <w:p w:rsidR="001E7127" w:rsidRPr="00071B9C" w:rsidRDefault="001E7127" w:rsidP="002241F9">
      <w:pPr>
        <w:pStyle w:val="Standard"/>
        <w:jc w:val="both"/>
        <w:rPr>
          <w:rFonts w:ascii="Tahoma" w:hAnsi="Tahoma" w:cs="Tahoma"/>
        </w:rPr>
      </w:pPr>
      <w:r w:rsidRPr="00071B9C">
        <w:rPr>
          <w:rFonts w:ascii="Tahoma" w:hAnsi="Tahoma" w:cs="Tahoma"/>
        </w:rPr>
        <w:t>………………………</w:t>
      </w:r>
      <w:r>
        <w:rPr>
          <w:rFonts w:ascii="Tahoma" w:hAnsi="Tahoma" w:cs="Tahoma"/>
        </w:rPr>
        <w:t>, dnia …………………</w:t>
      </w:r>
      <w:r w:rsidRPr="00071B9C">
        <w:rPr>
          <w:rFonts w:ascii="Tahoma" w:hAnsi="Tahoma" w:cs="Tahoma"/>
        </w:rPr>
        <w:t xml:space="preserve"> r.</w:t>
      </w:r>
    </w:p>
    <w:p w:rsidR="001E7127" w:rsidRPr="00071B9C" w:rsidRDefault="001E7127" w:rsidP="002241F9">
      <w:pPr>
        <w:pStyle w:val="Standard"/>
        <w:jc w:val="both"/>
        <w:rPr>
          <w:rFonts w:ascii="Tahoma" w:hAnsi="Tahoma" w:cs="Tahoma"/>
        </w:rPr>
      </w:pPr>
      <w:r w:rsidRPr="00071B9C">
        <w:rPr>
          <w:rFonts w:ascii="Tahoma" w:hAnsi="Tahoma" w:cs="Tahoma"/>
          <w:i/>
          <w:iCs/>
          <w:sz w:val="16"/>
          <w:szCs w:val="16"/>
        </w:rPr>
        <w:t xml:space="preserve">     (miejscowość)</w:t>
      </w:r>
    </w:p>
    <w:p w:rsidR="001E7127" w:rsidRPr="00071B9C" w:rsidRDefault="001E7127" w:rsidP="002241F9">
      <w:pPr>
        <w:pStyle w:val="Standard"/>
        <w:jc w:val="both"/>
        <w:rPr>
          <w:rFonts w:ascii="Tahoma" w:hAnsi="Tahoma" w:cs="Tahoma"/>
        </w:rPr>
      </w:pP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t xml:space="preserve">      ……………………………………………………………………</w:t>
      </w:r>
    </w:p>
    <w:p w:rsidR="001E7127" w:rsidRPr="00071B9C" w:rsidRDefault="001E7127" w:rsidP="002241F9">
      <w:pPr>
        <w:pStyle w:val="Standard"/>
        <w:jc w:val="both"/>
        <w:rPr>
          <w:rFonts w:ascii="Tahoma" w:hAnsi="Tahoma" w:cs="Tahoma"/>
        </w:rPr>
      </w:pPr>
      <w:r w:rsidRPr="00071B9C">
        <w:rPr>
          <w:rFonts w:ascii="Tahoma" w:hAnsi="Tahoma" w:cs="Tahoma"/>
          <w:i/>
          <w:iCs/>
          <w:sz w:val="16"/>
          <w:szCs w:val="16"/>
        </w:rPr>
        <w:t xml:space="preserve">                                                                                               (podpis osoby upoważnionej do reprezentowania wykonawcy)</w:t>
      </w:r>
    </w:p>
    <w:p w:rsidR="001E7127" w:rsidRPr="00071B9C" w:rsidRDefault="001E7127" w:rsidP="002241F9">
      <w:pPr>
        <w:pStyle w:val="Standard"/>
        <w:spacing w:line="360" w:lineRule="auto"/>
        <w:jc w:val="both"/>
        <w:rPr>
          <w:rFonts w:ascii="Tahoma" w:hAnsi="Tahoma" w:cs="Tahoma"/>
          <w:b/>
          <w:bCs/>
        </w:rPr>
      </w:pPr>
    </w:p>
    <w:p w:rsidR="001E7127" w:rsidRPr="00071B9C" w:rsidRDefault="001E7127" w:rsidP="002241F9">
      <w:pPr>
        <w:pStyle w:val="Standard"/>
        <w:spacing w:line="360" w:lineRule="auto"/>
        <w:jc w:val="both"/>
        <w:rPr>
          <w:rFonts w:ascii="Tahoma" w:hAnsi="Tahoma" w:cs="Tahoma"/>
          <w:i/>
          <w:iCs/>
        </w:rPr>
      </w:pPr>
    </w:p>
    <w:p w:rsidR="001E7127" w:rsidRPr="00071B9C" w:rsidRDefault="001E7127" w:rsidP="002241F9">
      <w:pPr>
        <w:pStyle w:val="Standard"/>
        <w:spacing w:line="360" w:lineRule="auto"/>
        <w:jc w:val="both"/>
        <w:rPr>
          <w:rFonts w:ascii="Tahoma" w:hAnsi="Tahoma" w:cs="Tahoma"/>
          <w:i/>
          <w:iCs/>
        </w:rPr>
      </w:pPr>
    </w:p>
    <w:p w:rsidR="001E7127" w:rsidRPr="00071B9C" w:rsidRDefault="001E7127" w:rsidP="002241F9">
      <w:pPr>
        <w:pStyle w:val="Standard"/>
        <w:shd w:val="clear" w:color="auto" w:fill="BFBFBF"/>
        <w:spacing w:line="360" w:lineRule="auto"/>
        <w:jc w:val="both"/>
        <w:rPr>
          <w:rFonts w:ascii="Tahoma" w:hAnsi="Tahoma" w:cs="Tahoma"/>
        </w:rPr>
      </w:pPr>
      <w:r w:rsidRPr="00071B9C">
        <w:rPr>
          <w:rFonts w:ascii="Tahoma" w:hAnsi="Tahoma" w:cs="Tahoma"/>
          <w:b/>
          <w:bCs/>
        </w:rPr>
        <w:t>OŚWIADCZENIE DOTYCZĄCE PODANYCH INFORMACJI:</w:t>
      </w:r>
    </w:p>
    <w:p w:rsidR="001E7127" w:rsidRPr="00071B9C" w:rsidRDefault="001E7127" w:rsidP="002241F9">
      <w:pPr>
        <w:pStyle w:val="Standard"/>
        <w:spacing w:line="360" w:lineRule="auto"/>
        <w:jc w:val="both"/>
        <w:rPr>
          <w:rFonts w:ascii="Tahoma" w:hAnsi="Tahoma" w:cs="Tahoma"/>
          <w:b/>
          <w:bCs/>
        </w:rPr>
      </w:pPr>
    </w:p>
    <w:p w:rsidR="001E7127" w:rsidRPr="00071B9C" w:rsidRDefault="001E7127" w:rsidP="002241F9">
      <w:pPr>
        <w:pStyle w:val="Standard"/>
        <w:spacing w:line="360" w:lineRule="auto"/>
        <w:jc w:val="both"/>
        <w:rPr>
          <w:rFonts w:ascii="Tahoma" w:hAnsi="Tahoma" w:cs="Tahoma"/>
        </w:rPr>
      </w:pPr>
      <w:r w:rsidRPr="00071B9C">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1E7127" w:rsidRPr="00071B9C" w:rsidRDefault="001E7127" w:rsidP="002241F9">
      <w:pPr>
        <w:pStyle w:val="Standard"/>
        <w:spacing w:line="360" w:lineRule="auto"/>
        <w:jc w:val="both"/>
        <w:rPr>
          <w:rFonts w:ascii="Tahoma" w:hAnsi="Tahoma" w:cs="Tahoma"/>
        </w:rPr>
      </w:pPr>
    </w:p>
    <w:p w:rsidR="001E7127" w:rsidRPr="00071B9C" w:rsidRDefault="001E7127" w:rsidP="002241F9">
      <w:pPr>
        <w:pStyle w:val="Standard"/>
        <w:jc w:val="both"/>
        <w:rPr>
          <w:rFonts w:ascii="Tahoma" w:hAnsi="Tahoma" w:cs="Tahoma"/>
        </w:rPr>
      </w:pPr>
      <w:r w:rsidRPr="00071B9C">
        <w:rPr>
          <w:rFonts w:ascii="Tahoma" w:hAnsi="Tahoma" w:cs="Tahoma"/>
        </w:rPr>
        <w:t>……………………, dnia …………………. r.</w:t>
      </w:r>
    </w:p>
    <w:p w:rsidR="001E7127" w:rsidRPr="00071B9C" w:rsidRDefault="001E7127" w:rsidP="002241F9">
      <w:pPr>
        <w:pStyle w:val="Standard"/>
        <w:jc w:val="both"/>
        <w:rPr>
          <w:rFonts w:ascii="Tahoma" w:hAnsi="Tahoma" w:cs="Tahoma"/>
        </w:rPr>
      </w:pPr>
      <w:r w:rsidRPr="00071B9C">
        <w:rPr>
          <w:rFonts w:ascii="Tahoma" w:hAnsi="Tahoma" w:cs="Tahoma"/>
          <w:i/>
          <w:iCs/>
          <w:sz w:val="16"/>
          <w:szCs w:val="16"/>
        </w:rPr>
        <w:t xml:space="preserve">     (miejscowość)</w:t>
      </w:r>
    </w:p>
    <w:p w:rsidR="001E7127" w:rsidRPr="00071B9C" w:rsidRDefault="001E7127" w:rsidP="002241F9">
      <w:pPr>
        <w:pStyle w:val="Standard"/>
        <w:jc w:val="both"/>
        <w:rPr>
          <w:rFonts w:ascii="Tahoma" w:hAnsi="Tahoma" w:cs="Tahoma"/>
        </w:rPr>
      </w:pP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t xml:space="preserve">      …………………………………………………………………………</w:t>
      </w:r>
    </w:p>
    <w:p w:rsidR="001E7127" w:rsidRPr="00071B9C" w:rsidRDefault="001E7127" w:rsidP="002241F9">
      <w:pPr>
        <w:pStyle w:val="Standard"/>
        <w:jc w:val="both"/>
        <w:rPr>
          <w:rFonts w:ascii="Tahoma" w:hAnsi="Tahoma" w:cs="Tahoma"/>
        </w:rPr>
      </w:pPr>
      <w:r w:rsidRPr="00071B9C">
        <w:rPr>
          <w:rFonts w:ascii="Tahoma" w:hAnsi="Tahoma" w:cs="Tahoma"/>
          <w:i/>
          <w:iCs/>
          <w:sz w:val="16"/>
          <w:szCs w:val="16"/>
        </w:rPr>
        <w:t xml:space="preserve">                                                                                               (podpis osoby upoważnionej do reprezentowania wykonawcy)</w:t>
      </w:r>
    </w:p>
    <w:p w:rsidR="001E7127" w:rsidRPr="00071B9C" w:rsidRDefault="001E7127" w:rsidP="002241F9">
      <w:pPr>
        <w:pStyle w:val="Standard"/>
        <w:spacing w:line="360" w:lineRule="auto"/>
        <w:rPr>
          <w:rFonts w:ascii="Tahoma" w:hAnsi="Tahoma" w:cs="Tahoma"/>
          <w:b/>
          <w:bCs/>
          <w:i/>
          <w:iCs/>
        </w:rPr>
      </w:pPr>
    </w:p>
    <w:p w:rsidR="001E7127" w:rsidRPr="00071B9C" w:rsidRDefault="001E7127" w:rsidP="00C25007">
      <w:pPr>
        <w:pStyle w:val="Standard"/>
        <w:ind w:left="5246" w:firstLine="708"/>
        <w:rPr>
          <w:rFonts w:ascii="Tahoma" w:hAnsi="Tahoma" w:cs="Tahoma"/>
          <w:b/>
          <w:bCs/>
          <w:u w:val="single"/>
        </w:rPr>
      </w:pPr>
    </w:p>
    <w:p w:rsidR="001E7127" w:rsidRPr="00071B9C" w:rsidRDefault="001E7127" w:rsidP="00C25007">
      <w:pPr>
        <w:pStyle w:val="Standard"/>
        <w:jc w:val="right"/>
        <w:rPr>
          <w:rFonts w:ascii="Tahoma" w:hAnsi="Tahoma" w:cs="Tahoma"/>
          <w:b/>
          <w:bCs/>
          <w:i/>
          <w:iCs/>
        </w:rPr>
      </w:pPr>
    </w:p>
    <w:p w:rsidR="001E7127" w:rsidRPr="00071B9C" w:rsidRDefault="001E7127" w:rsidP="00C25007">
      <w:pPr>
        <w:pStyle w:val="Standard"/>
        <w:jc w:val="right"/>
        <w:rPr>
          <w:rFonts w:ascii="Tahoma" w:hAnsi="Tahoma" w:cs="Tahoma"/>
        </w:rPr>
      </w:pPr>
      <w:r w:rsidRPr="00071B9C">
        <w:rPr>
          <w:rFonts w:ascii="Tahoma" w:hAnsi="Tahoma" w:cs="Tahoma"/>
          <w:b/>
          <w:bCs/>
          <w:i/>
          <w:iCs/>
        </w:rPr>
        <w:br w:type="page"/>
        <w:t>Załącznik nr 3 do oferty</w:t>
      </w:r>
    </w:p>
    <w:p w:rsidR="001E7127" w:rsidRPr="00071B9C" w:rsidRDefault="001E7127" w:rsidP="00C25007">
      <w:pPr>
        <w:pStyle w:val="Standard"/>
        <w:ind w:left="5246" w:firstLine="708"/>
        <w:rPr>
          <w:rFonts w:ascii="Tahoma" w:hAnsi="Tahoma" w:cs="Tahoma"/>
          <w:b/>
          <w:bCs/>
          <w:u w:val="single"/>
        </w:rPr>
      </w:pPr>
    </w:p>
    <w:p w:rsidR="001E7127" w:rsidRPr="00071B9C" w:rsidRDefault="001E7127" w:rsidP="00C25007">
      <w:pPr>
        <w:pStyle w:val="Standard"/>
        <w:ind w:left="5246" w:firstLine="708"/>
        <w:rPr>
          <w:rFonts w:ascii="Tahoma" w:hAnsi="Tahoma" w:cs="Tahoma"/>
          <w:b/>
          <w:bCs/>
          <w:u w:val="single"/>
        </w:rPr>
      </w:pPr>
    </w:p>
    <w:p w:rsidR="001E7127" w:rsidRPr="00071B9C" w:rsidRDefault="001E7127" w:rsidP="00C25007">
      <w:pPr>
        <w:pStyle w:val="Standard"/>
        <w:ind w:left="5246" w:firstLine="708"/>
        <w:rPr>
          <w:rFonts w:ascii="Tahoma" w:hAnsi="Tahoma" w:cs="Tahoma"/>
          <w:b/>
          <w:bCs/>
          <w:u w:val="single"/>
        </w:rPr>
      </w:pPr>
    </w:p>
    <w:p w:rsidR="001E7127" w:rsidRPr="00071B9C" w:rsidRDefault="001E7127" w:rsidP="00A72429">
      <w:pPr>
        <w:pStyle w:val="Standard"/>
        <w:ind w:left="5529" w:hanging="1"/>
        <w:jc w:val="right"/>
        <w:rPr>
          <w:rFonts w:ascii="Tahoma" w:hAnsi="Tahoma" w:cs="Tahoma"/>
        </w:rPr>
      </w:pPr>
      <w:r w:rsidRPr="00071B9C">
        <w:rPr>
          <w:rFonts w:ascii="Tahoma" w:hAnsi="Tahoma" w:cs="Tahoma"/>
          <w:b/>
          <w:bCs/>
          <w:u w:val="single"/>
        </w:rPr>
        <w:t>Zamawiający:</w:t>
      </w:r>
    </w:p>
    <w:p w:rsidR="001E7127"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 xml:space="preserve">Powiatowy Publiczny Zakład Opieki Zdrowotnej </w:t>
      </w:r>
    </w:p>
    <w:p w:rsidR="001E7127" w:rsidRPr="00071B9C"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 xml:space="preserve">w Rydułtowach i Wodzisławiu Śląskim </w:t>
      </w:r>
    </w:p>
    <w:p w:rsidR="001E7127" w:rsidRPr="00071B9C"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z siedzibą w Wodzisławiu Śląskim</w:t>
      </w:r>
    </w:p>
    <w:p w:rsidR="001E7127" w:rsidRPr="00071B9C" w:rsidRDefault="001E7127" w:rsidP="00A72429">
      <w:pPr>
        <w:spacing w:line="300" w:lineRule="exact"/>
        <w:ind w:right="141"/>
        <w:jc w:val="right"/>
        <w:rPr>
          <w:rFonts w:ascii="Tahoma" w:hAnsi="Tahoma" w:cs="Tahoma"/>
          <w:sz w:val="20"/>
          <w:szCs w:val="20"/>
        </w:rPr>
      </w:pPr>
      <w:r w:rsidRPr="00071B9C">
        <w:rPr>
          <w:rFonts w:ascii="Tahoma" w:hAnsi="Tahoma" w:cs="Tahoma"/>
          <w:sz w:val="20"/>
          <w:szCs w:val="20"/>
        </w:rPr>
        <w:t>ul. 26 Marca 51, 44-300 Wodzisław Śląski</w:t>
      </w:r>
    </w:p>
    <w:p w:rsidR="001E7127" w:rsidRPr="00071B9C" w:rsidRDefault="001E7127" w:rsidP="005A28B5">
      <w:pPr>
        <w:widowControl/>
        <w:autoSpaceDN/>
        <w:ind w:left="5529"/>
        <w:textAlignment w:val="auto"/>
        <w:rPr>
          <w:rFonts w:ascii="Tahoma" w:hAnsi="Tahoma" w:cs="Tahoma"/>
          <w:kern w:val="0"/>
          <w:sz w:val="20"/>
          <w:szCs w:val="20"/>
          <w:u w:val="single"/>
          <w:lang w:eastAsia="pl-PL"/>
        </w:rPr>
      </w:pPr>
    </w:p>
    <w:p w:rsidR="001E7127" w:rsidRPr="00071B9C" w:rsidRDefault="001E7127" w:rsidP="00C25007">
      <w:pPr>
        <w:pStyle w:val="Standard"/>
        <w:rPr>
          <w:rFonts w:ascii="Tahoma" w:hAnsi="Tahoma" w:cs="Tahoma"/>
        </w:rPr>
      </w:pPr>
      <w:r w:rsidRPr="00071B9C">
        <w:rPr>
          <w:rFonts w:ascii="Tahoma" w:hAnsi="Tahoma" w:cs="Tahoma"/>
          <w:b/>
          <w:bCs/>
        </w:rPr>
        <w:t>Wykonawca:</w:t>
      </w:r>
    </w:p>
    <w:p w:rsidR="001E7127" w:rsidRPr="00071B9C" w:rsidRDefault="001E7127" w:rsidP="00C25007">
      <w:pPr>
        <w:pStyle w:val="Standard"/>
        <w:rPr>
          <w:rFonts w:ascii="Tahoma" w:hAnsi="Tahoma" w:cs="Tahoma"/>
        </w:rPr>
      </w:pPr>
      <w:r w:rsidRPr="00071B9C">
        <w:rPr>
          <w:rFonts w:ascii="Tahoma" w:hAnsi="Tahoma" w:cs="Tahoma"/>
        </w:rPr>
        <w:t>…………………………………………………</w:t>
      </w:r>
    </w:p>
    <w:p w:rsidR="001E7127" w:rsidRDefault="001E7127" w:rsidP="00F86324">
      <w:pPr>
        <w:pStyle w:val="Standard"/>
        <w:ind w:right="5954"/>
        <w:rPr>
          <w:rFonts w:ascii="Tahoma" w:hAnsi="Tahoma" w:cs="Tahoma"/>
        </w:rPr>
      </w:pPr>
      <w:r w:rsidRPr="00071B9C">
        <w:rPr>
          <w:rFonts w:ascii="Tahoma" w:hAnsi="Tahoma" w:cs="Tahoma"/>
        </w:rPr>
        <w:t>…………………………………………………</w:t>
      </w:r>
    </w:p>
    <w:p w:rsidR="001E7127" w:rsidRPr="00071B9C" w:rsidRDefault="001E7127" w:rsidP="00F86324">
      <w:pPr>
        <w:pStyle w:val="Standard"/>
        <w:ind w:right="5954"/>
        <w:rPr>
          <w:rFonts w:ascii="Tahoma" w:hAnsi="Tahoma" w:cs="Tahoma"/>
        </w:rPr>
      </w:pPr>
      <w:r w:rsidRPr="00071B9C">
        <w:rPr>
          <w:rFonts w:ascii="Tahoma" w:hAnsi="Tahoma" w:cs="Tahoma"/>
          <w:i/>
          <w:iCs/>
          <w:sz w:val="16"/>
          <w:szCs w:val="16"/>
        </w:rPr>
        <w:t>(pełna nazwa/firma, adres)</w:t>
      </w:r>
    </w:p>
    <w:p w:rsidR="001E7127" w:rsidRPr="00071B9C" w:rsidRDefault="001E7127" w:rsidP="00C25007">
      <w:pPr>
        <w:pStyle w:val="Standard"/>
        <w:rPr>
          <w:rFonts w:ascii="Tahoma" w:hAnsi="Tahoma" w:cs="Tahoma"/>
        </w:rPr>
      </w:pPr>
      <w:r w:rsidRPr="00071B9C">
        <w:rPr>
          <w:rFonts w:ascii="Tahoma" w:hAnsi="Tahoma" w:cs="Tahoma"/>
          <w:u w:val="single"/>
        </w:rPr>
        <w:t>reprezentowany przez:</w:t>
      </w:r>
    </w:p>
    <w:p w:rsidR="001E7127" w:rsidRPr="00071B9C" w:rsidRDefault="001E7127" w:rsidP="00C25007">
      <w:pPr>
        <w:pStyle w:val="Standard"/>
        <w:rPr>
          <w:rFonts w:ascii="Tahoma" w:hAnsi="Tahoma" w:cs="Tahoma"/>
        </w:rPr>
      </w:pPr>
      <w:r w:rsidRPr="00071B9C">
        <w:rPr>
          <w:rFonts w:ascii="Tahoma" w:hAnsi="Tahoma" w:cs="Tahoma"/>
        </w:rPr>
        <w:t>…………………………………………………</w:t>
      </w:r>
    </w:p>
    <w:p w:rsidR="001E7127" w:rsidRPr="00071B9C" w:rsidRDefault="001E7127" w:rsidP="00C25007">
      <w:pPr>
        <w:pStyle w:val="Standard"/>
        <w:ind w:right="5954"/>
        <w:rPr>
          <w:rFonts w:ascii="Tahoma" w:hAnsi="Tahoma" w:cs="Tahoma"/>
        </w:rPr>
      </w:pPr>
      <w:r w:rsidRPr="00071B9C">
        <w:rPr>
          <w:rFonts w:ascii="Tahoma" w:hAnsi="Tahoma" w:cs="Tahoma"/>
        </w:rPr>
        <w:t>…………………………………………………</w:t>
      </w:r>
    </w:p>
    <w:p w:rsidR="001E7127" w:rsidRPr="00071B9C" w:rsidRDefault="001E7127" w:rsidP="00C25007">
      <w:pPr>
        <w:pStyle w:val="Standard"/>
        <w:ind w:right="5953"/>
        <w:jc w:val="center"/>
        <w:rPr>
          <w:rFonts w:ascii="Tahoma" w:hAnsi="Tahoma" w:cs="Tahoma"/>
        </w:rPr>
      </w:pPr>
      <w:r w:rsidRPr="00071B9C">
        <w:rPr>
          <w:rFonts w:ascii="Tahoma" w:hAnsi="Tahoma" w:cs="Tahoma"/>
          <w:i/>
          <w:iCs/>
          <w:sz w:val="16"/>
          <w:szCs w:val="16"/>
        </w:rPr>
        <w:t>(imię, nazwisko, stanowisko/podstawa do  reprezentacji)</w:t>
      </w:r>
    </w:p>
    <w:p w:rsidR="001E7127" w:rsidRPr="00071B9C" w:rsidRDefault="001E7127" w:rsidP="00C25007">
      <w:pPr>
        <w:pStyle w:val="Standard"/>
        <w:rPr>
          <w:rFonts w:ascii="Tahoma" w:hAnsi="Tahoma" w:cs="Tahoma"/>
        </w:rPr>
      </w:pPr>
    </w:p>
    <w:p w:rsidR="001E7127" w:rsidRPr="00071B9C" w:rsidRDefault="001E7127" w:rsidP="00C25007">
      <w:pPr>
        <w:pStyle w:val="Standard"/>
        <w:rPr>
          <w:rFonts w:ascii="Tahoma" w:hAnsi="Tahoma" w:cs="Tahoma"/>
        </w:rPr>
      </w:pPr>
    </w:p>
    <w:p w:rsidR="001E7127" w:rsidRPr="00071B9C" w:rsidRDefault="001E7127" w:rsidP="002241F9">
      <w:pPr>
        <w:pStyle w:val="Standard"/>
        <w:spacing w:line="360" w:lineRule="auto"/>
        <w:jc w:val="center"/>
        <w:rPr>
          <w:rFonts w:ascii="Tahoma" w:hAnsi="Tahoma" w:cs="Tahoma"/>
        </w:rPr>
      </w:pPr>
      <w:r w:rsidRPr="00071B9C">
        <w:rPr>
          <w:rFonts w:ascii="Tahoma" w:hAnsi="Tahoma" w:cs="Tahoma"/>
          <w:b/>
          <w:bCs/>
          <w:sz w:val="24"/>
          <w:szCs w:val="24"/>
          <w:u w:val="single"/>
        </w:rPr>
        <w:t>OŚWIADCZENIE WYKONAWCY</w:t>
      </w:r>
    </w:p>
    <w:p w:rsidR="001E7127" w:rsidRPr="00071B9C" w:rsidRDefault="001E7127" w:rsidP="002241F9">
      <w:pPr>
        <w:pStyle w:val="Standard"/>
        <w:spacing w:line="360" w:lineRule="auto"/>
        <w:jc w:val="center"/>
        <w:rPr>
          <w:rFonts w:ascii="Tahoma" w:hAnsi="Tahoma" w:cs="Tahoma"/>
        </w:rPr>
      </w:pPr>
      <w:r w:rsidRPr="00071B9C">
        <w:rPr>
          <w:rFonts w:ascii="Tahoma" w:hAnsi="Tahoma" w:cs="Tahoma"/>
          <w:b/>
          <w:bCs/>
        </w:rPr>
        <w:t>składane na podstawie art. 25a ust. 1 ustawy z dnia 29 stycznia 2004 r.</w:t>
      </w:r>
    </w:p>
    <w:p w:rsidR="001E7127" w:rsidRPr="00071B9C" w:rsidRDefault="001E7127" w:rsidP="002241F9">
      <w:pPr>
        <w:pStyle w:val="Standard"/>
        <w:spacing w:line="360" w:lineRule="auto"/>
        <w:jc w:val="center"/>
        <w:rPr>
          <w:rFonts w:ascii="Tahoma" w:hAnsi="Tahoma" w:cs="Tahoma"/>
        </w:rPr>
      </w:pPr>
      <w:r w:rsidRPr="00071B9C">
        <w:rPr>
          <w:rFonts w:ascii="Tahoma" w:hAnsi="Tahoma" w:cs="Tahoma"/>
          <w:b/>
          <w:bCs/>
        </w:rPr>
        <w:t xml:space="preserve"> Prawo zamówień publicznych (dalej jako: ustawa Pzp),</w:t>
      </w:r>
    </w:p>
    <w:p w:rsidR="001E7127" w:rsidRPr="00071B9C" w:rsidRDefault="001E7127" w:rsidP="002241F9">
      <w:pPr>
        <w:pStyle w:val="Standard"/>
        <w:spacing w:line="360" w:lineRule="auto"/>
        <w:jc w:val="center"/>
        <w:rPr>
          <w:rFonts w:ascii="Tahoma" w:hAnsi="Tahoma" w:cs="Tahoma"/>
        </w:rPr>
      </w:pPr>
      <w:r w:rsidRPr="00071B9C">
        <w:rPr>
          <w:rFonts w:ascii="Tahoma" w:hAnsi="Tahoma" w:cs="Tahoma"/>
          <w:b/>
          <w:bCs/>
          <w:u w:val="single"/>
        </w:rPr>
        <w:t xml:space="preserve">DOTYCZĄCE SPEŁNIANIA WARUNKÓW UDZIAŁU W POSTĘPOWANIU </w:t>
      </w:r>
      <w:r w:rsidRPr="00071B9C">
        <w:rPr>
          <w:rFonts w:ascii="Tahoma" w:hAnsi="Tahoma" w:cs="Tahoma"/>
          <w:b/>
          <w:bCs/>
          <w:u w:val="single"/>
        </w:rPr>
        <w:br/>
      </w:r>
    </w:p>
    <w:p w:rsidR="001E7127" w:rsidRDefault="001E7127" w:rsidP="001566F6">
      <w:pPr>
        <w:jc w:val="both"/>
        <w:rPr>
          <w:rFonts w:ascii="Verdana" w:hAnsi="Verdana" w:cs="Verdana"/>
          <w:b/>
          <w:bCs/>
          <w:sz w:val="20"/>
          <w:szCs w:val="20"/>
        </w:rPr>
      </w:pPr>
      <w:r w:rsidRPr="001859A3">
        <w:rPr>
          <w:rFonts w:ascii="Tahoma" w:hAnsi="Tahoma" w:cs="Tahoma"/>
          <w:sz w:val="20"/>
          <w:szCs w:val="20"/>
        </w:rPr>
        <w:t>Na potrzeby postępowania o udzielenie zamówienia publicznego pn.:</w:t>
      </w:r>
      <w:r w:rsidRPr="00B95D43">
        <w:rPr>
          <w:rFonts w:ascii="Tahoma" w:hAnsi="Tahoma" w:cs="Tahoma"/>
          <w:kern w:val="0"/>
          <w:lang w:eastAsia="pl-PL"/>
        </w:rPr>
        <w:t xml:space="preserve"> </w:t>
      </w:r>
      <w:r>
        <w:rPr>
          <w:rFonts w:ascii="Verdana" w:hAnsi="Verdana" w:cs="Verdana"/>
          <w:sz w:val="20"/>
          <w:szCs w:val="20"/>
        </w:rPr>
        <w:t>„</w:t>
      </w:r>
      <w:r>
        <w:rPr>
          <w:rFonts w:ascii="Verdana" w:hAnsi="Verdana" w:cs="Verdana"/>
          <w:b/>
          <w:bCs/>
          <w:color w:val="000000"/>
          <w:sz w:val="20"/>
          <w:szCs w:val="20"/>
        </w:rPr>
        <w:t xml:space="preserve">Ocieplenie przegród budowlanych wraz z wykonaniem instalacji regulatorów pogodowych w budynku Oddziału Pediatrii w Rydułtowach  </w:t>
      </w:r>
      <w:r w:rsidRPr="007F6FCD">
        <w:rPr>
          <w:rFonts w:ascii="Verdana" w:hAnsi="Verdana" w:cs="Verdana"/>
          <w:b/>
          <w:bCs/>
          <w:sz w:val="20"/>
          <w:szCs w:val="20"/>
        </w:rPr>
        <w:t xml:space="preserve">oraz w budynku byłego Oddziału Wewnętrznego I </w:t>
      </w:r>
      <w:r>
        <w:rPr>
          <w:rFonts w:ascii="Verdana" w:hAnsi="Verdana" w:cs="Verdana"/>
          <w:b/>
          <w:bCs/>
          <w:sz w:val="20"/>
          <w:szCs w:val="20"/>
        </w:rPr>
        <w:t xml:space="preserve">w </w:t>
      </w:r>
      <w:r w:rsidRPr="007F6FCD">
        <w:rPr>
          <w:rFonts w:ascii="Verdana" w:hAnsi="Verdana" w:cs="Verdana"/>
          <w:b/>
          <w:bCs/>
          <w:sz w:val="20"/>
          <w:szCs w:val="20"/>
        </w:rPr>
        <w:t>Wodzisław</w:t>
      </w:r>
      <w:r>
        <w:rPr>
          <w:rFonts w:ascii="Verdana" w:hAnsi="Verdana" w:cs="Verdana"/>
          <w:b/>
          <w:bCs/>
          <w:sz w:val="20"/>
          <w:szCs w:val="20"/>
        </w:rPr>
        <w:t>iu</w:t>
      </w:r>
      <w:r w:rsidRPr="007F6FCD">
        <w:rPr>
          <w:rFonts w:ascii="Verdana" w:hAnsi="Verdana" w:cs="Verdana"/>
          <w:b/>
          <w:bCs/>
          <w:sz w:val="20"/>
          <w:szCs w:val="20"/>
        </w:rPr>
        <w:t xml:space="preserve"> Śląski</w:t>
      </w:r>
      <w:r>
        <w:rPr>
          <w:rFonts w:ascii="Verdana" w:hAnsi="Verdana" w:cs="Verdana"/>
          <w:b/>
          <w:bCs/>
          <w:sz w:val="20"/>
          <w:szCs w:val="20"/>
        </w:rPr>
        <w:t>m</w:t>
      </w:r>
      <w:r w:rsidRPr="007F6FCD">
        <w:rPr>
          <w:rFonts w:ascii="Verdana" w:hAnsi="Verdana" w:cs="Verdana"/>
          <w:b/>
          <w:bCs/>
          <w:sz w:val="20"/>
          <w:szCs w:val="20"/>
        </w:rPr>
        <w:t xml:space="preserve"> </w:t>
      </w:r>
      <w:r>
        <w:rPr>
          <w:rFonts w:ascii="Verdana" w:hAnsi="Verdana" w:cs="Verdana"/>
          <w:b/>
          <w:bCs/>
          <w:color w:val="000000"/>
          <w:sz w:val="20"/>
          <w:szCs w:val="20"/>
        </w:rPr>
        <w:t>realizowanego w ramach programu „Poprawy efektywności energetycznej w budynkach Powiatowego Publicznego Zakładu Opieki Zdrowotnej w Rydułtowach i Wodzisławiu Śląskim”.</w:t>
      </w:r>
      <w:r>
        <w:rPr>
          <w:rFonts w:ascii="Verdana" w:hAnsi="Verdana" w:cs="Verdana"/>
          <w:b/>
          <w:bCs/>
          <w:sz w:val="20"/>
          <w:szCs w:val="20"/>
        </w:rPr>
        <w:t xml:space="preserve"> </w:t>
      </w:r>
    </w:p>
    <w:p w:rsidR="001E7127" w:rsidRDefault="001E7127" w:rsidP="001566F6">
      <w:pPr>
        <w:jc w:val="both"/>
        <w:rPr>
          <w:rFonts w:ascii="Verdana" w:hAnsi="Verdana" w:cs="Verdana"/>
          <w:sz w:val="20"/>
          <w:szCs w:val="20"/>
        </w:rPr>
      </w:pPr>
    </w:p>
    <w:p w:rsidR="001E7127" w:rsidRPr="001859A3" w:rsidRDefault="001E7127" w:rsidP="00A72429">
      <w:pPr>
        <w:spacing w:line="300" w:lineRule="exact"/>
        <w:jc w:val="both"/>
        <w:rPr>
          <w:rFonts w:ascii="Tahoma" w:hAnsi="Tahoma" w:cs="Tahoma"/>
          <w:sz w:val="20"/>
          <w:szCs w:val="20"/>
        </w:rPr>
      </w:pPr>
      <w:r w:rsidRPr="001859A3">
        <w:rPr>
          <w:rFonts w:ascii="Tahoma" w:hAnsi="Tahoma" w:cs="Tahoma"/>
          <w:sz w:val="20"/>
          <w:szCs w:val="20"/>
        </w:rPr>
        <w:t>prowadzonego przez Powiatowy Publiczny Zakład Opieki Zdrowotnej w Rydułtowach i Wodzisławiu Śląskim z siedzibą w Wodzisławiu Śląskim</w:t>
      </w:r>
    </w:p>
    <w:p w:rsidR="001E7127" w:rsidRPr="001859A3" w:rsidRDefault="001E7127" w:rsidP="001A572C">
      <w:pPr>
        <w:spacing w:line="300" w:lineRule="exact"/>
        <w:rPr>
          <w:rFonts w:ascii="Tahoma" w:hAnsi="Tahoma" w:cs="Tahoma"/>
          <w:sz w:val="20"/>
          <w:szCs w:val="20"/>
        </w:rPr>
      </w:pPr>
      <w:r w:rsidRPr="001859A3">
        <w:rPr>
          <w:rFonts w:ascii="Tahoma" w:hAnsi="Tahoma" w:cs="Tahoma"/>
          <w:sz w:val="20"/>
          <w:szCs w:val="20"/>
        </w:rPr>
        <w:t>ul. 26 Marca 51, 44-300 Wodzisław Śląski</w:t>
      </w:r>
    </w:p>
    <w:p w:rsidR="001E7127" w:rsidRPr="001859A3" w:rsidRDefault="001E7127" w:rsidP="001A572C">
      <w:pPr>
        <w:spacing w:line="300" w:lineRule="exact"/>
        <w:rPr>
          <w:rFonts w:ascii="Tahoma" w:hAnsi="Tahoma" w:cs="Tahoma"/>
          <w:sz w:val="20"/>
          <w:szCs w:val="20"/>
        </w:rPr>
      </w:pPr>
      <w:r w:rsidRPr="001859A3">
        <w:rPr>
          <w:rFonts w:ascii="Tahoma" w:hAnsi="Tahoma" w:cs="Tahoma"/>
          <w:sz w:val="20"/>
          <w:szCs w:val="20"/>
        </w:rPr>
        <w:t>oświadczam, co następuje:</w:t>
      </w:r>
    </w:p>
    <w:p w:rsidR="001E7127" w:rsidRPr="00071B9C" w:rsidRDefault="001E7127" w:rsidP="002241F9">
      <w:pPr>
        <w:pStyle w:val="Standard"/>
        <w:spacing w:line="360" w:lineRule="auto"/>
        <w:jc w:val="center"/>
        <w:rPr>
          <w:rFonts w:ascii="Tahoma" w:hAnsi="Tahoma" w:cs="Tahoma"/>
        </w:rPr>
      </w:pPr>
    </w:p>
    <w:p w:rsidR="001E7127" w:rsidRPr="00071B9C" w:rsidRDefault="001E7127" w:rsidP="002241F9">
      <w:pPr>
        <w:pStyle w:val="Standard"/>
        <w:shd w:val="clear" w:color="auto" w:fill="BFBFBF"/>
        <w:spacing w:line="360" w:lineRule="auto"/>
        <w:jc w:val="both"/>
        <w:rPr>
          <w:rFonts w:ascii="Tahoma" w:hAnsi="Tahoma" w:cs="Tahoma"/>
        </w:rPr>
      </w:pPr>
      <w:r w:rsidRPr="00071B9C">
        <w:rPr>
          <w:rFonts w:ascii="Tahoma" w:hAnsi="Tahoma" w:cs="Tahoma"/>
          <w:b/>
          <w:bCs/>
        </w:rPr>
        <w:t>INFORMACJA DOTYCZĄCA WYKONAWCY:</w:t>
      </w:r>
    </w:p>
    <w:p w:rsidR="001E7127" w:rsidRPr="00071B9C" w:rsidRDefault="001E7127" w:rsidP="002241F9">
      <w:pPr>
        <w:pStyle w:val="Standard"/>
        <w:spacing w:line="360" w:lineRule="auto"/>
        <w:jc w:val="both"/>
        <w:rPr>
          <w:rFonts w:ascii="Tahoma" w:hAnsi="Tahoma" w:cs="Tahoma"/>
        </w:rPr>
      </w:pPr>
    </w:p>
    <w:p w:rsidR="001E7127" w:rsidRPr="00071B9C" w:rsidRDefault="001E7127" w:rsidP="002241F9">
      <w:pPr>
        <w:pStyle w:val="Standard"/>
        <w:spacing w:line="360" w:lineRule="auto"/>
        <w:jc w:val="both"/>
        <w:rPr>
          <w:rFonts w:ascii="Tahoma" w:hAnsi="Tahoma" w:cs="Tahoma"/>
        </w:rPr>
      </w:pPr>
      <w:r w:rsidRPr="00071B9C">
        <w:rPr>
          <w:rFonts w:ascii="Tahoma" w:hAnsi="Tahoma" w:cs="Tahoma"/>
        </w:rPr>
        <w:t>Oświadczam, że spełniam warunki udziału w postępowaniu określone przez zamawiającego w ogłoszeniu                           o zamówieniu oraz w pkt 3 rozdziału V Działu I specyfikacji Istotnych Warunków Zamówienia.</w:t>
      </w:r>
    </w:p>
    <w:p w:rsidR="001E7127" w:rsidRPr="00071B9C" w:rsidRDefault="001E7127" w:rsidP="005A0440">
      <w:pPr>
        <w:pStyle w:val="Standard"/>
        <w:jc w:val="both"/>
        <w:rPr>
          <w:rFonts w:ascii="Tahoma" w:hAnsi="Tahoma" w:cs="Tahoma"/>
        </w:rPr>
      </w:pPr>
    </w:p>
    <w:p w:rsidR="001E7127" w:rsidRPr="00071B9C" w:rsidRDefault="001E7127" w:rsidP="005A0440">
      <w:pPr>
        <w:pStyle w:val="Standard"/>
        <w:jc w:val="both"/>
        <w:rPr>
          <w:rFonts w:ascii="Tahoma" w:hAnsi="Tahoma" w:cs="Tahoma"/>
        </w:rPr>
      </w:pPr>
      <w:r w:rsidRPr="00071B9C">
        <w:rPr>
          <w:rFonts w:ascii="Tahoma" w:hAnsi="Tahoma" w:cs="Tahoma"/>
        </w:rPr>
        <w:t>………………………., dnia …………………. r.</w:t>
      </w:r>
    </w:p>
    <w:p w:rsidR="001E7127" w:rsidRPr="00071B9C" w:rsidRDefault="001E7127" w:rsidP="005A0440">
      <w:pPr>
        <w:pStyle w:val="Standard"/>
        <w:jc w:val="both"/>
        <w:rPr>
          <w:rFonts w:ascii="Tahoma" w:hAnsi="Tahoma" w:cs="Tahoma"/>
        </w:rPr>
      </w:pPr>
      <w:r w:rsidRPr="00071B9C">
        <w:rPr>
          <w:rFonts w:ascii="Tahoma" w:hAnsi="Tahoma" w:cs="Tahoma"/>
          <w:i/>
          <w:iCs/>
          <w:sz w:val="16"/>
          <w:szCs w:val="16"/>
        </w:rPr>
        <w:t xml:space="preserve">     (miejscowość)</w:t>
      </w:r>
    </w:p>
    <w:p w:rsidR="001E7127" w:rsidRPr="00071B9C" w:rsidRDefault="001E7127" w:rsidP="005A0440">
      <w:pPr>
        <w:pStyle w:val="Standard"/>
        <w:jc w:val="both"/>
        <w:rPr>
          <w:rFonts w:ascii="Tahoma" w:hAnsi="Tahoma" w:cs="Tahoma"/>
        </w:rPr>
      </w:pP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t xml:space="preserve">      ……………………………………………………………………………</w:t>
      </w:r>
    </w:p>
    <w:p w:rsidR="001E7127" w:rsidRPr="00071B9C" w:rsidRDefault="001E7127" w:rsidP="005A0440">
      <w:pPr>
        <w:pStyle w:val="Standard"/>
        <w:jc w:val="both"/>
        <w:rPr>
          <w:rFonts w:ascii="Tahoma" w:hAnsi="Tahoma" w:cs="Tahoma"/>
        </w:rPr>
      </w:pPr>
      <w:r w:rsidRPr="00071B9C">
        <w:rPr>
          <w:rFonts w:ascii="Tahoma" w:hAnsi="Tahoma" w:cs="Tahoma"/>
          <w:i/>
          <w:iCs/>
          <w:sz w:val="16"/>
          <w:szCs w:val="16"/>
        </w:rPr>
        <w:t xml:space="preserve">                                                                                               (podpis osoby upoważnionej do reprezentowania wykonawcy)</w:t>
      </w:r>
    </w:p>
    <w:p w:rsidR="001E7127" w:rsidRDefault="001E7127" w:rsidP="002241F9">
      <w:pPr>
        <w:pStyle w:val="Standard"/>
        <w:spacing w:line="360" w:lineRule="auto"/>
        <w:jc w:val="both"/>
        <w:rPr>
          <w:rFonts w:ascii="Tahoma" w:hAnsi="Tahoma" w:cs="Tahoma"/>
          <w:i/>
          <w:iCs/>
        </w:rPr>
      </w:pPr>
    </w:p>
    <w:p w:rsidR="001E7127" w:rsidRDefault="001E7127" w:rsidP="002241F9">
      <w:pPr>
        <w:pStyle w:val="Standard"/>
        <w:spacing w:line="360" w:lineRule="auto"/>
        <w:jc w:val="both"/>
        <w:rPr>
          <w:rFonts w:ascii="Tahoma" w:hAnsi="Tahoma" w:cs="Tahoma"/>
          <w:i/>
          <w:iCs/>
        </w:rPr>
      </w:pPr>
    </w:p>
    <w:p w:rsidR="001E7127" w:rsidRPr="00071B9C" w:rsidRDefault="001E7127" w:rsidP="002241F9">
      <w:pPr>
        <w:pStyle w:val="Standard"/>
        <w:spacing w:line="360" w:lineRule="auto"/>
        <w:jc w:val="both"/>
        <w:rPr>
          <w:rFonts w:ascii="Tahoma" w:hAnsi="Tahoma" w:cs="Tahoma"/>
          <w:i/>
          <w:iCs/>
        </w:rPr>
      </w:pPr>
    </w:p>
    <w:p w:rsidR="001E7127" w:rsidRPr="00071B9C" w:rsidRDefault="001E7127" w:rsidP="002241F9">
      <w:pPr>
        <w:pStyle w:val="Standard"/>
        <w:spacing w:line="360" w:lineRule="auto"/>
        <w:jc w:val="both"/>
        <w:rPr>
          <w:rFonts w:ascii="Tahoma" w:hAnsi="Tahoma" w:cs="Tahoma"/>
          <w:i/>
          <w:iCs/>
        </w:rPr>
      </w:pPr>
    </w:p>
    <w:p w:rsidR="001E7127" w:rsidRPr="00071B9C" w:rsidRDefault="001E7127" w:rsidP="002241F9">
      <w:pPr>
        <w:pStyle w:val="Standard"/>
        <w:shd w:val="clear" w:color="auto" w:fill="BFBFBF"/>
        <w:spacing w:line="360" w:lineRule="auto"/>
        <w:jc w:val="both"/>
        <w:rPr>
          <w:rFonts w:ascii="Tahoma" w:hAnsi="Tahoma" w:cs="Tahoma"/>
        </w:rPr>
      </w:pPr>
      <w:r w:rsidRPr="00071B9C">
        <w:rPr>
          <w:rFonts w:ascii="Tahoma" w:hAnsi="Tahoma" w:cs="Tahoma"/>
          <w:b/>
          <w:bCs/>
        </w:rPr>
        <w:t>INFORMACJA W ZWIĄZKU Z POLEGANIEM NA ZASOBACH INNYCH PODMIOTÓW</w:t>
      </w:r>
      <w:r w:rsidRPr="00071B9C">
        <w:rPr>
          <w:rFonts w:ascii="Tahoma" w:hAnsi="Tahoma" w:cs="Tahoma"/>
        </w:rPr>
        <w:t>:</w:t>
      </w:r>
    </w:p>
    <w:p w:rsidR="001E7127" w:rsidRPr="00071B9C" w:rsidRDefault="001E7127" w:rsidP="002241F9">
      <w:pPr>
        <w:pStyle w:val="Standard"/>
        <w:spacing w:line="360" w:lineRule="auto"/>
        <w:jc w:val="both"/>
        <w:rPr>
          <w:rFonts w:ascii="Tahoma" w:hAnsi="Tahoma" w:cs="Tahoma"/>
        </w:rPr>
      </w:pPr>
    </w:p>
    <w:p w:rsidR="001E7127" w:rsidRPr="00071B9C" w:rsidRDefault="001E7127" w:rsidP="002241F9">
      <w:pPr>
        <w:pStyle w:val="Standard"/>
        <w:spacing w:line="360" w:lineRule="auto"/>
        <w:jc w:val="both"/>
        <w:rPr>
          <w:rFonts w:ascii="Tahoma" w:hAnsi="Tahoma" w:cs="Tahoma"/>
        </w:rPr>
      </w:pPr>
      <w:r w:rsidRPr="00071B9C">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071B9C">
        <w:rPr>
          <w:rFonts w:ascii="Tahoma" w:hAnsi="Tahoma" w:cs="Tahoma"/>
          <w:i/>
          <w:iCs/>
        </w:rPr>
        <w:t>,</w:t>
      </w:r>
      <w:r w:rsidRPr="00071B9C">
        <w:rPr>
          <w:rFonts w:ascii="Tahoma" w:hAnsi="Tahoma" w:cs="Tahoma"/>
        </w:rPr>
        <w:t xml:space="preserve"> polegam na zasobach następującego/ych podmiotu/ów: …………………………………………………………………………………………………………………………………………………………………………………………………………………………………………………………………………………………………………………</w:t>
      </w:r>
    </w:p>
    <w:p w:rsidR="001E7127" w:rsidRPr="00071B9C" w:rsidRDefault="001E7127" w:rsidP="002241F9">
      <w:pPr>
        <w:pStyle w:val="Standard"/>
        <w:spacing w:line="360" w:lineRule="auto"/>
        <w:jc w:val="both"/>
        <w:rPr>
          <w:rFonts w:ascii="Tahoma" w:hAnsi="Tahoma" w:cs="Tahoma"/>
        </w:rPr>
      </w:pPr>
      <w:r w:rsidRPr="00071B9C">
        <w:rPr>
          <w:rFonts w:ascii="Tahoma" w:hAnsi="Tahoma" w:cs="Tahoma"/>
        </w:rPr>
        <w:t>w następującym zakresie: …………………………………………………………………………………………………………………</w:t>
      </w:r>
    </w:p>
    <w:p w:rsidR="001E7127" w:rsidRPr="00071B9C" w:rsidRDefault="001E7127" w:rsidP="002241F9">
      <w:pPr>
        <w:pStyle w:val="Standard"/>
        <w:spacing w:line="360" w:lineRule="auto"/>
        <w:jc w:val="both"/>
        <w:rPr>
          <w:rFonts w:ascii="Tahoma" w:hAnsi="Tahoma" w:cs="Tahoma"/>
        </w:rPr>
      </w:pPr>
      <w:r w:rsidRPr="00071B9C">
        <w:rPr>
          <w:rFonts w:ascii="Tahoma" w:hAnsi="Tahoma" w:cs="Tahoma"/>
        </w:rPr>
        <w:t>…………………………………………………………………………………………………………………………………………………………</w:t>
      </w:r>
    </w:p>
    <w:p w:rsidR="001E7127" w:rsidRPr="00071B9C" w:rsidRDefault="001E7127" w:rsidP="005A0440">
      <w:pPr>
        <w:pStyle w:val="Standard"/>
        <w:jc w:val="both"/>
        <w:rPr>
          <w:rFonts w:ascii="Tahoma" w:hAnsi="Tahoma" w:cs="Tahoma"/>
        </w:rPr>
      </w:pPr>
      <w:r w:rsidRPr="00071B9C">
        <w:rPr>
          <w:rFonts w:ascii="Tahoma" w:hAnsi="Tahoma" w:cs="Tahoma"/>
          <w:i/>
          <w:iCs/>
          <w:sz w:val="16"/>
          <w:szCs w:val="16"/>
        </w:rPr>
        <w:t>(wskazać podmiot i określić odpowiedni zakres dla wskazanego podmiotu).</w:t>
      </w:r>
    </w:p>
    <w:p w:rsidR="001E7127" w:rsidRPr="00071B9C" w:rsidRDefault="001E7127" w:rsidP="005A0440">
      <w:pPr>
        <w:pStyle w:val="Standard"/>
        <w:jc w:val="both"/>
        <w:rPr>
          <w:rFonts w:ascii="Tahoma" w:hAnsi="Tahoma" w:cs="Tahoma"/>
        </w:rPr>
      </w:pPr>
    </w:p>
    <w:p w:rsidR="001E7127" w:rsidRPr="00071B9C" w:rsidRDefault="001E7127" w:rsidP="005A0440">
      <w:pPr>
        <w:pStyle w:val="Standard"/>
        <w:jc w:val="both"/>
        <w:rPr>
          <w:rFonts w:ascii="Tahoma" w:hAnsi="Tahoma" w:cs="Tahoma"/>
        </w:rPr>
      </w:pPr>
    </w:p>
    <w:p w:rsidR="001E7127" w:rsidRPr="00071B9C" w:rsidRDefault="001E7127" w:rsidP="005A0440">
      <w:pPr>
        <w:pStyle w:val="Standard"/>
        <w:jc w:val="both"/>
        <w:rPr>
          <w:rFonts w:ascii="Tahoma" w:hAnsi="Tahoma" w:cs="Tahoma"/>
        </w:rPr>
      </w:pPr>
      <w:r w:rsidRPr="00071B9C">
        <w:rPr>
          <w:rFonts w:ascii="Tahoma" w:hAnsi="Tahoma" w:cs="Tahoma"/>
        </w:rPr>
        <w:t>…………………</w:t>
      </w:r>
      <w:r>
        <w:rPr>
          <w:rFonts w:ascii="Tahoma" w:hAnsi="Tahoma" w:cs="Tahoma"/>
        </w:rPr>
        <w:t>……</w:t>
      </w:r>
      <w:r w:rsidRPr="00071B9C">
        <w:rPr>
          <w:rFonts w:ascii="Tahoma" w:hAnsi="Tahoma" w:cs="Tahoma"/>
        </w:rPr>
        <w:t>, dnia ………………… r.</w:t>
      </w:r>
    </w:p>
    <w:p w:rsidR="001E7127" w:rsidRPr="00071B9C" w:rsidRDefault="001E7127" w:rsidP="005A0440">
      <w:pPr>
        <w:pStyle w:val="Standard"/>
        <w:jc w:val="both"/>
        <w:rPr>
          <w:rFonts w:ascii="Tahoma" w:hAnsi="Tahoma" w:cs="Tahoma"/>
        </w:rPr>
      </w:pPr>
      <w:r w:rsidRPr="00071B9C">
        <w:rPr>
          <w:rFonts w:ascii="Tahoma" w:hAnsi="Tahoma" w:cs="Tahoma"/>
          <w:i/>
          <w:iCs/>
          <w:sz w:val="16"/>
          <w:szCs w:val="16"/>
        </w:rPr>
        <w:t xml:space="preserve">     (miejscowość)</w:t>
      </w:r>
    </w:p>
    <w:p w:rsidR="001E7127" w:rsidRPr="00071B9C" w:rsidRDefault="001E7127" w:rsidP="005A0440">
      <w:pPr>
        <w:pStyle w:val="Standard"/>
        <w:jc w:val="both"/>
        <w:rPr>
          <w:rFonts w:ascii="Tahoma" w:hAnsi="Tahoma" w:cs="Tahoma"/>
        </w:rPr>
      </w:pP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t xml:space="preserve">      </w:t>
      </w:r>
      <w:r>
        <w:rPr>
          <w:rFonts w:ascii="Tahoma" w:hAnsi="Tahoma" w:cs="Tahoma"/>
        </w:rPr>
        <w:t xml:space="preserve">    </w:t>
      </w:r>
      <w:r w:rsidRPr="00071B9C">
        <w:rPr>
          <w:rFonts w:ascii="Tahoma" w:hAnsi="Tahoma" w:cs="Tahoma"/>
        </w:rPr>
        <w:t>……………………………………………………………………</w:t>
      </w:r>
    </w:p>
    <w:p w:rsidR="001E7127" w:rsidRPr="00071B9C" w:rsidRDefault="001E7127" w:rsidP="005A0440">
      <w:pPr>
        <w:pStyle w:val="Standard"/>
        <w:jc w:val="both"/>
        <w:rPr>
          <w:rFonts w:ascii="Tahoma" w:hAnsi="Tahoma" w:cs="Tahoma"/>
        </w:rPr>
      </w:pPr>
      <w:r w:rsidRPr="00071B9C">
        <w:rPr>
          <w:rFonts w:ascii="Tahoma" w:hAnsi="Tahoma" w:cs="Tahoma"/>
          <w:i/>
          <w:iCs/>
          <w:sz w:val="16"/>
          <w:szCs w:val="16"/>
        </w:rPr>
        <w:t xml:space="preserve">                                                                                               (podpis osoby upoważnionej do reprezentowania wykonawcy)</w:t>
      </w:r>
    </w:p>
    <w:p w:rsidR="001E7127" w:rsidRPr="00071B9C" w:rsidRDefault="001E7127" w:rsidP="002241F9">
      <w:pPr>
        <w:pStyle w:val="Standard"/>
        <w:spacing w:line="360" w:lineRule="auto"/>
        <w:jc w:val="both"/>
        <w:rPr>
          <w:rFonts w:ascii="Tahoma" w:hAnsi="Tahoma" w:cs="Tahoma"/>
        </w:rPr>
      </w:pPr>
    </w:p>
    <w:p w:rsidR="001E7127" w:rsidRPr="00071B9C" w:rsidRDefault="001E7127" w:rsidP="002241F9">
      <w:pPr>
        <w:pStyle w:val="Standard"/>
        <w:spacing w:line="360" w:lineRule="auto"/>
        <w:ind w:left="5664" w:firstLine="708"/>
        <w:jc w:val="both"/>
        <w:rPr>
          <w:rFonts w:ascii="Tahoma" w:hAnsi="Tahoma" w:cs="Tahoma"/>
          <w:i/>
          <w:iCs/>
        </w:rPr>
      </w:pPr>
    </w:p>
    <w:p w:rsidR="001E7127" w:rsidRPr="00071B9C" w:rsidRDefault="001E7127" w:rsidP="002241F9">
      <w:pPr>
        <w:pStyle w:val="Standard"/>
        <w:spacing w:line="360" w:lineRule="auto"/>
        <w:ind w:left="5664" w:firstLine="708"/>
        <w:jc w:val="both"/>
        <w:rPr>
          <w:rFonts w:ascii="Tahoma" w:hAnsi="Tahoma" w:cs="Tahoma"/>
          <w:i/>
          <w:iCs/>
        </w:rPr>
      </w:pPr>
    </w:p>
    <w:p w:rsidR="001E7127" w:rsidRPr="00071B9C" w:rsidRDefault="001E7127" w:rsidP="002241F9">
      <w:pPr>
        <w:pStyle w:val="Standard"/>
        <w:shd w:val="clear" w:color="auto" w:fill="BFBFBF"/>
        <w:spacing w:line="360" w:lineRule="auto"/>
        <w:jc w:val="both"/>
        <w:rPr>
          <w:rFonts w:ascii="Tahoma" w:hAnsi="Tahoma" w:cs="Tahoma"/>
        </w:rPr>
      </w:pPr>
      <w:r w:rsidRPr="00071B9C">
        <w:rPr>
          <w:rFonts w:ascii="Tahoma" w:hAnsi="Tahoma" w:cs="Tahoma"/>
          <w:b/>
          <w:bCs/>
        </w:rPr>
        <w:t>OŚWIADCZENIE DOTYCZĄCE PODANYCH INFORMACJI:</w:t>
      </w:r>
    </w:p>
    <w:p w:rsidR="001E7127" w:rsidRPr="00071B9C" w:rsidRDefault="001E7127" w:rsidP="002241F9">
      <w:pPr>
        <w:pStyle w:val="Standard"/>
        <w:spacing w:line="360" w:lineRule="auto"/>
        <w:jc w:val="both"/>
        <w:rPr>
          <w:rFonts w:ascii="Tahoma" w:hAnsi="Tahoma" w:cs="Tahoma"/>
        </w:rPr>
      </w:pPr>
    </w:p>
    <w:p w:rsidR="001E7127" w:rsidRPr="00071B9C" w:rsidRDefault="001E7127" w:rsidP="002241F9">
      <w:pPr>
        <w:pStyle w:val="Standard"/>
        <w:spacing w:line="360" w:lineRule="auto"/>
        <w:jc w:val="both"/>
        <w:rPr>
          <w:rFonts w:ascii="Tahoma" w:hAnsi="Tahoma" w:cs="Tahoma"/>
        </w:rPr>
      </w:pPr>
      <w:r w:rsidRPr="00071B9C">
        <w:rPr>
          <w:rFonts w:ascii="Tahoma" w:hAnsi="Tahoma" w:cs="Tahoma"/>
        </w:rPr>
        <w:t xml:space="preserve">Oświadczam, że wszystkie informacje podane w powyższych oświadczeniach są aktualne </w:t>
      </w:r>
      <w:r w:rsidRPr="00071B9C">
        <w:rPr>
          <w:rFonts w:ascii="Tahoma" w:hAnsi="Tahoma" w:cs="Tahoma"/>
        </w:rPr>
        <w:br/>
        <w:t>i zgodne z prawdą oraz zostały przedstawione z pełną świadomością konsekwencji wprowadzenia zamawiającego w błąd przy przedstawianiu informacji.</w:t>
      </w:r>
    </w:p>
    <w:p w:rsidR="001E7127" w:rsidRPr="00071B9C" w:rsidRDefault="001E7127" w:rsidP="002241F9">
      <w:pPr>
        <w:pStyle w:val="Standard"/>
        <w:spacing w:line="360" w:lineRule="auto"/>
        <w:jc w:val="both"/>
        <w:rPr>
          <w:rFonts w:ascii="Tahoma" w:hAnsi="Tahoma" w:cs="Tahoma"/>
        </w:rPr>
      </w:pPr>
    </w:p>
    <w:p w:rsidR="001E7127" w:rsidRPr="00071B9C" w:rsidRDefault="001E7127" w:rsidP="005A0440">
      <w:pPr>
        <w:pStyle w:val="Standard"/>
        <w:jc w:val="both"/>
        <w:rPr>
          <w:rFonts w:ascii="Tahoma" w:hAnsi="Tahoma" w:cs="Tahoma"/>
        </w:rPr>
      </w:pPr>
      <w:r w:rsidRPr="00071B9C">
        <w:rPr>
          <w:rFonts w:ascii="Tahoma" w:hAnsi="Tahoma" w:cs="Tahoma"/>
        </w:rPr>
        <w:t>………………………., dnia ………………… r.</w:t>
      </w:r>
    </w:p>
    <w:p w:rsidR="001E7127" w:rsidRPr="00071B9C" w:rsidRDefault="001E7127" w:rsidP="005A0440">
      <w:pPr>
        <w:pStyle w:val="Standard"/>
        <w:jc w:val="both"/>
        <w:rPr>
          <w:rFonts w:ascii="Tahoma" w:hAnsi="Tahoma" w:cs="Tahoma"/>
        </w:rPr>
      </w:pPr>
      <w:r w:rsidRPr="00071B9C">
        <w:rPr>
          <w:rFonts w:ascii="Tahoma" w:hAnsi="Tahoma" w:cs="Tahoma"/>
          <w:i/>
          <w:iCs/>
          <w:sz w:val="16"/>
          <w:szCs w:val="16"/>
        </w:rPr>
        <w:t xml:space="preserve">     (miejscowość)</w:t>
      </w:r>
    </w:p>
    <w:p w:rsidR="001E7127" w:rsidRPr="00071B9C" w:rsidRDefault="001E7127" w:rsidP="005A0440">
      <w:pPr>
        <w:pStyle w:val="Standard"/>
        <w:jc w:val="both"/>
        <w:rPr>
          <w:rFonts w:ascii="Tahoma" w:hAnsi="Tahoma" w:cs="Tahoma"/>
        </w:rPr>
      </w:pP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r>
      <w:r w:rsidRPr="00071B9C">
        <w:rPr>
          <w:rFonts w:ascii="Tahoma" w:hAnsi="Tahoma" w:cs="Tahoma"/>
        </w:rPr>
        <w:tab/>
        <w:t xml:space="preserve">      ……………………………………………………………………………</w:t>
      </w:r>
    </w:p>
    <w:p w:rsidR="001E7127" w:rsidRPr="00071B9C" w:rsidRDefault="001E7127" w:rsidP="005A0440">
      <w:pPr>
        <w:pStyle w:val="Standard"/>
        <w:jc w:val="both"/>
        <w:rPr>
          <w:rFonts w:ascii="Tahoma" w:hAnsi="Tahoma" w:cs="Tahoma"/>
        </w:rPr>
      </w:pPr>
      <w:r w:rsidRPr="00071B9C">
        <w:rPr>
          <w:rFonts w:ascii="Tahoma" w:hAnsi="Tahoma" w:cs="Tahoma"/>
          <w:i/>
          <w:iCs/>
          <w:sz w:val="16"/>
          <w:szCs w:val="16"/>
        </w:rPr>
        <w:t xml:space="preserve">                                                                                               (podpis osoby upoważnionej do reprezentowania wykonawcy)</w:t>
      </w:r>
    </w:p>
    <w:p w:rsidR="001E7127" w:rsidRPr="00071B9C" w:rsidRDefault="001E7127" w:rsidP="002241F9">
      <w:pPr>
        <w:pStyle w:val="Standard"/>
        <w:spacing w:line="360" w:lineRule="auto"/>
        <w:jc w:val="both"/>
        <w:rPr>
          <w:rFonts w:ascii="Tahoma" w:hAnsi="Tahoma" w:cs="Tahoma"/>
          <w:sz w:val="21"/>
          <w:szCs w:val="21"/>
        </w:rPr>
      </w:pPr>
    </w:p>
    <w:p w:rsidR="001E7127" w:rsidRPr="00071B9C" w:rsidRDefault="001E7127" w:rsidP="00C25007">
      <w:pPr>
        <w:pStyle w:val="Standard"/>
        <w:rPr>
          <w:rFonts w:ascii="Tahoma" w:hAnsi="Tahoma" w:cs="Tahoma"/>
        </w:rPr>
      </w:pPr>
    </w:p>
    <w:p w:rsidR="001E7127" w:rsidRPr="00071B9C" w:rsidRDefault="001E7127" w:rsidP="00C25007">
      <w:pPr>
        <w:rPr>
          <w:rFonts w:ascii="Tahoma" w:hAnsi="Tahoma" w:cs="Tahoma"/>
        </w:rPr>
      </w:pPr>
    </w:p>
    <w:p w:rsidR="001E7127" w:rsidRPr="00071B9C" w:rsidRDefault="001E7127" w:rsidP="00C25007">
      <w:pPr>
        <w:rPr>
          <w:rFonts w:ascii="Tahoma" w:hAnsi="Tahoma" w:cs="Tahoma"/>
        </w:rPr>
      </w:pPr>
    </w:p>
    <w:p w:rsidR="001E7127" w:rsidRPr="00071B9C" w:rsidRDefault="001E7127" w:rsidP="00C25007">
      <w:pPr>
        <w:rPr>
          <w:rFonts w:ascii="Tahoma" w:hAnsi="Tahoma" w:cs="Tahoma"/>
        </w:rPr>
      </w:pPr>
    </w:p>
    <w:p w:rsidR="001E7127" w:rsidRPr="00071B9C" w:rsidRDefault="001E7127" w:rsidP="00C25007">
      <w:pPr>
        <w:rPr>
          <w:rFonts w:ascii="Tahoma" w:hAnsi="Tahoma" w:cs="Tahoma"/>
        </w:rPr>
      </w:pPr>
    </w:p>
    <w:p w:rsidR="001E7127" w:rsidRPr="00071B9C" w:rsidRDefault="001E7127" w:rsidP="00C25007">
      <w:pPr>
        <w:rPr>
          <w:rFonts w:ascii="Tahoma" w:hAnsi="Tahoma" w:cs="Tahoma"/>
        </w:rPr>
      </w:pPr>
    </w:p>
    <w:p w:rsidR="001E7127" w:rsidRPr="00071B9C" w:rsidRDefault="001E7127" w:rsidP="00C25007">
      <w:pPr>
        <w:rPr>
          <w:rFonts w:ascii="Tahoma" w:hAnsi="Tahoma" w:cs="Tahoma"/>
        </w:rPr>
      </w:pPr>
    </w:p>
    <w:p w:rsidR="001E7127" w:rsidRPr="00071B9C" w:rsidRDefault="001E7127" w:rsidP="00C25007">
      <w:pPr>
        <w:rPr>
          <w:rFonts w:ascii="Tahoma" w:hAnsi="Tahoma" w:cs="Tahoma"/>
        </w:rPr>
      </w:pPr>
    </w:p>
    <w:p w:rsidR="001E7127" w:rsidRPr="00071B9C" w:rsidRDefault="001E7127" w:rsidP="00C25007">
      <w:pPr>
        <w:rPr>
          <w:rFonts w:ascii="Tahoma" w:hAnsi="Tahoma" w:cs="Tahoma"/>
        </w:rPr>
      </w:pPr>
    </w:p>
    <w:p w:rsidR="001E7127" w:rsidRPr="00071B9C" w:rsidRDefault="001E7127" w:rsidP="00C25007">
      <w:pPr>
        <w:rPr>
          <w:rFonts w:ascii="Tahoma" w:hAnsi="Tahoma" w:cs="Tahoma"/>
        </w:rPr>
      </w:pPr>
    </w:p>
    <w:p w:rsidR="001E7127" w:rsidRPr="00071B9C" w:rsidRDefault="001E7127" w:rsidP="00C25007">
      <w:pPr>
        <w:rPr>
          <w:rFonts w:ascii="Tahoma" w:hAnsi="Tahoma" w:cs="Tahoma"/>
        </w:rPr>
      </w:pPr>
    </w:p>
    <w:p w:rsidR="001E7127" w:rsidRDefault="001E7127" w:rsidP="00C25007">
      <w:pPr>
        <w:rPr>
          <w:rFonts w:ascii="Tahoma" w:hAnsi="Tahoma" w:cs="Tahoma"/>
        </w:rPr>
      </w:pPr>
    </w:p>
    <w:sectPr w:rsidR="001E7127" w:rsidSect="00237499">
      <w:headerReference w:type="default" r:id="rId26"/>
      <w:footerReference w:type="default" r:id="rId27"/>
      <w:pgSz w:w="11906" w:h="16838"/>
      <w:pgMar w:top="1480" w:right="991" w:bottom="1079" w:left="1276" w:header="426" w:footer="3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127" w:rsidRDefault="001E7127" w:rsidP="00DB33D1">
      <w:r>
        <w:separator/>
      </w:r>
    </w:p>
  </w:endnote>
  <w:endnote w:type="continuationSeparator" w:id="0">
    <w:p w:rsidR="001E7127" w:rsidRDefault="001E7127" w:rsidP="00DB33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FrankfurtGothic,">
    <w:panose1 w:val="00000000000000000000"/>
    <w:charset w:val="00"/>
    <w:family w:val="roman"/>
    <w:notTrueType/>
    <w:pitch w:val="default"/>
    <w:sig w:usb0="00000003" w:usb1="00000000" w:usb2="00000000" w:usb3="00000000" w:csb0="00000001" w:csb1="00000000"/>
  </w:font>
  <w:font w:name="Arial Narrow">
    <w:panose1 w:val="020B050602020203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DejaVuSans-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27" w:rsidRPr="00DF582C" w:rsidRDefault="001E7127" w:rsidP="00DF582C">
    <w:pPr>
      <w:pStyle w:val="Footer"/>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127" w:rsidRDefault="001E7127" w:rsidP="00DB33D1">
      <w:r>
        <w:separator/>
      </w:r>
    </w:p>
  </w:footnote>
  <w:footnote w:type="continuationSeparator" w:id="0">
    <w:p w:rsidR="001E7127" w:rsidRDefault="001E7127" w:rsidP="00DB3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27" w:rsidRPr="00D77BE5" w:rsidRDefault="001E7127" w:rsidP="00A66402">
    <w:pPr>
      <w:widowControl/>
      <w:jc w:val="center"/>
      <w:rPr>
        <w:rFonts w:ascii="Tahoma" w:hAnsi="Tahoma" w:cs="Tahoma"/>
        <w:i/>
        <w:iCs/>
        <w:sz w:val="16"/>
        <w:szCs w:val="16"/>
      </w:rPr>
    </w:pPr>
    <w:r w:rsidRPr="003D1870">
      <w:rPr>
        <w:rFonts w:ascii="Tahoma" w:hAnsi="Tahoma" w:cs="Tahoma"/>
        <w:i/>
        <w:iC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5.25pt;height:47.25pt">
          <v:imagedata r:id="rId1" o:title=""/>
        </v:shape>
      </w:pict>
    </w:r>
  </w:p>
  <w:p w:rsidR="001E7127" w:rsidRPr="00BF019B" w:rsidRDefault="001E7127" w:rsidP="00DB33D1">
    <w:pPr>
      <w:widowControl/>
      <w:rPr>
        <w:rFonts w:ascii="Tahoma" w:hAnsi="Tahoma" w:cs="Tahoma"/>
        <w:i/>
        <w:iCs/>
        <w:sz w:val="16"/>
        <w:szCs w:val="16"/>
      </w:rPr>
    </w:pPr>
    <w:r w:rsidRPr="00BF019B">
      <w:rPr>
        <w:rFonts w:ascii="Tahoma" w:hAnsi="Tahoma" w:cs="Tahoma"/>
        <w:i/>
        <w:iCs/>
        <w:sz w:val="16"/>
        <w:szCs w:val="16"/>
      </w:rPr>
      <w:t xml:space="preserve">Numer sprawy: </w:t>
    </w:r>
    <w:r>
      <w:rPr>
        <w:rFonts w:ascii="Tahoma" w:hAnsi="Tahoma" w:cs="Tahoma"/>
        <w:i/>
        <w:iCs/>
        <w:sz w:val="16"/>
        <w:szCs w:val="16"/>
      </w:rPr>
      <w:t>12/Zp/20</w:t>
    </w:r>
  </w:p>
  <w:p w:rsidR="001E7127" w:rsidRPr="000A793C" w:rsidRDefault="001E7127" w:rsidP="00A66402">
    <w:pPr>
      <w:widowControl/>
      <w:suppressLineNumbers/>
      <w:tabs>
        <w:tab w:val="center" w:pos="4536"/>
        <w:tab w:val="right" w:pos="9072"/>
      </w:tabs>
      <w:rPr>
        <w:rFonts w:eastAsia="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hint="default"/>
        <w:color w:val="000000"/>
        <w:sz w:val="20"/>
        <w:szCs w:val="20"/>
      </w:rPr>
    </w:lvl>
  </w:abstractNum>
  <w:abstractNum w:abstractNumId="1">
    <w:nsid w:val="00000002"/>
    <w:multiLevelType w:val="singleLevel"/>
    <w:tmpl w:val="04150011"/>
    <w:name w:val="WW8Num147"/>
    <w:lvl w:ilvl="0">
      <w:start w:val="1"/>
      <w:numFmt w:val="decimal"/>
      <w:lvlText w:val="%1)"/>
      <w:lvlJc w:val="left"/>
      <w:pPr>
        <w:ind w:left="360" w:hanging="360"/>
      </w:pPr>
      <w:rPr>
        <w:color w:val="auto"/>
      </w:rPr>
    </w:lvl>
  </w:abstractNum>
  <w:abstractNum w:abstractNumId="2">
    <w:nsid w:val="00000003"/>
    <w:multiLevelType w:val="singleLevel"/>
    <w:tmpl w:val="9BCC858A"/>
    <w:lvl w:ilvl="0">
      <w:start w:val="1"/>
      <w:numFmt w:val="decimal"/>
      <w:lvlText w:val="%1."/>
      <w:lvlJc w:val="left"/>
      <w:pPr>
        <w:ind w:left="540" w:hanging="360"/>
      </w:pPr>
      <w:rPr>
        <w:b w:val="0"/>
        <w:bCs w:val="0"/>
        <w:i w:val="0"/>
        <w:iCs w:val="0"/>
        <w:color w:val="auto"/>
        <w:sz w:val="20"/>
        <w:szCs w:val="20"/>
      </w:rPr>
    </w:lvl>
  </w:abstractNum>
  <w:abstractNum w:abstractNumId="3">
    <w:nsid w:val="00000004"/>
    <w:multiLevelType w:val="singleLevel"/>
    <w:tmpl w:val="29EA5A62"/>
    <w:name w:val="WW8Num5652"/>
    <w:lvl w:ilvl="0">
      <w:start w:val="1"/>
      <w:numFmt w:val="decimal"/>
      <w:lvlText w:val="%1."/>
      <w:lvlJc w:val="left"/>
      <w:pPr>
        <w:ind w:left="1778" w:hanging="360"/>
      </w:pPr>
      <w:rPr>
        <w:rFonts w:hint="default"/>
        <w:b w:val="0"/>
        <w:bCs w:val="0"/>
        <w:i w:val="0"/>
        <w:iCs w:val="0"/>
        <w:color w:val="auto"/>
        <w:sz w:val="20"/>
        <w:szCs w:val="20"/>
      </w:rPr>
    </w:lvl>
  </w:abstractNum>
  <w:abstractNum w:abstractNumId="4">
    <w:nsid w:val="00000005"/>
    <w:multiLevelType w:val="multilevel"/>
    <w:tmpl w:val="CD1EB266"/>
    <w:name w:val="WW8Num5"/>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540"/>
        </w:tabs>
        <w:ind w:left="540" w:hanging="360"/>
      </w:pPr>
      <w:rPr>
        <w:rFonts w:ascii="Tahoma" w:hAnsi="Tahoma" w:cs="Tahoma"/>
        <w:b w:val="0"/>
        <w:bCs w:val="0"/>
        <w:i w:val="0"/>
        <w:iCs w:val="0"/>
        <w:sz w:val="20"/>
        <w:szCs w:val="2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nsid w:val="00000006"/>
    <w:multiLevelType w:val="multilevel"/>
    <w:tmpl w:val="C34240EC"/>
    <w:name w:val="WW8Num6"/>
    <w:lvl w:ilvl="0">
      <w:start w:val="1"/>
      <w:numFmt w:val="lowerLetter"/>
      <w:lvlText w:val="%1)"/>
      <w:lvlJc w:val="left"/>
      <w:pPr>
        <w:tabs>
          <w:tab w:val="num" w:pos="1070"/>
        </w:tabs>
        <w:ind w:left="1070" w:hanging="360"/>
      </w:pPr>
    </w:lvl>
    <w:lvl w:ilvl="1">
      <w:start w:val="1"/>
      <w:numFmt w:val="decimal"/>
      <w:lvlText w:val="%2."/>
      <w:lvlJc w:val="left"/>
      <w:pPr>
        <w:tabs>
          <w:tab w:val="num" w:pos="710"/>
        </w:tabs>
        <w:ind w:left="710" w:hanging="360"/>
      </w:pPr>
      <w:rPr>
        <w:sz w:val="20"/>
        <w:szCs w:val="20"/>
      </w:rPr>
    </w:lvl>
    <w:lvl w:ilvl="2">
      <w:start w:val="1"/>
      <w:numFmt w:val="decimal"/>
      <w:lvlText w:val="%3)"/>
      <w:lvlJc w:val="left"/>
      <w:pPr>
        <w:tabs>
          <w:tab w:val="num" w:pos="720"/>
        </w:tabs>
        <w:ind w:left="720" w:hanging="360"/>
      </w:pPr>
      <w:rPr>
        <w:position w:val="0"/>
        <w:sz w:val="20"/>
        <w:szCs w:val="20"/>
        <w:vertAlign w:val="baseline"/>
      </w:rPr>
    </w:lvl>
    <w:lvl w:ilvl="3">
      <w:start w:val="8"/>
      <w:numFmt w:val="decimal"/>
      <w:lvlText w:val="%4"/>
      <w:lvlJc w:val="left"/>
      <w:pPr>
        <w:tabs>
          <w:tab w:val="num" w:pos="0"/>
        </w:tabs>
        <w:ind w:left="3590" w:hanging="360"/>
      </w:pPr>
    </w:lvl>
    <w:lvl w:ilvl="4">
      <w:start w:val="1"/>
      <w:numFmt w:val="lowerLetter"/>
      <w:lvlText w:val="%5."/>
      <w:lvlJc w:val="left"/>
      <w:pPr>
        <w:tabs>
          <w:tab w:val="num" w:pos="4310"/>
        </w:tabs>
        <w:ind w:left="4310" w:hanging="360"/>
      </w:pPr>
    </w:lvl>
    <w:lvl w:ilvl="5">
      <w:start w:val="1"/>
      <w:numFmt w:val="lowerRoman"/>
      <w:lvlText w:val="%6."/>
      <w:lvlJc w:val="lef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left"/>
      <w:pPr>
        <w:tabs>
          <w:tab w:val="num" w:pos="7190"/>
        </w:tabs>
        <w:ind w:left="7190" w:hanging="180"/>
      </w:pPr>
    </w:lvl>
  </w:abstractNum>
  <w:abstractNum w:abstractNumId="6">
    <w:nsid w:val="0000000C"/>
    <w:multiLevelType w:val="singleLevel"/>
    <w:tmpl w:val="0000000C"/>
    <w:name w:val="WW8Num11"/>
    <w:lvl w:ilvl="0">
      <w:start w:val="1"/>
      <w:numFmt w:val="lowerLetter"/>
      <w:lvlText w:val="%1)"/>
      <w:lvlJc w:val="left"/>
      <w:pPr>
        <w:tabs>
          <w:tab w:val="num" w:pos="720"/>
        </w:tabs>
        <w:ind w:left="720" w:hanging="360"/>
      </w:pPr>
      <w:rPr>
        <w:rFonts w:ascii="Verdana" w:hAnsi="Verdana" w:cs="Verdana"/>
        <w:sz w:val="20"/>
        <w:szCs w:val="20"/>
      </w:rPr>
    </w:lvl>
  </w:abstractNum>
  <w:abstractNum w:abstractNumId="7">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lvl>
    <w:lvl w:ilvl="2">
      <w:start w:val="1"/>
      <w:numFmt w:val="decimal"/>
      <w:lvlText w:val="%3."/>
      <w:lvlJc w:val="left"/>
      <w:pPr>
        <w:tabs>
          <w:tab w:val="num" w:pos="283"/>
        </w:tabs>
        <w:ind w:left="283" w:hanging="283"/>
      </w:pPr>
      <w:rPr>
        <w:b w:val="0"/>
        <w:bCs w:val="0"/>
        <w:color w:val="auto"/>
      </w:rPr>
    </w:lvl>
    <w:lvl w:ilvl="3">
      <w:start w:val="1"/>
      <w:numFmt w:val="decimal"/>
      <w:lvlText w:val="%4."/>
      <w:lvlJc w:val="left"/>
      <w:pPr>
        <w:tabs>
          <w:tab w:val="num" w:pos="2803"/>
        </w:tabs>
        <w:ind w:left="2803" w:hanging="283"/>
      </w:pPr>
      <w:rPr>
        <w:b w:val="0"/>
        <w:bCs w:val="0"/>
        <w:i w:val="0"/>
        <w:iCs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9">
    <w:nsid w:val="00000012"/>
    <w:multiLevelType w:val="singleLevel"/>
    <w:tmpl w:val="1004BA80"/>
    <w:name w:val="WW8Num18"/>
    <w:lvl w:ilvl="0">
      <w:start w:val="1"/>
      <w:numFmt w:val="decimal"/>
      <w:lvlText w:val="%1)"/>
      <w:lvlJc w:val="left"/>
      <w:pPr>
        <w:tabs>
          <w:tab w:val="num" w:pos="720"/>
        </w:tabs>
        <w:ind w:left="720" w:hanging="360"/>
      </w:pPr>
      <w:rPr>
        <w:b w:val="0"/>
        <w:bCs w:val="0"/>
      </w:rPr>
    </w:lvl>
  </w:abstractNum>
  <w:abstractNum w:abstractNumId="10">
    <w:nsid w:val="00000018"/>
    <w:multiLevelType w:val="singleLevel"/>
    <w:tmpl w:val="0BFABC98"/>
    <w:name w:val="WW8Num31"/>
    <w:lvl w:ilvl="0">
      <w:start w:val="1"/>
      <w:numFmt w:val="decimal"/>
      <w:lvlText w:val="%1."/>
      <w:lvlJc w:val="left"/>
      <w:pPr>
        <w:tabs>
          <w:tab w:val="num" w:pos="0"/>
        </w:tabs>
        <w:ind w:left="360" w:hanging="360"/>
      </w:pPr>
      <w:rPr>
        <w:rFonts w:ascii="Arial" w:hAnsi="Arial" w:cs="Arial" w:hint="default"/>
        <w:sz w:val="22"/>
        <w:szCs w:val="22"/>
      </w:rPr>
    </w:lvl>
  </w:abstractNum>
  <w:abstractNum w:abstractNumId="11">
    <w:nsid w:val="00000019"/>
    <w:multiLevelType w:val="singleLevel"/>
    <w:tmpl w:val="00000019"/>
    <w:name w:val="WW8Num39"/>
    <w:lvl w:ilvl="0">
      <w:start w:val="1"/>
      <w:numFmt w:val="decimal"/>
      <w:lvlText w:val="%1."/>
      <w:lvlJc w:val="left"/>
      <w:pPr>
        <w:tabs>
          <w:tab w:val="num" w:pos="0"/>
        </w:tabs>
        <w:ind w:left="720" w:hanging="360"/>
      </w:pPr>
      <w:rPr>
        <w:rFonts w:ascii="Tahoma" w:eastAsia="Times New Roman" w:hAnsi="Tahoma" w:hint="default"/>
        <w:b w:val="0"/>
        <w:bCs w:val="0"/>
        <w:color w:val="auto"/>
        <w:sz w:val="18"/>
        <w:szCs w:val="18"/>
      </w:rPr>
    </w:lvl>
  </w:abstractNum>
  <w:abstractNum w:abstractNumId="12">
    <w:nsid w:val="0000001E"/>
    <w:multiLevelType w:val="multilevel"/>
    <w:tmpl w:val="C0447354"/>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bCs w:val="0"/>
        <w:i w:val="0"/>
        <w:iCs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4">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09326DF"/>
    <w:multiLevelType w:val="multilevel"/>
    <w:tmpl w:val="DED6468E"/>
    <w:styleLink w:val="WWNum69"/>
    <w:lvl w:ilvl="0">
      <w:start w:val="1"/>
      <w:numFmt w:val="upperRoman"/>
      <w:lvlText w:val="%1."/>
      <w:lvlJc w:val="left"/>
    </w:lvl>
    <w:lvl w:ilvl="1">
      <w:start w:val="1"/>
      <w:numFmt w:val="decimal"/>
      <w:lvlText w:val="%2)"/>
      <w:lvlJc w:val="left"/>
      <w:rPr>
        <w:b w:val="0"/>
        <w:bCs w:val="0"/>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00BF6050"/>
    <w:multiLevelType w:val="multilevel"/>
    <w:tmpl w:val="5214586E"/>
    <w:styleLink w:val="WWNum190"/>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01827C0A"/>
    <w:multiLevelType w:val="multilevel"/>
    <w:tmpl w:val="CF8A7812"/>
    <w:styleLink w:val="WWNum340"/>
    <w:lvl w:ilvl="0">
      <w:start w:val="1"/>
      <w:numFmt w:val="decimal"/>
      <w:lvlText w:val="%1."/>
      <w:lvlJc w:val="left"/>
    </w:lvl>
    <w:lvl w:ilvl="1">
      <w:start w:val="1"/>
      <w:numFmt w:val="decimal"/>
      <w:lvlText w:val="%2)"/>
      <w:lvlJc w:val="left"/>
      <w:rPr>
        <w:b w:val="0"/>
        <w:bCs w:val="0"/>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0223397E"/>
    <w:multiLevelType w:val="multilevel"/>
    <w:tmpl w:val="A2FAFBF0"/>
    <w:styleLink w:val="WWNum287"/>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1">
    <w:nsid w:val="02940C93"/>
    <w:multiLevelType w:val="multilevel"/>
    <w:tmpl w:val="1E6EC3F8"/>
    <w:styleLink w:val="WWNum156"/>
    <w:lvl w:ilvl="0">
      <w:start w:val="1"/>
      <w:numFmt w:val="decimal"/>
      <w:lvlText w:val="%1."/>
      <w:lvlJc w:val="left"/>
    </w:lvl>
    <w:lvl w:ilvl="1">
      <w:start w:val="10"/>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03A87A62"/>
    <w:multiLevelType w:val="hybridMultilevel"/>
    <w:tmpl w:val="B0343A66"/>
    <w:name w:val="WW8Num1642"/>
    <w:lvl w:ilvl="0" w:tplc="05A6F672">
      <w:start w:val="2"/>
      <w:numFmt w:val="decimal"/>
      <w:lvlText w:val="%1."/>
      <w:lvlJc w:val="left"/>
      <w:pPr>
        <w:tabs>
          <w:tab w:val="num" w:pos="1738"/>
        </w:tabs>
        <w:ind w:left="1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48F0A43"/>
    <w:multiLevelType w:val="multilevel"/>
    <w:tmpl w:val="1B500C76"/>
    <w:styleLink w:val="WWNum325"/>
    <w:lvl w:ilvl="0">
      <w:start w:val="17"/>
      <w:numFmt w:val="decimal"/>
      <w:lvlText w:val="%1."/>
      <w:lvlJc w:val="left"/>
      <w:rPr>
        <w:b w:val="0"/>
        <w:bCs w:val="0"/>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04D050C3"/>
    <w:multiLevelType w:val="multilevel"/>
    <w:tmpl w:val="30B03E62"/>
    <w:styleLink w:val="WWNum29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05CE67A1"/>
    <w:multiLevelType w:val="multilevel"/>
    <w:tmpl w:val="AE125C94"/>
    <w:styleLink w:val="WWNum233"/>
    <w:lvl w:ilvl="0">
      <w:start w:val="1"/>
      <w:numFmt w:val="decimal"/>
      <w:lvlText w:val="%1."/>
      <w:lvlJc w:val="left"/>
      <w:rPr>
        <w:b/>
        <w:bCs/>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06285D6D"/>
    <w:multiLevelType w:val="multilevel"/>
    <w:tmpl w:val="E0C6BF66"/>
    <w:styleLink w:val="WWNum322"/>
    <w:lvl w:ilvl="0">
      <w:start w:val="1"/>
      <w:numFmt w:val="decimal"/>
      <w:lvlText w:val="%1."/>
      <w:lvlJc w:val="left"/>
      <w:rPr>
        <w:b w:val="0"/>
        <w:bCs w:val="0"/>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06F21217"/>
    <w:multiLevelType w:val="multilevel"/>
    <w:tmpl w:val="82BA9A06"/>
    <w:styleLink w:val="WWNum20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533B45"/>
    <w:multiLevelType w:val="multilevel"/>
    <w:tmpl w:val="ECCE18B6"/>
    <w:styleLink w:val="WWNum121"/>
    <w:lvl w:ilvl="0">
      <w:start w:val="13"/>
      <w:numFmt w:val="decimal"/>
      <w:lvlText w:val="%1."/>
      <w:lvlJc w:val="left"/>
      <w:rPr>
        <w:b w:val="0"/>
        <w:bCs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077B1C4E"/>
    <w:multiLevelType w:val="multilevel"/>
    <w:tmpl w:val="38DCA9DE"/>
    <w:styleLink w:val="WWNum328"/>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07877594"/>
    <w:multiLevelType w:val="multilevel"/>
    <w:tmpl w:val="13D8B3E4"/>
    <w:styleLink w:val="WWNum52"/>
    <w:lvl w:ilvl="0">
      <w:start w:val="100"/>
      <w:numFmt w:val="lowerRoman"/>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07A57051"/>
    <w:multiLevelType w:val="multilevel"/>
    <w:tmpl w:val="61708484"/>
    <w:styleLink w:val="WWNum139"/>
    <w:lvl w:ilvl="0">
      <w:start w:val="10"/>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86B247B"/>
    <w:multiLevelType w:val="multilevel"/>
    <w:tmpl w:val="6BFAC0C8"/>
    <w:styleLink w:val="WWNum3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08B07370"/>
    <w:multiLevelType w:val="multilevel"/>
    <w:tmpl w:val="D94E06B2"/>
    <w:styleLink w:val="WWNum266"/>
    <w:lvl w:ilvl="0">
      <w:start w:val="2"/>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08E0209D"/>
    <w:multiLevelType w:val="multilevel"/>
    <w:tmpl w:val="CCA46282"/>
    <w:styleLink w:val="WWNum25"/>
    <w:lvl w:ilvl="0">
      <w:start w:val="4"/>
      <w:numFmt w:val="decimal"/>
      <w:lvlText w:val="%1."/>
      <w:lvlJc w:val="left"/>
      <w:rPr>
        <w:b w:val="0"/>
        <w:bCs w:val="0"/>
        <w:i w:val="0"/>
        <w:iCs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090656D8"/>
    <w:multiLevelType w:val="multilevel"/>
    <w:tmpl w:val="E88E1032"/>
    <w:styleLink w:val="WWNum234"/>
    <w:lvl w:ilvl="0">
      <w:start w:val="1"/>
      <w:numFmt w:val="decimal"/>
      <w:lvlText w:val="%1."/>
      <w:lvlJc w:val="left"/>
      <w:rPr>
        <w:b/>
        <w:bCs/>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0972786B"/>
    <w:multiLevelType w:val="multilevel"/>
    <w:tmpl w:val="07E64D5A"/>
    <w:styleLink w:val="WWNum228"/>
    <w:lvl w:ilvl="0">
      <w:start w:val="3"/>
      <w:numFmt w:val="decimal"/>
      <w:lvlText w:val="%1."/>
      <w:lvlJc w:val="left"/>
      <w:rPr>
        <w:b/>
        <w:bCs/>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09AC4C2F"/>
    <w:multiLevelType w:val="multilevel"/>
    <w:tmpl w:val="D23E44A2"/>
    <w:styleLink w:val="WWNum70"/>
    <w:lvl w:ilvl="0">
      <w:start w:val="1"/>
      <w:numFmt w:val="decimal"/>
      <w:lvlText w:val="%1)"/>
      <w:lvlJc w:val="left"/>
      <w:rPr>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0A104310"/>
    <w:multiLevelType w:val="multilevel"/>
    <w:tmpl w:val="2064EB48"/>
    <w:styleLink w:val="WWNum1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0A3659B2"/>
    <w:multiLevelType w:val="hybridMultilevel"/>
    <w:tmpl w:val="AA3EB352"/>
    <w:name w:val="WW8Num7323"/>
    <w:lvl w:ilvl="0" w:tplc="009C9C78">
      <w:start w:val="1"/>
      <w:numFmt w:val="decimal"/>
      <w:lvlText w:val="%1."/>
      <w:lvlJc w:val="left"/>
      <w:pPr>
        <w:ind w:left="1778" w:hanging="360"/>
      </w:pPr>
      <w:rPr>
        <w:rFonts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B834BC5"/>
    <w:multiLevelType w:val="multilevel"/>
    <w:tmpl w:val="E1225026"/>
    <w:styleLink w:val="WWNum353"/>
    <w:lvl w:ilvl="0">
      <w:start w:val="1"/>
      <w:numFmt w:val="decimal"/>
      <w:lvlText w:val="%1)"/>
      <w:lvlJc w:val="left"/>
      <w:rPr>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0C4B4C0C"/>
    <w:multiLevelType w:val="hybridMultilevel"/>
    <w:tmpl w:val="75E66CFC"/>
    <w:name w:val="WW8Num93272223"/>
    <w:lvl w:ilvl="0" w:tplc="D004B8C6">
      <w:start w:val="1"/>
      <w:numFmt w:val="decimal"/>
      <w:lvlText w:val="%1)"/>
      <w:lvlJc w:val="left"/>
      <w:pPr>
        <w:ind w:left="1080" w:hanging="360"/>
      </w:pPr>
      <w:rPr>
        <w:rFonts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b w:val="0"/>
        <w:bCs w:val="0"/>
        <w:color w:val="000000"/>
        <w:sz w:val="22"/>
        <w:szCs w:val="22"/>
      </w:rPr>
    </w:lvl>
    <w:lvl w:ilvl="2">
      <w:start w:val="1"/>
      <w:numFmt w:val="decimal"/>
      <w:lvlText w:val="%1.%2.%3."/>
      <w:lvlJc w:val="left"/>
      <w:rPr>
        <w:b w:val="0"/>
        <w:bCs w:val="0"/>
        <w:color w:val="000000"/>
        <w:sz w:val="22"/>
        <w:szCs w:val="22"/>
      </w:rPr>
    </w:lvl>
    <w:lvl w:ilvl="3">
      <w:start w:val="1"/>
      <w:numFmt w:val="decimal"/>
      <w:lvlText w:val="%1.%2.%3.%4."/>
      <w:lvlJc w:val="left"/>
      <w:rPr>
        <w:b w:val="0"/>
        <w:bCs w:val="0"/>
        <w:color w:val="000000"/>
        <w:sz w:val="22"/>
        <w:szCs w:val="22"/>
      </w:rPr>
    </w:lvl>
    <w:lvl w:ilvl="4">
      <w:start w:val="1"/>
      <w:numFmt w:val="decimal"/>
      <w:lvlText w:val="%1.%2.%3.%4.%5."/>
      <w:lvlJc w:val="left"/>
      <w:rPr>
        <w:b w:val="0"/>
        <w:bCs w:val="0"/>
        <w:color w:val="000000"/>
        <w:sz w:val="22"/>
        <w:szCs w:val="22"/>
      </w:rPr>
    </w:lvl>
    <w:lvl w:ilvl="5">
      <w:start w:val="1"/>
      <w:numFmt w:val="decimal"/>
      <w:lvlText w:val="%1.%2.%3.%4.%5.%6."/>
      <w:lvlJc w:val="left"/>
      <w:rPr>
        <w:b w:val="0"/>
        <w:bCs w:val="0"/>
        <w:color w:val="000000"/>
        <w:sz w:val="22"/>
        <w:szCs w:val="22"/>
      </w:rPr>
    </w:lvl>
    <w:lvl w:ilvl="6">
      <w:start w:val="1"/>
      <w:numFmt w:val="decimal"/>
      <w:lvlText w:val="%1.%2.%3.%4.%5.%6.%7."/>
      <w:lvlJc w:val="left"/>
      <w:rPr>
        <w:b w:val="0"/>
        <w:bCs w:val="0"/>
        <w:color w:val="000000"/>
        <w:sz w:val="22"/>
        <w:szCs w:val="22"/>
      </w:rPr>
    </w:lvl>
    <w:lvl w:ilvl="7">
      <w:start w:val="1"/>
      <w:numFmt w:val="decimal"/>
      <w:lvlText w:val="%1.%2.%3.%4.%5.%6.%7.%8."/>
      <w:lvlJc w:val="left"/>
      <w:rPr>
        <w:b w:val="0"/>
        <w:bCs w:val="0"/>
        <w:color w:val="000000"/>
        <w:sz w:val="22"/>
        <w:szCs w:val="22"/>
      </w:rPr>
    </w:lvl>
    <w:lvl w:ilvl="8">
      <w:start w:val="1"/>
      <w:numFmt w:val="decimal"/>
      <w:lvlText w:val="%1.%2.%3.%4.%5.%6.%7.%8.%9."/>
      <w:lvlJc w:val="left"/>
      <w:rPr>
        <w:b w:val="0"/>
        <w:bCs w:val="0"/>
        <w:color w:val="000000"/>
        <w:sz w:val="22"/>
        <w:szCs w:val="22"/>
      </w:rPr>
    </w:lvl>
  </w:abstractNum>
  <w:abstractNum w:abstractNumId="57">
    <w:nsid w:val="0D9251E4"/>
    <w:multiLevelType w:val="multilevel"/>
    <w:tmpl w:val="CE9CB2A0"/>
    <w:styleLink w:val="WWNum165"/>
    <w:lvl w:ilvl="0">
      <w:start w:val="1"/>
      <w:numFmt w:val="decimal"/>
      <w:lvlText w:val="%1."/>
      <w:lvlJc w:val="left"/>
    </w:lvl>
    <w:lvl w:ilvl="1">
      <w:start w:val="10"/>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0E2E1FBB"/>
    <w:multiLevelType w:val="multilevel"/>
    <w:tmpl w:val="F9C22746"/>
    <w:styleLink w:val="WWNum22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0F057771"/>
    <w:multiLevelType w:val="multilevel"/>
    <w:tmpl w:val="D1227AA2"/>
    <w:styleLink w:val="WWNum76"/>
    <w:lvl w:ilvl="0">
      <w:start w:val="1"/>
      <w:numFmt w:val="decimal"/>
      <w:lvlText w:val="%1)"/>
      <w:lvlJc w:val="left"/>
    </w:lvl>
    <w:lvl w:ilvl="1">
      <w:start w:val="1"/>
      <w:numFmt w:val="decimal"/>
      <w:lvlText w:val="%2."/>
      <w:lvlJc w:val="left"/>
      <w:rPr>
        <w:b w:val="0"/>
        <w:bCs w:val="0"/>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0FBE1FD1"/>
    <w:multiLevelType w:val="multilevel"/>
    <w:tmpl w:val="8676D954"/>
    <w:styleLink w:val="WWNum324"/>
    <w:lvl w:ilvl="0">
      <w:start w:val="4"/>
      <w:numFmt w:val="decimal"/>
      <w:lvlText w:val="%1."/>
      <w:lvlJc w:val="left"/>
      <w:rPr>
        <w:b w:val="0"/>
        <w:bCs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0FF133C3"/>
    <w:multiLevelType w:val="multilevel"/>
    <w:tmpl w:val="F8149B66"/>
    <w:styleLink w:val="WWNum127"/>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10B5135F"/>
    <w:multiLevelType w:val="multilevel"/>
    <w:tmpl w:val="903AA66E"/>
    <w:styleLink w:val="WWNum13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10C0388C"/>
    <w:multiLevelType w:val="multilevel"/>
    <w:tmpl w:val="20FCDF52"/>
    <w:styleLink w:val="WWNum230"/>
    <w:lvl w:ilvl="0">
      <w:start w:val="2"/>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118012B7"/>
    <w:multiLevelType w:val="hybridMultilevel"/>
    <w:tmpl w:val="40F4249A"/>
    <w:name w:val="WW8Num12"/>
    <w:lvl w:ilvl="0" w:tplc="04150001">
      <w:start w:val="1"/>
      <w:numFmt w:val="bullet"/>
      <w:lvlText w:val=""/>
      <w:lvlJc w:val="left"/>
      <w:pPr>
        <w:tabs>
          <w:tab w:val="num" w:pos="540"/>
        </w:tabs>
        <w:ind w:left="540" w:hanging="360"/>
      </w:pPr>
      <w:rPr>
        <w:rFonts w:ascii="Symbol" w:hAnsi="Symbol" w:cs="Symbol" w:hint="default"/>
      </w:rPr>
    </w:lvl>
    <w:lvl w:ilvl="1" w:tplc="04150003" w:tentative="1">
      <w:start w:val="1"/>
      <w:numFmt w:val="bullet"/>
      <w:lvlText w:val="o"/>
      <w:lvlJc w:val="left"/>
      <w:pPr>
        <w:tabs>
          <w:tab w:val="num" w:pos="1260"/>
        </w:tabs>
        <w:ind w:left="1260" w:hanging="360"/>
      </w:pPr>
      <w:rPr>
        <w:rFonts w:ascii="Courier New" w:hAnsi="Courier New" w:cs="Courier New" w:hint="default"/>
      </w:rPr>
    </w:lvl>
    <w:lvl w:ilvl="2" w:tplc="04150005" w:tentative="1">
      <w:start w:val="1"/>
      <w:numFmt w:val="bullet"/>
      <w:lvlText w:val=""/>
      <w:lvlJc w:val="left"/>
      <w:pPr>
        <w:tabs>
          <w:tab w:val="num" w:pos="1980"/>
        </w:tabs>
        <w:ind w:left="1980" w:hanging="360"/>
      </w:pPr>
      <w:rPr>
        <w:rFonts w:ascii="Wingdings" w:hAnsi="Wingdings" w:cs="Wingdings" w:hint="default"/>
      </w:rPr>
    </w:lvl>
    <w:lvl w:ilvl="3" w:tplc="04150001" w:tentative="1">
      <w:start w:val="1"/>
      <w:numFmt w:val="bullet"/>
      <w:lvlText w:val=""/>
      <w:lvlJc w:val="left"/>
      <w:pPr>
        <w:tabs>
          <w:tab w:val="num" w:pos="2700"/>
        </w:tabs>
        <w:ind w:left="2700" w:hanging="360"/>
      </w:pPr>
      <w:rPr>
        <w:rFonts w:ascii="Symbol" w:hAnsi="Symbol" w:cs="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cs="Wingdings" w:hint="default"/>
      </w:rPr>
    </w:lvl>
    <w:lvl w:ilvl="6" w:tplc="04150001" w:tentative="1">
      <w:start w:val="1"/>
      <w:numFmt w:val="bullet"/>
      <w:lvlText w:val=""/>
      <w:lvlJc w:val="left"/>
      <w:pPr>
        <w:tabs>
          <w:tab w:val="num" w:pos="4860"/>
        </w:tabs>
        <w:ind w:left="4860" w:hanging="360"/>
      </w:pPr>
      <w:rPr>
        <w:rFonts w:ascii="Symbol" w:hAnsi="Symbol" w:cs="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cs="Wingdings" w:hint="default"/>
      </w:rPr>
    </w:lvl>
  </w:abstractNum>
  <w:abstractNum w:abstractNumId="69">
    <w:nsid w:val="11935FF3"/>
    <w:multiLevelType w:val="multilevel"/>
    <w:tmpl w:val="7CD6826C"/>
    <w:styleLink w:val="WWNum256"/>
    <w:lvl w:ilvl="0">
      <w:start w:val="5"/>
      <w:numFmt w:val="decimal"/>
      <w:lvlText w:val="%1."/>
      <w:lvlJc w:val="left"/>
      <w:rPr>
        <w:b w:val="0"/>
        <w:bCs w:val="0"/>
        <w:i w:val="0"/>
        <w:iCs w:val="0"/>
        <w:color w:val="000000"/>
        <w:sz w:val="20"/>
        <w:szCs w:val="2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12E91E69"/>
    <w:multiLevelType w:val="multilevel"/>
    <w:tmpl w:val="A3E8994A"/>
    <w:styleLink w:val="WWNum123"/>
    <w:lvl w:ilvl="0">
      <w:start w:val="2"/>
      <w:numFmt w:val="decimal"/>
      <w:lvlText w:val="%1."/>
      <w:lvlJc w:val="left"/>
      <w:rPr>
        <w:b w:val="0"/>
        <w:bCs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12EC2A7C"/>
    <w:multiLevelType w:val="multilevel"/>
    <w:tmpl w:val="34867CAC"/>
    <w:styleLink w:val="WWNum215"/>
    <w:lvl w:ilvl="0">
      <w:start w:val="2"/>
      <w:numFmt w:val="decimal"/>
      <w:lvlText w:val="%1."/>
      <w:lvlJc w:val="left"/>
      <w:rPr>
        <w:b/>
        <w:bCs/>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12ED4611"/>
    <w:multiLevelType w:val="hybridMultilevel"/>
    <w:tmpl w:val="7C08A84E"/>
    <w:lvl w:ilvl="0" w:tplc="63E0082E">
      <w:start w:val="5"/>
      <w:numFmt w:val="decimal"/>
      <w:lvlText w:val="%1."/>
      <w:lvlJc w:val="left"/>
      <w:pPr>
        <w:ind w:left="360" w:hanging="360"/>
      </w:pPr>
      <w:rPr>
        <w:rFonts w:ascii="Tahoma" w:hAnsi="Tahoma" w:cs="Tahoma"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14F0741E"/>
    <w:multiLevelType w:val="multilevel"/>
    <w:tmpl w:val="82461612"/>
    <w:styleLink w:val="WWNum295"/>
    <w:lvl w:ilvl="0">
      <w:start w:val="1"/>
      <w:numFmt w:val="decimal"/>
      <w:lvlText w:val="%1)"/>
      <w:lvlJc w:val="left"/>
      <w:rPr>
        <w:b/>
        <w:bCs/>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15504539"/>
    <w:multiLevelType w:val="multilevel"/>
    <w:tmpl w:val="D972919E"/>
    <w:styleLink w:val="WWNum59"/>
    <w:lvl w:ilvl="0">
      <w:start w:val="1"/>
      <w:numFmt w:val="decimal"/>
      <w:lvlText w:val="%1)"/>
      <w:lvlJc w:val="left"/>
      <w:rPr>
        <w:b/>
        <w:bCs/>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156B7060"/>
    <w:multiLevelType w:val="multilevel"/>
    <w:tmpl w:val="D7F0A16E"/>
    <w:styleLink w:val="WWNum278"/>
    <w:lvl w:ilvl="0">
      <w:start w:val="1"/>
      <w:numFmt w:val="decimal"/>
      <w:lvlText w:val="%1)"/>
      <w:lvlJc w:val="left"/>
      <w:rPr>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15854B53"/>
    <w:multiLevelType w:val="multilevel"/>
    <w:tmpl w:val="DD02370E"/>
    <w:styleLink w:val="WWNum348"/>
    <w:lvl w:ilvl="0">
      <w:start w:val="1"/>
      <w:numFmt w:val="decimal"/>
      <w:lvlText w:val="%1."/>
      <w:lvlJc w:val="left"/>
    </w:lvl>
    <w:lvl w:ilvl="1">
      <w:start w:val="2"/>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15E5373E"/>
    <w:multiLevelType w:val="multilevel"/>
    <w:tmpl w:val="1988BD9C"/>
    <w:styleLink w:val="WWNum1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15EE0649"/>
    <w:multiLevelType w:val="multilevel"/>
    <w:tmpl w:val="ACAEFAD2"/>
    <w:styleLink w:val="WWNum317"/>
    <w:lvl w:ilvl="0">
      <w:start w:val="1"/>
      <w:numFmt w:val="decimal"/>
      <w:lvlText w:val="%1."/>
      <w:lvlJc w:val="left"/>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nsid w:val="161432EF"/>
    <w:multiLevelType w:val="multilevel"/>
    <w:tmpl w:val="77C2C478"/>
    <w:styleLink w:val="WWNum9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163222AF"/>
    <w:multiLevelType w:val="multilevel"/>
    <w:tmpl w:val="BCD81F1A"/>
    <w:styleLink w:val="WWNum2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16DB720E"/>
    <w:multiLevelType w:val="multilevel"/>
    <w:tmpl w:val="94BC5FFE"/>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17013B35"/>
    <w:multiLevelType w:val="multilevel"/>
    <w:tmpl w:val="645476CE"/>
    <w:styleLink w:val="WWNum220"/>
    <w:lvl w:ilvl="0">
      <w:start w:val="1"/>
      <w:numFmt w:val="decimal"/>
      <w:lvlText w:val="%1)"/>
      <w:lvlJc w:val="left"/>
      <w:rPr>
        <w:b w:val="0"/>
        <w:bCs w:val="0"/>
        <w:i w:val="0"/>
        <w:iCs w:val="0"/>
        <w:color w:val="000000"/>
        <w:sz w:val="20"/>
        <w:szCs w:val="2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nsid w:val="17BF21CD"/>
    <w:multiLevelType w:val="multilevel"/>
    <w:tmpl w:val="BAB2D578"/>
    <w:styleLink w:val="WWNum327"/>
    <w:lvl w:ilvl="0">
      <w:start w:val="4"/>
      <w:numFmt w:val="decimal"/>
      <w:lvlText w:val="%1."/>
      <w:lvlJc w:val="left"/>
      <w:rPr>
        <w:b w:val="0"/>
        <w:b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186517F6"/>
    <w:multiLevelType w:val="multilevel"/>
    <w:tmpl w:val="D690DA82"/>
    <w:styleLink w:val="WWNum36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5">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18785933"/>
    <w:multiLevelType w:val="multilevel"/>
    <w:tmpl w:val="753885E0"/>
    <w:styleLink w:val="WWNum302"/>
    <w:lvl w:ilvl="0">
      <w:start w:val="3"/>
      <w:numFmt w:val="decimal"/>
      <w:lvlText w:val="%1."/>
      <w:lvlJc w:val="left"/>
      <w:rPr>
        <w:b/>
        <w:bCs/>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18F34E84"/>
    <w:multiLevelType w:val="multilevel"/>
    <w:tmpl w:val="A3C42B5C"/>
    <w:styleLink w:val="WWNum168"/>
    <w:lvl w:ilvl="0">
      <w:start w:val="7"/>
      <w:numFmt w:val="decimal"/>
      <w:lvlText w:val="%1."/>
      <w:lvlJc w:val="left"/>
      <w:rPr>
        <w:b w:val="0"/>
        <w:bCs w:val="0"/>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19296610"/>
    <w:multiLevelType w:val="multilevel"/>
    <w:tmpl w:val="46D82754"/>
    <w:lvl w:ilvl="0">
      <w:start w:val="14"/>
      <w:numFmt w:val="decimal"/>
      <w:lvlText w:val="%1"/>
      <w:lvlJc w:val="left"/>
      <w:pPr>
        <w:ind w:left="375" w:hanging="375"/>
      </w:pPr>
      <w:rPr>
        <w:rFonts w:hint="default"/>
        <w:i w:val="0"/>
        <w:iCs w:val="0"/>
        <w:color w:val="000000"/>
      </w:rPr>
    </w:lvl>
    <w:lvl w:ilvl="1">
      <w:start w:val="1"/>
      <w:numFmt w:val="decimal"/>
      <w:lvlText w:val="%2."/>
      <w:lvlJc w:val="left"/>
      <w:pPr>
        <w:ind w:left="375" w:hanging="375"/>
      </w:pPr>
      <w:rPr>
        <w:rFonts w:hint="default"/>
        <w:i w:val="0"/>
        <w:iCs w:val="0"/>
        <w:color w:val="000000"/>
      </w:rPr>
    </w:lvl>
    <w:lvl w:ilvl="2">
      <w:start w:val="1"/>
      <w:numFmt w:val="decimal"/>
      <w:lvlText w:val="%1.%2.%3"/>
      <w:lvlJc w:val="left"/>
      <w:pPr>
        <w:ind w:left="720" w:hanging="720"/>
      </w:pPr>
      <w:rPr>
        <w:rFonts w:hint="default"/>
        <w:i w:val="0"/>
        <w:iCs w:val="0"/>
        <w:color w:val="000000"/>
      </w:rPr>
    </w:lvl>
    <w:lvl w:ilvl="3">
      <w:start w:val="1"/>
      <w:numFmt w:val="decimal"/>
      <w:lvlText w:val="%1.%2.%3.%4"/>
      <w:lvlJc w:val="left"/>
      <w:pPr>
        <w:ind w:left="720" w:hanging="720"/>
      </w:pPr>
      <w:rPr>
        <w:rFonts w:hint="default"/>
        <w:i w:val="0"/>
        <w:iCs w:val="0"/>
        <w:color w:val="000000"/>
      </w:rPr>
    </w:lvl>
    <w:lvl w:ilvl="4">
      <w:start w:val="1"/>
      <w:numFmt w:val="decimal"/>
      <w:lvlText w:val="%1.%2.%3.%4.%5"/>
      <w:lvlJc w:val="left"/>
      <w:pPr>
        <w:ind w:left="1080" w:hanging="1080"/>
      </w:pPr>
      <w:rPr>
        <w:rFonts w:hint="default"/>
        <w:i w:val="0"/>
        <w:iCs w:val="0"/>
        <w:color w:val="000000"/>
      </w:rPr>
    </w:lvl>
    <w:lvl w:ilvl="5">
      <w:start w:val="1"/>
      <w:numFmt w:val="decimal"/>
      <w:lvlText w:val="%1.%2.%3.%4.%5.%6"/>
      <w:lvlJc w:val="left"/>
      <w:pPr>
        <w:ind w:left="1080" w:hanging="1080"/>
      </w:pPr>
      <w:rPr>
        <w:rFonts w:hint="default"/>
        <w:i w:val="0"/>
        <w:iCs w:val="0"/>
        <w:color w:val="000000"/>
      </w:rPr>
    </w:lvl>
    <w:lvl w:ilvl="6">
      <w:start w:val="1"/>
      <w:numFmt w:val="decimal"/>
      <w:lvlText w:val="%1.%2.%3.%4.%5.%6.%7"/>
      <w:lvlJc w:val="left"/>
      <w:pPr>
        <w:ind w:left="1440" w:hanging="1440"/>
      </w:pPr>
      <w:rPr>
        <w:rFonts w:hint="default"/>
        <w:i w:val="0"/>
        <w:iCs w:val="0"/>
        <w:color w:val="000000"/>
      </w:rPr>
    </w:lvl>
    <w:lvl w:ilvl="7">
      <w:start w:val="1"/>
      <w:numFmt w:val="decimal"/>
      <w:lvlText w:val="%1.%2.%3.%4.%5.%6.%7.%8"/>
      <w:lvlJc w:val="left"/>
      <w:pPr>
        <w:ind w:left="1440" w:hanging="1440"/>
      </w:pPr>
      <w:rPr>
        <w:rFonts w:hint="default"/>
        <w:i w:val="0"/>
        <w:iCs w:val="0"/>
        <w:color w:val="000000"/>
      </w:rPr>
    </w:lvl>
    <w:lvl w:ilvl="8">
      <w:start w:val="1"/>
      <w:numFmt w:val="decimal"/>
      <w:lvlText w:val="%1.%2.%3.%4.%5.%6.%7.%8.%9"/>
      <w:lvlJc w:val="left"/>
      <w:pPr>
        <w:ind w:left="1800" w:hanging="1800"/>
      </w:pPr>
      <w:rPr>
        <w:rFonts w:hint="default"/>
        <w:i w:val="0"/>
        <w:iCs w:val="0"/>
        <w:color w:val="000000"/>
      </w:rPr>
    </w:lvl>
  </w:abstractNum>
  <w:abstractNum w:abstractNumId="99">
    <w:nsid w:val="197C59F8"/>
    <w:multiLevelType w:val="multilevel"/>
    <w:tmpl w:val="8BB41A28"/>
    <w:styleLink w:val="WWNum282"/>
    <w:lvl w:ilvl="0">
      <w:start w:val="18"/>
      <w:numFmt w:val="upperRoman"/>
      <w:lvlText w:val="%1."/>
      <w:lvlJc w:val="right"/>
    </w:lvl>
    <w:lvl w:ilvl="1">
      <w:start w:val="19"/>
      <w:numFmt w:val="upperRoman"/>
      <w:lvlText w:val="%2."/>
      <w:lvlJc w:val="righ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21"/>
      <w:numFmt w:val="decimal"/>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199A4BBA"/>
    <w:multiLevelType w:val="multilevel"/>
    <w:tmpl w:val="B16E5300"/>
    <w:styleLink w:val="WWNum209"/>
    <w:lvl w:ilvl="0">
      <w:start w:val="1"/>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1A0F549E"/>
    <w:multiLevelType w:val="multilevel"/>
    <w:tmpl w:val="B08C8506"/>
    <w:lvl w:ilvl="0">
      <w:start w:val="1"/>
      <w:numFmt w:val="decimal"/>
      <w:lvlText w:val="%1."/>
      <w:lvlJc w:val="left"/>
    </w:lvl>
    <w:lvl w:ilvl="1">
      <w:start w:val="8"/>
      <w:numFmt w:val="upperRoman"/>
      <w:lvlText w:val="%2."/>
      <w:lvlJc w:val="right"/>
      <w:rPr>
        <w:b/>
        <w:bCs/>
        <w:i/>
        <w:iCs/>
        <w:color w:val="000000"/>
      </w:rPr>
    </w:lvl>
    <w:lvl w:ilvl="2">
      <w:start w:val="1"/>
      <w:numFmt w:val="decimal"/>
      <w:lvlText w:val="%3."/>
      <w:lvlJc w:val="left"/>
      <w:rPr>
        <w:rFonts w:ascii="Tahoma" w:hAnsi="Tahoma" w:cs="Tahoma" w:hint="default"/>
        <w:color w:val="00000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nsid w:val="1A2118E8"/>
    <w:multiLevelType w:val="multilevel"/>
    <w:tmpl w:val="5D5AA740"/>
    <w:styleLink w:val="WWNum173"/>
    <w:lvl w:ilvl="0">
      <w:start w:val="3"/>
      <w:numFmt w:val="decimal"/>
      <w:lvlText w:val="%1."/>
      <w:lvlJc w:val="left"/>
    </w:lvl>
    <w:lvl w:ilvl="1">
      <w:start w:val="8"/>
      <w:numFmt w:val="upperRoman"/>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1A4C7C17"/>
    <w:multiLevelType w:val="multilevel"/>
    <w:tmpl w:val="AC0614DA"/>
    <w:styleLink w:val="WWNum249"/>
    <w:lvl w:ilvl="0">
      <w:start w:val="2"/>
      <w:numFmt w:val="decimal"/>
      <w:lvlText w:val="%1."/>
      <w:lvlJc w:val="left"/>
      <w:rPr>
        <w:b w:val="0"/>
        <w:bCs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1B571FA7"/>
    <w:multiLevelType w:val="multilevel"/>
    <w:tmpl w:val="F1FCE1F8"/>
    <w:styleLink w:val="WWNum81"/>
    <w:lvl w:ilvl="0">
      <w:start w:val="1"/>
      <w:numFmt w:val="decimal"/>
      <w:lvlText w:val="%1)"/>
      <w:lvlJc w:val="left"/>
      <w:rPr>
        <w:b w:val="0"/>
        <w:bCs w:val="0"/>
        <w:i w:val="0"/>
        <w:iCs w:val="0"/>
        <w:color w:val="000000"/>
      </w:rPr>
    </w:lvl>
    <w:lvl w:ilvl="1">
      <w:start w:val="13"/>
      <w:numFmt w:val="upperRoman"/>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C232D73"/>
    <w:multiLevelType w:val="multilevel"/>
    <w:tmpl w:val="C2189674"/>
    <w:styleLink w:val="WWNum108"/>
    <w:lvl w:ilvl="0">
      <w:start w:val="3"/>
      <w:numFmt w:val="decimal"/>
      <w:lvlText w:val="%1."/>
      <w:lvlJc w:val="left"/>
      <w:rPr>
        <w:b w:val="0"/>
        <w:bCs w:val="0"/>
      </w:rPr>
    </w:lvl>
    <w:lvl w:ilvl="1">
      <w:start w:val="1"/>
      <w:numFmt w:val="lowerLetter"/>
      <w:lvlText w:val="%2)"/>
      <w:lvlJc w:val="left"/>
    </w:lvl>
    <w:lvl w:ilvl="2">
      <w:start w:val="10"/>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nsid w:val="1C8C6E16"/>
    <w:multiLevelType w:val="multilevel"/>
    <w:tmpl w:val="462C8D0E"/>
    <w:styleLink w:val="WWNum150"/>
    <w:lvl w:ilvl="0">
      <w:start w:val="1"/>
      <w:numFmt w:val="decimal"/>
      <w:lvlText w:val="%1."/>
      <w:lvlJc w:val="left"/>
      <w:rPr>
        <w:b w:val="0"/>
        <w:b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nsid w:val="1CC90F6A"/>
    <w:multiLevelType w:val="multilevel"/>
    <w:tmpl w:val="FDD2F9C8"/>
    <w:styleLink w:val="WWNum264"/>
    <w:lvl w:ilvl="0">
      <w:start w:val="16"/>
      <w:numFmt w:val="decimal"/>
      <w:lvlText w:val="%1."/>
      <w:lvlJc w:val="left"/>
      <w:rPr>
        <w:strike w:val="0"/>
        <w:dstrike w:val="0"/>
        <w:color w:val="000000"/>
        <w:sz w:val="20"/>
        <w:szCs w:val="20"/>
      </w:rPr>
    </w:lvl>
    <w:lvl w:ilvl="1">
      <w:start w:val="1"/>
      <w:numFmt w:val="decimal"/>
      <w:lvlText w:val="%2)"/>
      <w:lvlJc w:val="left"/>
      <w:rPr>
        <w:b w:val="0"/>
        <w:bCs w:val="0"/>
        <w:i w:val="0"/>
        <w:iCs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nsid w:val="1CF7698A"/>
    <w:multiLevelType w:val="hybridMultilevel"/>
    <w:tmpl w:val="6A8860E8"/>
    <w:lvl w:ilvl="0" w:tplc="3A7E7CB2">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1D5A4859"/>
    <w:multiLevelType w:val="multilevel"/>
    <w:tmpl w:val="9C503364"/>
    <w:styleLink w:val="WWNum265"/>
    <w:lvl w:ilvl="0">
      <w:start w:val="1"/>
      <w:numFmt w:val="decimal"/>
      <w:lvlText w:val="%1)"/>
      <w:lvlJc w:val="left"/>
    </w:lvl>
    <w:lvl w:ilvl="1">
      <w:start w:val="12"/>
      <w:numFmt w:val="upperRoman"/>
      <w:lvlText w:val="%2."/>
      <w:lvlJc w:val="left"/>
    </w:lvl>
    <w:lvl w:ilvl="2">
      <w:start w:val="1"/>
      <w:numFmt w:val="decimal"/>
      <w:lvlText w:val="%1.%2.%3."/>
      <w:lvlJc w:val="left"/>
      <w:rPr>
        <w:b w:val="0"/>
        <w:bCs w:val="0"/>
        <w:color w:val="000000"/>
      </w:rPr>
    </w:lvl>
    <w:lvl w:ilvl="3">
      <w:start w:val="1"/>
      <w:numFmt w:val="decimal"/>
      <w:lvlText w:val="%1.%2.%3.%4."/>
      <w:lvlJc w:val="left"/>
      <w:rPr>
        <w:b w:val="0"/>
        <w:bCs w:val="0"/>
        <w:i w:val="0"/>
        <w:iCs w:val="0"/>
      </w:rPr>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nsid w:val="1D7257E9"/>
    <w:multiLevelType w:val="multilevel"/>
    <w:tmpl w:val="9562620E"/>
    <w:styleLink w:val="WWNum272"/>
    <w:lvl w:ilvl="0">
      <w:start w:val="1"/>
      <w:numFmt w:val="decimal"/>
      <w:lvlText w:val="%1)"/>
      <w:lvlJc w:val="left"/>
    </w:lvl>
    <w:lvl w:ilvl="1">
      <w:start w:val="12"/>
      <w:numFmt w:val="upperRoman"/>
      <w:lvlText w:val="%2."/>
      <w:lvlJc w:val="left"/>
    </w:lvl>
    <w:lvl w:ilvl="2">
      <w:start w:val="1"/>
      <w:numFmt w:val="decimal"/>
      <w:lvlText w:val="%1.%2.%3."/>
      <w:lvlJc w:val="left"/>
      <w:rPr>
        <w:b w:val="0"/>
        <w:bCs w:val="0"/>
        <w:color w:val="000000"/>
      </w:rPr>
    </w:lvl>
    <w:lvl w:ilvl="3">
      <w:start w:val="1"/>
      <w:numFmt w:val="decimal"/>
      <w:lvlText w:val="%1.%2.%3.%4."/>
      <w:lvlJc w:val="left"/>
      <w:rPr>
        <w:b w:val="0"/>
        <w:bCs w:val="0"/>
        <w:i w:val="0"/>
        <w:iCs w:val="0"/>
      </w:rPr>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nsid w:val="1DDD65A3"/>
    <w:multiLevelType w:val="multilevel"/>
    <w:tmpl w:val="DA523E88"/>
    <w:styleLink w:val="WWNum166"/>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nsid w:val="1EB8424C"/>
    <w:multiLevelType w:val="multilevel"/>
    <w:tmpl w:val="2E84D1CE"/>
    <w:styleLink w:val="WWNum141"/>
    <w:lvl w:ilvl="0">
      <w:start w:val="2"/>
      <w:numFmt w:val="decimal"/>
      <w:lvlText w:val="%1."/>
      <w:lvlJc w:val="left"/>
      <w:rPr>
        <w:sz w:val="20"/>
        <w:szCs w:val="20"/>
      </w:rPr>
    </w:lvl>
    <w:lvl w:ilvl="1">
      <w:start w:val="1"/>
      <w:numFmt w:val="decimal"/>
      <w:lvlText w:val="%2)"/>
      <w:lvlJc w:val="left"/>
      <w:rPr>
        <w:b w:val="0"/>
        <w:bCs w:val="0"/>
        <w:i w:val="0"/>
        <w:iCs w:val="0"/>
        <w:sz w:val="20"/>
        <w:szCs w:val="20"/>
      </w:rPr>
    </w:lvl>
    <w:lvl w:ilvl="2">
      <w:start w:val="3"/>
      <w:numFmt w:val="decimal"/>
      <w:lvlText w:val="%1.%2.%3."/>
      <w:lvlJc w:val="left"/>
      <w:rPr>
        <w:sz w:val="20"/>
        <w:szCs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1F6A695E"/>
    <w:multiLevelType w:val="multilevel"/>
    <w:tmpl w:val="3720547E"/>
    <w:styleLink w:val="WWNum267"/>
    <w:lvl w:ilvl="0">
      <w:start w:val="1"/>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nsid w:val="1F816098"/>
    <w:multiLevelType w:val="multilevel"/>
    <w:tmpl w:val="9D4AAFAC"/>
    <w:styleLink w:val="WWNum347"/>
    <w:lvl w:ilvl="0">
      <w:start w:val="1"/>
      <w:numFmt w:val="decimal"/>
      <w:lvlText w:val="%1)"/>
      <w:lvlJc w:val="left"/>
      <w:rPr>
        <w:b w:val="0"/>
        <w:bCs w:val="0"/>
        <w:color w:val="00000A"/>
      </w:rPr>
    </w:lvl>
    <w:lvl w:ilvl="1">
      <w:start w:val="6"/>
      <w:numFmt w:val="decimal"/>
      <w:lvlText w:val="%2."/>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nsid w:val="1F8F7021"/>
    <w:multiLevelType w:val="multilevel"/>
    <w:tmpl w:val="CD06099A"/>
    <w:styleLink w:val="WWNum27"/>
    <w:lvl w:ilvl="0">
      <w:start w:val="3"/>
      <w:numFmt w:val="decimal"/>
      <w:lvlText w:val="%1."/>
      <w:lvlJc w:val="left"/>
      <w:rPr>
        <w:b w:val="0"/>
        <w:bCs w:val="0"/>
        <w:i w:val="0"/>
        <w:iCs w:val="0"/>
        <w:strike w:val="0"/>
        <w:dstrike w:val="0"/>
        <w:sz w:val="20"/>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nsid w:val="1FA36D5F"/>
    <w:multiLevelType w:val="multilevel"/>
    <w:tmpl w:val="67CC534A"/>
    <w:styleLink w:val="WWNum244"/>
    <w:lvl w:ilvl="0">
      <w:start w:val="4"/>
      <w:numFmt w:val="decimal"/>
      <w:lvlText w:val="%1."/>
      <w:lvlJc w:val="left"/>
      <w:rPr>
        <w:b w:val="0"/>
        <w:b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nsid w:val="20307F38"/>
    <w:multiLevelType w:val="multilevel"/>
    <w:tmpl w:val="B5C28068"/>
    <w:styleLink w:val="WWNum7"/>
    <w:lvl w:ilvl="0">
      <w:start w:val="1"/>
      <w:numFmt w:val="decimal"/>
      <w:lvlText w:val="%1."/>
      <w:lvlJc w:val="left"/>
      <w:rPr>
        <w:b w:val="0"/>
        <w:bCs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nsid w:val="203C6482"/>
    <w:multiLevelType w:val="multilevel"/>
    <w:tmpl w:val="3F2AA8A0"/>
    <w:styleLink w:val="WWNum112"/>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nsid w:val="211D01C5"/>
    <w:multiLevelType w:val="multilevel"/>
    <w:tmpl w:val="27206DB6"/>
    <w:styleLink w:val="WWNum92"/>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nsid w:val="216A299C"/>
    <w:multiLevelType w:val="multilevel"/>
    <w:tmpl w:val="E2F436B2"/>
    <w:styleLink w:val="WWNum105"/>
    <w:lvl w:ilvl="0">
      <w:start w:val="1"/>
      <w:numFmt w:val="decimal"/>
      <w:lvlText w:val="%1."/>
      <w:lvlJc w:val="left"/>
    </w:lvl>
    <w:lvl w:ilvl="1">
      <w:start w:val="13"/>
      <w:numFmt w:val="upperRoman"/>
      <w:lvlText w:val="%2."/>
      <w:lvlJc w:val="right"/>
    </w:lvl>
    <w:lvl w:ilvl="2">
      <w:start w:val="1"/>
      <w:numFmt w:val="decimal"/>
      <w:lvlText w:val="%1.%2.%3."/>
      <w:lvlJc w:val="left"/>
      <w:rPr>
        <w:b w:val="0"/>
        <w:bCs w:val="0"/>
        <w:i w:val="0"/>
        <w:iCs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nsid w:val="22641E3A"/>
    <w:multiLevelType w:val="multilevel"/>
    <w:tmpl w:val="C0EA6712"/>
    <w:styleLink w:val="WWNum319"/>
    <w:lvl w:ilvl="0">
      <w:start w:val="1"/>
      <w:numFmt w:val="decimal"/>
      <w:lvlText w:val="%1."/>
      <w:lvlJc w:val="left"/>
      <w:rPr>
        <w:b w:val="0"/>
        <w:bCs w:val="0"/>
        <w:i w:val="0"/>
        <w:iCs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3">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nsid w:val="22D04C8A"/>
    <w:multiLevelType w:val="multilevel"/>
    <w:tmpl w:val="3F2264C2"/>
    <w:styleLink w:val="WWNum35"/>
    <w:lvl w:ilvl="0">
      <w:start w:val="3"/>
      <w:numFmt w:val="decimal"/>
      <w:lvlText w:val="%1."/>
      <w:lvlJc w:val="left"/>
      <w:rPr>
        <w:kern w:val="3"/>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nsid w:val="2334457F"/>
    <w:multiLevelType w:val="multilevel"/>
    <w:tmpl w:val="D66C94C8"/>
    <w:styleLink w:val="WWNum179"/>
    <w:lvl w:ilvl="0">
      <w:start w:val="1"/>
      <w:numFmt w:val="decimal"/>
      <w:lvlText w:val="%1."/>
      <w:lvlJc w:val="left"/>
      <w:rPr>
        <w:b/>
        <w:bCs/>
      </w:rPr>
    </w:lvl>
    <w:lvl w:ilvl="1">
      <w:start w:val="1"/>
      <w:numFmt w:val="decimal"/>
      <w:lvlText w:val="%2)"/>
      <w:lvlJc w:val="left"/>
      <w:rPr>
        <w:color w:val="000000"/>
      </w:rPr>
    </w:lvl>
    <w:lvl w:ilvl="2">
      <w:start w:val="1"/>
      <w:numFmt w:val="lowerRoman"/>
      <w:lvlText w:val="%1.%2.%3."/>
      <w:lvlJc w:val="right"/>
      <w:rPr>
        <w:b/>
        <w:bCs/>
      </w:rPr>
    </w:lvl>
    <w:lvl w:ilvl="3">
      <w:start w:val="1"/>
      <w:numFmt w:val="lowerLetter"/>
      <w:lvlText w:val="%1.%2.%3.%4)"/>
      <w:lvlJc w:val="left"/>
      <w:rPr>
        <w:color w:val="000000"/>
      </w:rPr>
    </w:lvl>
    <w:lvl w:ilvl="4">
      <w:start w:val="1"/>
      <w:numFmt w:val="lowerLetter"/>
      <w:lvlText w:val="%1.%2.%3.%4.%5."/>
      <w:lvlJc w:val="left"/>
      <w:rPr>
        <w:b/>
        <w:bCs/>
      </w:rPr>
    </w:lvl>
    <w:lvl w:ilvl="5">
      <w:start w:val="1"/>
      <w:numFmt w:val="lowerRoman"/>
      <w:lvlText w:val="%1.%2.%3.%4.%5.%6."/>
      <w:lvlJc w:val="right"/>
      <w:rPr>
        <w:b/>
        <w:bCs/>
      </w:rPr>
    </w:lvl>
    <w:lvl w:ilvl="6">
      <w:start w:val="1"/>
      <w:numFmt w:val="decimal"/>
      <w:lvlText w:val="%1.%2.%3.%4.%5.%6.%7)"/>
      <w:lvlJc w:val="left"/>
      <w:rPr>
        <w:rFonts w:eastAsia="Times New Roman"/>
        <w:b w:val="0"/>
        <w:bCs w:val="0"/>
      </w:rPr>
    </w:lvl>
    <w:lvl w:ilvl="7">
      <w:start w:val="1"/>
      <w:numFmt w:val="lowerLetter"/>
      <w:lvlText w:val="%1.%2.%3.%4.%5.%6.%7.%8."/>
      <w:lvlJc w:val="left"/>
      <w:rPr>
        <w:b/>
        <w:bCs/>
      </w:rPr>
    </w:lvl>
    <w:lvl w:ilvl="8">
      <w:start w:val="1"/>
      <w:numFmt w:val="lowerRoman"/>
      <w:lvlText w:val="%1.%2.%3.%4.%5.%6.%7.%8.%9."/>
      <w:lvlJc w:val="right"/>
      <w:rPr>
        <w:b/>
        <w:bCs/>
      </w:rPr>
    </w:lvl>
  </w:abstractNum>
  <w:abstractNum w:abstractNumId="137">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nsid w:val="240A4289"/>
    <w:multiLevelType w:val="multilevel"/>
    <w:tmpl w:val="797ADAB8"/>
    <w:name w:val="WW8Num86"/>
    <w:lvl w:ilvl="0">
      <w:start w:val="1"/>
      <w:numFmt w:val="decimal"/>
      <w:lvlText w:val="%1)"/>
      <w:lvlJc w:val="left"/>
      <w:pPr>
        <w:tabs>
          <w:tab w:val="num" w:pos="1440"/>
        </w:tabs>
        <w:ind w:left="1440" w:hanging="360"/>
      </w:pPr>
      <w:rPr>
        <w:rFonts w:hint="default"/>
        <w:b w:val="0"/>
        <w:bCs w:val="0"/>
        <w:color w:val="auto"/>
      </w:rPr>
    </w:lvl>
    <w:lvl w:ilvl="1">
      <w:start w:val="6"/>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4C420C3"/>
    <w:multiLevelType w:val="multilevel"/>
    <w:tmpl w:val="97C6F58A"/>
    <w:name w:val="WW8Num2023"/>
    <w:lvl w:ilvl="0">
      <w:start w:val="1"/>
      <w:numFmt w:val="decimal"/>
      <w:lvlText w:val="%1."/>
      <w:lvlJc w:val="left"/>
      <w:pPr>
        <w:tabs>
          <w:tab w:val="num" w:pos="720"/>
        </w:tabs>
        <w:ind w:left="720" w:hanging="360"/>
      </w:pPr>
      <w:rPr>
        <w:rFonts w:hint="default"/>
        <w:b w:val="0"/>
        <w:bCs w:val="0"/>
        <w:i w:val="0"/>
        <w:iCs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nsid w:val="24C54BA5"/>
    <w:multiLevelType w:val="multilevel"/>
    <w:tmpl w:val="B5EC9390"/>
    <w:styleLink w:val="WWNum357"/>
    <w:lvl w:ilvl="0">
      <w:start w:val="1"/>
      <w:numFmt w:val="decimal"/>
      <w:lvlText w:val="%1)"/>
      <w:lvlJc w:val="left"/>
      <w:rPr>
        <w:b w:val="0"/>
        <w:bCs w:val="0"/>
        <w:i w:val="0"/>
        <w:iCs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nsid w:val="24E80DAD"/>
    <w:multiLevelType w:val="multilevel"/>
    <w:tmpl w:val="D1F05964"/>
    <w:styleLink w:val="WWNum296"/>
    <w:lvl w:ilvl="0">
      <w:start w:val="2"/>
      <w:numFmt w:val="decimal"/>
      <w:lvlText w:val="%1."/>
      <w:lvlJc w:val="left"/>
      <w:rPr>
        <w:b/>
        <w:bCs/>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nsid w:val="259D22D5"/>
    <w:multiLevelType w:val="multilevel"/>
    <w:tmpl w:val="17B6012E"/>
    <w:styleLink w:val="WWNum132"/>
    <w:lvl w:ilvl="0">
      <w:start w:val="1"/>
      <w:numFmt w:val="lowerLetter"/>
      <w:lvlText w:val="%1)"/>
      <w:lvlJc w:val="left"/>
    </w:lvl>
    <w:lvl w:ilvl="1">
      <w:start w:val="29"/>
      <w:numFmt w:val="decimal"/>
      <w:lvlText w:val="%2."/>
      <w:lvlJc w:val="left"/>
    </w:lvl>
    <w:lvl w:ilvl="2">
      <w:start w:val="1"/>
      <w:numFmt w:val="decimal"/>
      <w:lvlText w:val="%1.%2.%3)"/>
      <w:lvlJc w:val="left"/>
    </w:lvl>
    <w:lvl w:ilvl="3">
      <w:start w:val="34"/>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nsid w:val="25AE500E"/>
    <w:multiLevelType w:val="multilevel"/>
    <w:tmpl w:val="81C60D6A"/>
    <w:lvl w:ilvl="0">
      <w:start w:val="1"/>
      <w:numFmt w:val="lowerLetter"/>
      <w:lvlText w:val="%1)"/>
      <w:lvlJc w:val="left"/>
    </w:lvl>
    <w:lvl w:ilvl="1">
      <w:start w:val="1"/>
      <w:numFmt w:val="lowerLetter"/>
      <w:lvlText w:val="%2."/>
      <w:lvlJc w:val="left"/>
    </w:lvl>
    <w:lvl w:ilvl="2">
      <w:start w:val="1"/>
      <w:numFmt w:val="decimal"/>
      <w:lvlText w:val="%1.%2.%3)"/>
      <w:lvlJc w:val="left"/>
      <w:rPr>
        <w:b w:val="0"/>
        <w:bCs w:val="0"/>
        <w:i w:val="0"/>
        <w:iCs w:val="0"/>
      </w:rPr>
    </w:lvl>
    <w:lvl w:ilvl="3">
      <w:start w:val="1"/>
      <w:numFmt w:val="decimal"/>
      <w:lvlText w:val="%4."/>
      <w:lvlJc w:val="left"/>
      <w:rPr>
        <w:rFonts w:ascii="Tahoma" w:hAnsi="Tahoma" w:cs="Tahoma" w:hint="default"/>
      </w:rPr>
    </w:lvl>
    <w:lvl w:ilvl="4">
      <w:start w:val="1"/>
      <w:numFmt w:val="upperLetter"/>
      <w:lvlText w:val="%1.%2.%3.%4.%5."/>
      <w:lvlJc w:val="left"/>
      <w:rPr>
        <w:b/>
        <w:bCs/>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nsid w:val="25D0469B"/>
    <w:multiLevelType w:val="multilevel"/>
    <w:tmpl w:val="2F3C5EFA"/>
    <w:lvl w:ilvl="0">
      <w:start w:val="1"/>
      <w:numFmt w:val="decimal"/>
      <w:lvlText w:val="%1."/>
      <w:lvlJc w:val="left"/>
      <w:pPr>
        <w:ind w:left="720" w:hanging="360"/>
      </w:pPr>
      <w:rPr>
        <w:rFonts w:ascii="Tahoma" w:hAnsi="Tahoma"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nsid w:val="269A0D71"/>
    <w:multiLevelType w:val="multilevel"/>
    <w:tmpl w:val="B9160F8A"/>
    <w:styleLink w:val="WWNum48"/>
    <w:lvl w:ilvl="0">
      <w:start w:val="2"/>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nsid w:val="26A3679C"/>
    <w:multiLevelType w:val="hybridMultilevel"/>
    <w:tmpl w:val="956001F4"/>
    <w:name w:val="WW8Num9327"/>
    <w:lvl w:ilvl="0" w:tplc="497476F8">
      <w:start w:val="2"/>
      <w:numFmt w:val="decimal"/>
      <w:lvlText w:val="%1."/>
      <w:lvlJc w:val="left"/>
      <w:pPr>
        <w:ind w:left="360" w:hanging="360"/>
      </w:pPr>
      <w:rPr>
        <w:rFonts w:hint="default"/>
        <w:b w:val="0"/>
        <w:bCs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6AB3806"/>
    <w:multiLevelType w:val="multilevel"/>
    <w:tmpl w:val="1214026C"/>
    <w:styleLink w:val="WWNum172"/>
    <w:lvl w:ilvl="0">
      <w:start w:val="3"/>
      <w:numFmt w:val="decimal"/>
      <w:lvlText w:val="%1."/>
      <w:lvlJc w:val="left"/>
      <w:rPr>
        <w:b w:val="0"/>
        <w:bCs w:val="0"/>
        <w:i w:val="0"/>
        <w:iCs w:val="0"/>
        <w:color w:val="000000"/>
        <w:sz w:val="20"/>
        <w:szCs w:val="20"/>
      </w:rPr>
    </w:lvl>
    <w:lvl w:ilvl="1">
      <w:start w:val="12"/>
      <w:numFmt w:val="upperRoman"/>
      <w:lvlText w:val="%2."/>
      <w:lvlJc w:val="right"/>
    </w:lvl>
    <w:lvl w:ilvl="2">
      <w:start w:val="1"/>
      <w:numFmt w:val="decimal"/>
      <w:lvlText w:val="%1.%2.%3)"/>
      <w:lvlJc w:val="left"/>
      <w:rPr>
        <w:b w:val="0"/>
        <w:bCs w:val="0"/>
        <w:kern w:val="3"/>
        <w:position w:val="0"/>
        <w:vertAlign w:val="baseline"/>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nsid w:val="27157B19"/>
    <w:multiLevelType w:val="multilevel"/>
    <w:tmpl w:val="A14431DC"/>
    <w:styleLink w:val="WWNum116"/>
    <w:lvl w:ilvl="0">
      <w:start w:val="1"/>
      <w:numFmt w:val="decimal"/>
      <w:lvlText w:val="%1)"/>
      <w:lvlJc w:val="left"/>
      <w:rPr>
        <w:b w:val="0"/>
        <w:bCs w:val="0"/>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276E70E9"/>
    <w:multiLevelType w:val="multilevel"/>
    <w:tmpl w:val="B5AAE540"/>
    <w:styleLink w:val="WWNum334"/>
    <w:lvl w:ilvl="0">
      <w:start w:val="1"/>
      <w:numFmt w:val="decimal"/>
      <w:lvlText w:val="%1."/>
      <w:lvlJc w:val="left"/>
      <w:rPr>
        <w:b w:val="0"/>
        <w:bCs w:val="0"/>
        <w:i w:val="0"/>
        <w:iCs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nsid w:val="28767036"/>
    <w:multiLevelType w:val="multilevel"/>
    <w:tmpl w:val="AD2E37D6"/>
    <w:styleLink w:val="WWNum313"/>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290B3D30"/>
    <w:multiLevelType w:val="multilevel"/>
    <w:tmpl w:val="426CA080"/>
    <w:styleLink w:val="WWNum124"/>
    <w:lvl w:ilvl="0">
      <w:start w:val="4"/>
      <w:numFmt w:val="decimal"/>
      <w:lvlText w:val="%1."/>
      <w:lvlJc w:val="left"/>
      <w:rPr>
        <w:b w:val="0"/>
        <w:b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nsid w:val="299C7EFF"/>
    <w:multiLevelType w:val="multilevel"/>
    <w:tmpl w:val="B8DEC08A"/>
    <w:styleLink w:val="WWNum273"/>
    <w:lvl w:ilvl="0">
      <w:start w:val="1"/>
      <w:numFmt w:val="decimal"/>
      <w:lvlText w:val="%1."/>
      <w:lvlJc w:val="left"/>
    </w:lvl>
    <w:lvl w:ilvl="1">
      <w:start w:val="10"/>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nsid w:val="2A08397D"/>
    <w:multiLevelType w:val="multilevel"/>
    <w:tmpl w:val="7DC80286"/>
    <w:styleLink w:val="WWNum185"/>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nsid w:val="2A0D6D0F"/>
    <w:multiLevelType w:val="multilevel"/>
    <w:tmpl w:val="707E1CE0"/>
    <w:styleLink w:val="WWNum2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nsid w:val="2A6234EA"/>
    <w:multiLevelType w:val="multilevel"/>
    <w:tmpl w:val="5BDEBE4C"/>
    <w:styleLink w:val="WWNum250"/>
    <w:lvl w:ilvl="0">
      <w:start w:val="1"/>
      <w:numFmt w:val="decimal"/>
      <w:lvlText w:val="%1."/>
      <w:lvlJc w:val="left"/>
    </w:lvl>
    <w:lvl w:ilvl="1">
      <w:start w:val="2"/>
      <w:numFmt w:val="upperRoman"/>
      <w:lvlText w:val="%2."/>
      <w:lvlJc w:val="right"/>
      <w:rPr>
        <w:b/>
        <w:bC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nsid w:val="2AD44E14"/>
    <w:multiLevelType w:val="multilevel"/>
    <w:tmpl w:val="5702804C"/>
    <w:styleLink w:val="WWNum101"/>
    <w:lvl w:ilvl="0">
      <w:start w:val="6"/>
      <w:numFmt w:val="decimal"/>
      <w:lvlText w:val="%1."/>
      <w:lvlJc w:val="left"/>
    </w:lvl>
    <w:lvl w:ilvl="1">
      <w:start w:val="13"/>
      <w:numFmt w:val="upperRoman"/>
      <w:lvlText w:val="%2."/>
      <w:lvlJc w:val="right"/>
    </w:lvl>
    <w:lvl w:ilvl="2">
      <w:start w:val="1"/>
      <w:numFmt w:val="decimal"/>
      <w:lvlText w:val="%1.%2.%3."/>
      <w:lvlJc w:val="left"/>
      <w:rPr>
        <w:rFonts w:eastAsia="Times New Roman"/>
        <w:b w:val="0"/>
        <w:bCs w:val="0"/>
        <w:i w:val="0"/>
        <w:iCs w:val="0"/>
        <w:color w:val="000000"/>
        <w:kern w:val="3"/>
        <w:sz w:val="20"/>
        <w:szCs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nsid w:val="2BB33523"/>
    <w:multiLevelType w:val="multilevel"/>
    <w:tmpl w:val="8A76368E"/>
    <w:styleLink w:val="WWNum247"/>
    <w:lvl w:ilvl="0">
      <w:start w:val="1"/>
      <w:numFmt w:val="upperRoman"/>
      <w:lvlText w:val="%1."/>
      <w:lvlJc w:val="left"/>
    </w:lvl>
    <w:lvl w:ilvl="1">
      <w:start w:val="1"/>
      <w:numFmt w:val="decimal"/>
      <w:lvlText w:val="%2)"/>
      <w:lvlJc w:val="left"/>
      <w:rPr>
        <w:rFonts w:eastAsia="Times New Roman"/>
        <w:kern w:val="3"/>
      </w:rPr>
    </w:lvl>
    <w:lvl w:ilvl="2">
      <w:numFmt w:val="bullet"/>
      <w:lvlText w:val=""/>
      <w:lvlJc w:val="left"/>
      <w:rPr>
        <w:rFonts w:ascii="Symbol" w:hAnsi="Symbol" w:cs="Symbol"/>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nsid w:val="2BED4E9A"/>
    <w:multiLevelType w:val="multilevel"/>
    <w:tmpl w:val="4454C64A"/>
    <w:styleLink w:val="WWNum242"/>
    <w:lvl w:ilvl="0">
      <w:start w:val="1"/>
      <w:numFmt w:val="decimal"/>
      <w:lvlText w:val="%1."/>
      <w:lvlJc w:val="left"/>
    </w:lvl>
    <w:lvl w:ilvl="1">
      <w:start w:val="2"/>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nsid w:val="2C626A41"/>
    <w:multiLevelType w:val="hybridMultilevel"/>
    <w:tmpl w:val="25186FF0"/>
    <w:name w:val="WW8Num1473"/>
    <w:lvl w:ilvl="0" w:tplc="C68EC306">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nsid w:val="2C917FEA"/>
    <w:multiLevelType w:val="multilevel"/>
    <w:tmpl w:val="FA7AB85E"/>
    <w:styleLink w:val="WWNum364"/>
    <w:lvl w:ilvl="0">
      <w:start w:val="1"/>
      <w:numFmt w:val="decimal"/>
      <w:lvlText w:val="%1."/>
      <w:lvlJc w:val="left"/>
      <w:rPr>
        <w:rFonts w:eastAsia="Times New Roman"/>
        <w:b w:val="0"/>
        <w:bCs w:val="0"/>
        <w:i w:val="0"/>
        <w:iCs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3">
    <w:nsid w:val="2D3F113B"/>
    <w:multiLevelType w:val="multilevel"/>
    <w:tmpl w:val="8E78F8AC"/>
    <w:styleLink w:val="WWNum29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nsid w:val="2DC81E16"/>
    <w:multiLevelType w:val="multilevel"/>
    <w:tmpl w:val="DA06CA60"/>
    <w:styleLink w:val="WWNum134"/>
    <w:lvl w:ilvl="0">
      <w:start w:val="1"/>
      <w:numFmt w:val="decimal"/>
      <w:lvlText w:val="%1."/>
      <w:lvlJc w:val="left"/>
      <w:rPr>
        <w:b w:val="0"/>
        <w:b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nsid w:val="2EA24224"/>
    <w:multiLevelType w:val="multilevel"/>
    <w:tmpl w:val="5F800A2A"/>
    <w:styleLink w:val="WWNum104"/>
    <w:lvl w:ilvl="0">
      <w:start w:val="1"/>
      <w:numFmt w:val="decimal"/>
      <w:lvlText w:val="%1."/>
      <w:lvlJc w:val="left"/>
    </w:lvl>
    <w:lvl w:ilvl="1">
      <w:start w:val="13"/>
      <w:numFmt w:val="upperRoman"/>
      <w:lvlText w:val="%2."/>
      <w:lvlJc w:val="right"/>
    </w:lvl>
    <w:lvl w:ilvl="2">
      <w:start w:val="1"/>
      <w:numFmt w:val="decimal"/>
      <w:lvlText w:val="%1.%2.%3."/>
      <w:lvlJc w:val="left"/>
      <w:rPr>
        <w:b w:val="0"/>
        <w:bCs w:val="0"/>
        <w:i w:val="0"/>
        <w:iCs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7">
    <w:nsid w:val="2F4D577A"/>
    <w:multiLevelType w:val="multilevel"/>
    <w:tmpl w:val="69E4CE48"/>
    <w:styleLink w:val="WWNum248"/>
    <w:lvl w:ilvl="0">
      <w:start w:val="1"/>
      <w:numFmt w:val="decimal"/>
      <w:lvlText w:val="%1."/>
      <w:lvlJc w:val="left"/>
      <w:rPr>
        <w:color w:val="00000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nsid w:val="2F946F44"/>
    <w:multiLevelType w:val="multilevel"/>
    <w:tmpl w:val="A8CACDCC"/>
    <w:styleLink w:val="WWNum109"/>
    <w:lvl w:ilvl="0">
      <w:start w:val="1"/>
      <w:numFmt w:val="decimal"/>
      <w:lvlText w:val="%1."/>
      <w:lvlJc w:val="left"/>
    </w:lvl>
    <w:lvl w:ilvl="1">
      <w:start w:val="10"/>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2F9E7CAD"/>
    <w:multiLevelType w:val="multilevel"/>
    <w:tmpl w:val="BE06A22E"/>
    <w:styleLink w:val="WWNum140"/>
    <w:lvl w:ilvl="0">
      <w:start w:val="1"/>
      <w:numFmt w:val="lowerLetter"/>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nsid w:val="2FD53978"/>
    <w:multiLevelType w:val="multilevel"/>
    <w:tmpl w:val="C71400CE"/>
    <w:styleLink w:val="WWNum255"/>
    <w:lvl w:ilvl="0">
      <w:start w:val="4"/>
      <w:numFmt w:val="decimal"/>
      <w:lvlText w:val="%1."/>
      <w:lvlJc w:val="left"/>
      <w:rPr>
        <w:b w:val="0"/>
        <w:bCs w:val="0"/>
      </w:rPr>
    </w:lvl>
    <w:lvl w:ilvl="1">
      <w:start w:val="2"/>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nsid w:val="2FF74DCE"/>
    <w:multiLevelType w:val="multilevel"/>
    <w:tmpl w:val="4E9876F2"/>
    <w:styleLink w:val="WWNum2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nsid w:val="3025393F"/>
    <w:multiLevelType w:val="multilevel"/>
    <w:tmpl w:val="DA0470C4"/>
    <w:styleLink w:val="WWNum74"/>
    <w:lvl w:ilvl="0">
      <w:start w:val="1"/>
      <w:numFmt w:val="decimal"/>
      <w:lvlText w:val="%1."/>
      <w:lvlJc w:val="left"/>
    </w:lvl>
    <w:lvl w:ilvl="1">
      <w:start w:val="1"/>
      <w:numFmt w:val="decimal"/>
      <w:lvlText w:val="%2)"/>
      <w:lvlJc w:val="left"/>
      <w:rPr>
        <w:b w:val="0"/>
        <w:bCs w:val="0"/>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nsid w:val="302F2712"/>
    <w:multiLevelType w:val="multilevel"/>
    <w:tmpl w:val="2D9873F0"/>
    <w:styleLink w:val="WWNum33"/>
    <w:lvl w:ilvl="0">
      <w:start w:val="100"/>
      <w:numFmt w:val="lowerRoman"/>
      <w:lvlText w:val="%1)"/>
      <w:lvlJc w:val="left"/>
      <w:rPr>
        <w:rFonts w:eastAsia="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nsid w:val="306B4775"/>
    <w:multiLevelType w:val="multilevel"/>
    <w:tmpl w:val="26A021EC"/>
    <w:styleLink w:val="WWNum86"/>
    <w:lvl w:ilvl="0">
      <w:start w:val="1"/>
      <w:numFmt w:val="decimal"/>
      <w:lvlText w:val="%1."/>
      <w:lvlJc w:val="left"/>
      <w:rPr>
        <w:rFonts w:eastAsia="Times New Roman"/>
      </w:rPr>
    </w:lvl>
    <w:lvl w:ilvl="1">
      <w:start w:val="1"/>
      <w:numFmt w:val="decimal"/>
      <w:lvlText w:val="%2)"/>
      <w:lvlJc w:val="left"/>
      <w:rPr>
        <w:color w:val="000000"/>
      </w:rPr>
    </w:lvl>
    <w:lvl w:ilvl="2">
      <w:start w:val="1"/>
      <w:numFmt w:val="lowerRoman"/>
      <w:lvlText w:val="%1.%2.%3."/>
      <w:lvlJc w:val="right"/>
      <w:rPr>
        <w:rFonts w:eastAsia="Times New Roman"/>
      </w:rPr>
    </w:lvl>
    <w:lvl w:ilvl="3">
      <w:start w:val="1"/>
      <w:numFmt w:val="lowerLetter"/>
      <w:lvlText w:val="%1.%2.%3.%4)"/>
      <w:lvlJc w:val="left"/>
      <w:rPr>
        <w:rFonts w:eastAsia="Times New Roman"/>
      </w:rPr>
    </w:lvl>
    <w:lvl w:ilvl="4">
      <w:start w:val="1"/>
      <w:numFmt w:val="lowerLetter"/>
      <w:lvlText w:val="%1.%2.%3.%4.%5."/>
      <w:lvlJc w:val="left"/>
      <w:rPr>
        <w:rFonts w:eastAsia="Times New Roman"/>
      </w:rPr>
    </w:lvl>
    <w:lvl w:ilvl="5">
      <w:start w:val="1"/>
      <w:numFmt w:val="lowerRoman"/>
      <w:lvlText w:val="%1.%2.%3.%4.%5.%6."/>
      <w:lvlJc w:val="right"/>
      <w:rPr>
        <w:rFonts w:eastAsia="Times New Roman"/>
      </w:rPr>
    </w:lvl>
    <w:lvl w:ilvl="6">
      <w:start w:val="1"/>
      <w:numFmt w:val="decimal"/>
      <w:lvlText w:val="%1.%2.%3.%4.%5.%6.%7)"/>
      <w:lvlJc w:val="left"/>
      <w:rPr>
        <w:rFonts w:eastAsia="Times New Roman"/>
        <w:b w:val="0"/>
        <w:bCs w:val="0"/>
      </w:rPr>
    </w:lvl>
    <w:lvl w:ilvl="7">
      <w:start w:val="1"/>
      <w:numFmt w:val="lowerLetter"/>
      <w:lvlText w:val="%1.%2.%3.%4.%5.%6.%7.%8."/>
      <w:lvlJc w:val="left"/>
      <w:rPr>
        <w:rFonts w:eastAsia="Times New Roman"/>
      </w:rPr>
    </w:lvl>
    <w:lvl w:ilvl="8">
      <w:start w:val="1"/>
      <w:numFmt w:val="lowerRoman"/>
      <w:lvlText w:val="%1.%2.%3.%4.%5.%6.%7.%8.%9."/>
      <w:lvlJc w:val="right"/>
      <w:rPr>
        <w:rFonts w:eastAsia="Times New Roman"/>
      </w:rPr>
    </w:lvl>
  </w:abstractNum>
  <w:abstractNum w:abstractNumId="185">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30A45165"/>
    <w:multiLevelType w:val="multilevel"/>
    <w:tmpl w:val="B6489B40"/>
    <w:styleLink w:val="WWNum180"/>
    <w:lvl w:ilvl="0">
      <w:start w:val="1"/>
      <w:numFmt w:val="decimal"/>
      <w:lvlText w:val="%1)"/>
      <w:lvlJc w:val="left"/>
      <w:rPr>
        <w:rFonts w:eastAsia="Times New Roman"/>
        <w:b w:val="0"/>
        <w:bCs w:val="0"/>
        <w:color w:val="000000"/>
      </w:rPr>
    </w:lvl>
    <w:lvl w:ilvl="1">
      <w:start w:val="1"/>
      <w:numFmt w:val="lowerLetter"/>
      <w:lvlText w:val="%2."/>
      <w:lvlJc w:val="left"/>
    </w:lvl>
    <w:lvl w:ilvl="2">
      <w:start w:val="1"/>
      <w:numFmt w:val="lowerLetter"/>
      <w:lvlText w:val="%1.%2.%3)"/>
      <w:lvlJc w:val="left"/>
      <w:rPr>
        <w:color w:val="000000"/>
      </w:rPr>
    </w:lvl>
    <w:lvl w:ilvl="3">
      <w:start w:val="1"/>
      <w:numFmt w:val="decimal"/>
      <w:lvlText w:val="%1.%2.%3.%4."/>
      <w:lvlJc w:val="left"/>
    </w:lvl>
    <w:lvl w:ilvl="4">
      <w:start w:val="1"/>
      <w:numFmt w:val="decimal"/>
      <w:lvlText w:val="%5)"/>
      <w:lvlJc w:val="left"/>
      <w:rPr>
        <w:b w:val="0"/>
        <w:bCs w:val="0"/>
        <w:sz w:val="20"/>
        <w:szCs w:val="20"/>
      </w:rPr>
    </w:lvl>
    <w:lvl w:ilvl="5">
      <w:start w:val="2"/>
      <w:numFmt w:val="decimal"/>
      <w:lvlText w:val="%1.%2.%3.%4.%5.%6."/>
      <w:lvlJc w:val="left"/>
      <w:rPr>
        <w:b/>
        <w:bCs/>
      </w:rPr>
    </w:lvl>
    <w:lvl w:ilvl="6">
      <w:start w:val="1"/>
      <w:numFmt w:val="decimal"/>
      <w:lvlText w:val="%1.%2.%3.%4.%5.%6.%7)"/>
      <w:lvlJc w:val="left"/>
      <w:rPr>
        <w:b w:val="0"/>
        <w:bCs w:val="0"/>
        <w:sz w:val="20"/>
        <w:szCs w:val="20"/>
      </w:rPr>
    </w:lvl>
    <w:lvl w:ilvl="7">
      <w:start w:val="1"/>
      <w:numFmt w:val="lowerLetter"/>
      <w:lvlText w:val="%1.%2.%3.%4.%5.%6.%7.%8."/>
      <w:lvlJc w:val="left"/>
    </w:lvl>
    <w:lvl w:ilvl="8">
      <w:start w:val="1"/>
      <w:numFmt w:val="lowerRoman"/>
      <w:lvlText w:val="%1.%2.%3.%4.%5.%6.%7.%8.%9."/>
      <w:lvlJc w:val="right"/>
    </w:lvl>
  </w:abstractNum>
  <w:abstractNum w:abstractNumId="187">
    <w:nsid w:val="30AC68D3"/>
    <w:multiLevelType w:val="multilevel"/>
    <w:tmpl w:val="6BFE5566"/>
    <w:styleLink w:val="WWNum196"/>
    <w:lvl w:ilvl="0">
      <w:start w:val="1"/>
      <w:numFmt w:val="decimal"/>
      <w:lvlText w:val="%1."/>
      <w:lvlJc w:val="left"/>
      <w:rPr>
        <w:b w:val="0"/>
        <w:b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0">
    <w:nsid w:val="316A6D4E"/>
    <w:multiLevelType w:val="multilevel"/>
    <w:tmpl w:val="48D47020"/>
    <w:styleLink w:val="WWNum206"/>
    <w:lvl w:ilvl="0">
      <w:start w:val="1"/>
      <w:numFmt w:val="decimal"/>
      <w:lvlText w:val="%1)"/>
      <w:lvlJc w:val="left"/>
      <w:rPr>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nsid w:val="31CD3076"/>
    <w:multiLevelType w:val="multilevel"/>
    <w:tmpl w:val="C742D26A"/>
    <w:styleLink w:val="WWNum194"/>
    <w:lvl w:ilvl="0">
      <w:start w:val="1"/>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nsid w:val="32425A62"/>
    <w:multiLevelType w:val="multilevel"/>
    <w:tmpl w:val="78746B0A"/>
    <w:lvl w:ilvl="0">
      <w:start w:val="3"/>
      <w:numFmt w:val="decimal"/>
      <w:lvlText w:val="%1)"/>
      <w:lvlJc w:val="left"/>
      <w:rPr>
        <w:rFonts w:ascii="Tahoma" w:hAnsi="Tahoma" w:cs="Tahoma" w:hint="default"/>
      </w:rPr>
    </w:lvl>
    <w:lvl w:ilvl="1">
      <w:start w:val="1"/>
      <w:numFmt w:val="lowerLetter"/>
      <w:lvlText w:val="%2."/>
      <w:lvlJc w:val="left"/>
      <w:rPr>
        <w:rFonts w:hint="default"/>
      </w:rPr>
    </w:lvl>
    <w:lvl w:ilvl="2">
      <w:start w:val="1"/>
      <w:numFmt w:val="lowerRoman"/>
      <w:lvlText w:val="%1.%2.%3."/>
      <w:lvlJc w:val="right"/>
      <w:rPr>
        <w:rFonts w:hint="default"/>
      </w:rPr>
    </w:lvl>
    <w:lvl w:ilvl="3">
      <w:start w:val="1"/>
      <w:numFmt w:val="decimal"/>
      <w:lvlText w:val="%1.%2.%3.%4."/>
      <w:lvlJc w:val="left"/>
      <w:rPr>
        <w:rFonts w:hint="default"/>
      </w:rPr>
    </w:lvl>
    <w:lvl w:ilvl="4">
      <w:start w:val="1"/>
      <w:numFmt w:val="lowerLetter"/>
      <w:lvlText w:val="%1.%2.%3.%4.%5."/>
      <w:lvlJc w:val="left"/>
      <w:rPr>
        <w:rFonts w:hint="default"/>
      </w:rPr>
    </w:lvl>
    <w:lvl w:ilvl="5">
      <w:start w:val="1"/>
      <w:numFmt w:val="lowerRoman"/>
      <w:lvlText w:val="%1.%2.%3.%4.%5.%6."/>
      <w:lvlJc w:val="right"/>
      <w:rPr>
        <w:rFonts w:hint="default"/>
      </w:rPr>
    </w:lvl>
    <w:lvl w:ilvl="6">
      <w:start w:val="1"/>
      <w:numFmt w:val="decimal"/>
      <w:lvlText w:val="%1.%2.%3.%4.%5.%6.%7."/>
      <w:lvlJc w:val="left"/>
      <w:rPr>
        <w:rFonts w:hint="default"/>
      </w:rPr>
    </w:lvl>
    <w:lvl w:ilvl="7">
      <w:start w:val="1"/>
      <w:numFmt w:val="lowerLetter"/>
      <w:lvlText w:val="%1.%2.%3.%4.%5.%6.%7.%8."/>
      <w:lvlJc w:val="left"/>
      <w:rPr>
        <w:rFonts w:hint="default"/>
      </w:rPr>
    </w:lvl>
    <w:lvl w:ilvl="8">
      <w:start w:val="1"/>
      <w:numFmt w:val="lowerRoman"/>
      <w:lvlText w:val="%1.%2.%3.%4.%5.%6.%7.%8.%9."/>
      <w:lvlJc w:val="right"/>
      <w:rPr>
        <w:rFonts w:hint="default"/>
      </w:rPr>
    </w:lvl>
  </w:abstractNum>
  <w:abstractNum w:abstractNumId="193">
    <w:nsid w:val="32773466"/>
    <w:multiLevelType w:val="multilevel"/>
    <w:tmpl w:val="F506A0DE"/>
    <w:styleLink w:val="WWNum38"/>
    <w:lvl w:ilvl="0">
      <w:start w:val="1"/>
      <w:numFmt w:val="lowerLetter"/>
      <w:lvlText w:val="%1)"/>
      <w:lvlJc w:val="left"/>
      <w:rPr>
        <w:sz w:val="22"/>
        <w:szCs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4">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nsid w:val="3329786C"/>
    <w:multiLevelType w:val="multilevel"/>
    <w:tmpl w:val="4E8E113A"/>
    <w:styleLink w:val="WWNum198"/>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nsid w:val="34584DAA"/>
    <w:multiLevelType w:val="multilevel"/>
    <w:tmpl w:val="5DE6DB6A"/>
    <w:styleLink w:val="WWNum219"/>
    <w:lvl w:ilvl="0">
      <w:start w:val="1"/>
      <w:numFmt w:val="decimal"/>
      <w:lvlText w:val="%1."/>
      <w:lvlJc w:val="left"/>
      <w:rPr>
        <w:b w:val="0"/>
        <w:bCs w:val="0"/>
        <w:i w:val="0"/>
        <w:iCs w:val="0"/>
        <w:color w:val="000000"/>
        <w:sz w:val="20"/>
        <w:szCs w:val="20"/>
      </w:rPr>
    </w:lvl>
    <w:lvl w:ilvl="1">
      <w:start w:val="2"/>
      <w:numFmt w:val="decimal"/>
      <w:lvlText w:val="%2."/>
      <w:lvlJc w:val="left"/>
      <w:rPr>
        <w:b w:val="0"/>
        <w:bCs w:val="0"/>
        <w:i w:val="0"/>
        <w:iCs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nsid w:val="35970FFB"/>
    <w:multiLevelType w:val="multilevel"/>
    <w:tmpl w:val="53D0E28E"/>
    <w:styleLink w:val="WWNum13"/>
    <w:lvl w:ilvl="0">
      <w:start w:val="1"/>
      <w:numFmt w:val="decimal"/>
      <w:lvlText w:val="%1."/>
      <w:lvlJc w:val="left"/>
    </w:lvl>
    <w:lvl w:ilvl="1">
      <w:start w:val="2"/>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nsid w:val="35A10EEB"/>
    <w:multiLevelType w:val="multilevel"/>
    <w:tmpl w:val="FA564160"/>
    <w:styleLink w:val="WWNum310"/>
    <w:lvl w:ilvl="0">
      <w:start w:val="5"/>
      <w:numFmt w:val="decimal"/>
      <w:lvlText w:val="%1."/>
      <w:lvlJc w:val="left"/>
      <w:rPr>
        <w:b w:val="0"/>
        <w:bCs w:val="0"/>
        <w:i w:val="0"/>
        <w:iCs w:val="0"/>
        <w:color w:val="000000"/>
        <w:sz w:val="20"/>
        <w:szCs w:val="2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nsid w:val="363A7B1C"/>
    <w:multiLevelType w:val="multilevel"/>
    <w:tmpl w:val="5E1E2592"/>
    <w:styleLink w:val="WWNum216"/>
    <w:lvl w:ilvl="0">
      <w:start w:val="9"/>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36983162"/>
    <w:multiLevelType w:val="multilevel"/>
    <w:tmpl w:val="7E2E12A2"/>
    <w:styleLink w:val="WWNum260"/>
    <w:lvl w:ilvl="0">
      <w:start w:val="1"/>
      <w:numFmt w:val="decimal"/>
      <w:lvlText w:val="%1."/>
      <w:lvlJc w:val="left"/>
      <w:rPr>
        <w:b w:val="0"/>
        <w:b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nsid w:val="36A33A27"/>
    <w:multiLevelType w:val="multilevel"/>
    <w:tmpl w:val="56E85CDC"/>
    <w:styleLink w:val="WWNum350"/>
    <w:lvl w:ilvl="0">
      <w:start w:val="1"/>
      <w:numFmt w:val="decimal"/>
      <w:lvlText w:val="%1."/>
      <w:lvlJc w:val="left"/>
      <w:rPr>
        <w:b w:val="0"/>
        <w:bCs w:val="0"/>
        <w:i w:val="0"/>
        <w:iCs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nsid w:val="36A34223"/>
    <w:multiLevelType w:val="multilevel"/>
    <w:tmpl w:val="F276516E"/>
    <w:styleLink w:val="WWNum300"/>
    <w:lvl w:ilvl="0">
      <w:start w:val="3"/>
      <w:numFmt w:val="decimal"/>
      <w:lvlText w:val="%1."/>
      <w:lvlJc w:val="left"/>
      <w:rPr>
        <w:b/>
        <w:bCs/>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nsid w:val="36AC11E8"/>
    <w:multiLevelType w:val="multilevel"/>
    <w:tmpl w:val="4EC8DE16"/>
    <w:styleLink w:val="WWNum212"/>
    <w:lvl w:ilvl="0">
      <w:start w:val="3"/>
      <w:numFmt w:val="decimal"/>
      <w:lvlText w:val="%1."/>
      <w:lvlJc w:val="left"/>
      <w:rPr>
        <w:b w:val="0"/>
        <w:bCs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nsid w:val="36B915A0"/>
    <w:multiLevelType w:val="hybridMultilevel"/>
    <w:tmpl w:val="B1C09776"/>
    <w:lvl w:ilvl="0" w:tplc="14A421AC">
      <w:start w:val="1"/>
      <w:numFmt w:val="decimal"/>
      <w:lvlText w:val="%1)"/>
      <w:lvlJc w:val="left"/>
      <w:pPr>
        <w:ind w:left="1146" w:hanging="360"/>
      </w:pPr>
      <w:rPr>
        <w:rFonts w:ascii="Tahoma" w:hAnsi="Tahoma" w:cs="Tahoma" w:hint="default"/>
      </w:rPr>
    </w:lvl>
    <w:lvl w:ilvl="1" w:tplc="2E3AD062">
      <w:start w:val="7"/>
      <w:numFmt w:val="decimal"/>
      <w:lvlText w:val="%2."/>
      <w:lvlJc w:val="left"/>
      <w:pPr>
        <w:tabs>
          <w:tab w:val="num" w:pos="1866"/>
        </w:tabs>
        <w:ind w:left="1866" w:hanging="360"/>
      </w:pPr>
      <w:rPr>
        <w:rFonts w:hint="default"/>
        <w:b w:val="0"/>
        <w:bCs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9">
    <w:nsid w:val="371D1282"/>
    <w:multiLevelType w:val="multilevel"/>
    <w:tmpl w:val="65D89D7C"/>
    <w:styleLink w:val="WWNum30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nsid w:val="37B97FCC"/>
    <w:multiLevelType w:val="multilevel"/>
    <w:tmpl w:val="2342F38E"/>
    <w:styleLink w:val="WWNum171"/>
    <w:lvl w:ilvl="0">
      <w:start w:val="6"/>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nsid w:val="383807B5"/>
    <w:multiLevelType w:val="multilevel"/>
    <w:tmpl w:val="D73A52DA"/>
    <w:styleLink w:val="WWNum63"/>
    <w:lvl w:ilvl="0">
      <w:start w:val="3"/>
      <w:numFmt w:val="decimal"/>
      <w:lvlText w:val="%1."/>
      <w:lvlJc w:val="left"/>
    </w:lvl>
    <w:lvl w:ilvl="1">
      <w:start w:val="8"/>
      <w:numFmt w:val="upperRoman"/>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nsid w:val="3893280A"/>
    <w:multiLevelType w:val="multilevel"/>
    <w:tmpl w:val="82C06EBE"/>
    <w:styleLink w:val="WWNum89"/>
    <w:lvl w:ilvl="0">
      <w:start w:val="1"/>
      <w:numFmt w:val="decimal"/>
      <w:lvlText w:val="%1."/>
      <w:lvlJc w:val="left"/>
      <w:rPr>
        <w:b/>
        <w:bCs/>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nsid w:val="38AA7F7D"/>
    <w:multiLevelType w:val="multilevel"/>
    <w:tmpl w:val="4FC6B6BE"/>
    <w:styleLink w:val="WWNum275"/>
    <w:lvl w:ilvl="0">
      <w:start w:val="1"/>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nsid w:val="392A48E8"/>
    <w:multiLevelType w:val="multilevel"/>
    <w:tmpl w:val="3AA0785A"/>
    <w:styleLink w:val="WWNum203"/>
    <w:lvl w:ilvl="0">
      <w:start w:val="3"/>
      <w:numFmt w:val="decimal"/>
      <w:lvlText w:val="%1."/>
      <w:lvlJc w:val="left"/>
    </w:lvl>
    <w:lvl w:ilvl="1">
      <w:start w:val="8"/>
      <w:numFmt w:val="upperRoman"/>
      <w:lvlText w:val="%2."/>
      <w:lvlJc w:val="righ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nsid w:val="39581689"/>
    <w:multiLevelType w:val="multilevel"/>
    <w:tmpl w:val="5F9407A8"/>
    <w:styleLink w:val="WWNum311"/>
    <w:lvl w:ilvl="0">
      <w:start w:val="1"/>
      <w:numFmt w:val="decimal"/>
      <w:lvlText w:val="%1."/>
      <w:lvlJc w:val="left"/>
      <w:rPr>
        <w:b w:val="0"/>
        <w:b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nsid w:val="396769EC"/>
    <w:multiLevelType w:val="multilevel"/>
    <w:tmpl w:val="8118E01E"/>
    <w:styleLink w:val="WWNum170"/>
    <w:lvl w:ilvl="0">
      <w:start w:val="1"/>
      <w:numFmt w:val="decimal"/>
      <w:lvlText w:val="%1)"/>
      <w:lvlJc w:val="left"/>
      <w:rPr>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nsid w:val="396C12EB"/>
    <w:multiLevelType w:val="multilevel"/>
    <w:tmpl w:val="E854A1FC"/>
    <w:lvl w:ilvl="0">
      <w:start w:val="11"/>
      <w:numFmt w:val="decimal"/>
      <w:lvlText w:val="%1"/>
      <w:lvlJc w:val="left"/>
      <w:pPr>
        <w:ind w:left="375" w:hanging="375"/>
      </w:pPr>
      <w:rPr>
        <w:rFonts w:eastAsia="Times New Roman"/>
        <w:b w:val="0"/>
        <w:bCs w:val="0"/>
        <w:i w:val="0"/>
        <w:iCs w:val="0"/>
        <w:color w:val="000000"/>
      </w:rPr>
    </w:lvl>
    <w:lvl w:ilvl="1">
      <w:start w:val="1"/>
      <w:numFmt w:val="decimal"/>
      <w:lvlText w:val="%2."/>
      <w:lvlJc w:val="left"/>
      <w:pPr>
        <w:ind w:left="375" w:hanging="375"/>
      </w:pPr>
      <w:rPr>
        <w:rFonts w:ascii="Calibri" w:eastAsia="Times New Roman" w:hAnsi="Calibri" w:hint="default"/>
        <w:b w:val="0"/>
        <w:bCs w:val="0"/>
        <w:i w:val="0"/>
        <w:iCs w:val="0"/>
        <w:color w:val="000000"/>
        <w:sz w:val="20"/>
        <w:szCs w:val="20"/>
      </w:rPr>
    </w:lvl>
    <w:lvl w:ilvl="2">
      <w:start w:val="1"/>
      <w:numFmt w:val="decimal"/>
      <w:lvlText w:val="%1.%2.%3"/>
      <w:lvlJc w:val="left"/>
      <w:pPr>
        <w:ind w:left="720" w:hanging="720"/>
      </w:pPr>
      <w:rPr>
        <w:rFonts w:eastAsia="Times New Roman"/>
        <w:b w:val="0"/>
        <w:bCs w:val="0"/>
        <w:i w:val="0"/>
        <w:iCs w:val="0"/>
        <w:color w:val="000000"/>
      </w:rPr>
    </w:lvl>
    <w:lvl w:ilvl="3">
      <w:start w:val="1"/>
      <w:numFmt w:val="decimal"/>
      <w:lvlText w:val="%1.%2.%3.%4"/>
      <w:lvlJc w:val="left"/>
      <w:pPr>
        <w:ind w:left="720" w:hanging="720"/>
      </w:pPr>
      <w:rPr>
        <w:rFonts w:eastAsia="Times New Roman"/>
        <w:b w:val="0"/>
        <w:bCs w:val="0"/>
        <w:i w:val="0"/>
        <w:iCs w:val="0"/>
        <w:color w:val="000000"/>
      </w:rPr>
    </w:lvl>
    <w:lvl w:ilvl="4">
      <w:start w:val="1"/>
      <w:numFmt w:val="decimal"/>
      <w:lvlText w:val="%1.%2.%3.%4.%5"/>
      <w:lvlJc w:val="left"/>
      <w:pPr>
        <w:ind w:left="1080" w:hanging="1080"/>
      </w:pPr>
      <w:rPr>
        <w:rFonts w:eastAsia="Times New Roman"/>
        <w:b w:val="0"/>
        <w:bCs w:val="0"/>
        <w:i w:val="0"/>
        <w:iCs w:val="0"/>
        <w:color w:val="000000"/>
      </w:rPr>
    </w:lvl>
    <w:lvl w:ilvl="5">
      <w:start w:val="1"/>
      <w:numFmt w:val="decimal"/>
      <w:lvlText w:val="%1.%2.%3.%4.%5.%6"/>
      <w:lvlJc w:val="left"/>
      <w:pPr>
        <w:ind w:left="1080" w:hanging="1080"/>
      </w:pPr>
      <w:rPr>
        <w:rFonts w:eastAsia="Times New Roman"/>
        <w:b w:val="0"/>
        <w:bCs w:val="0"/>
        <w:i w:val="0"/>
        <w:iCs w:val="0"/>
        <w:color w:val="000000"/>
      </w:rPr>
    </w:lvl>
    <w:lvl w:ilvl="6">
      <w:start w:val="1"/>
      <w:numFmt w:val="decimal"/>
      <w:lvlText w:val="%1.%2.%3.%4.%5.%6.%7"/>
      <w:lvlJc w:val="left"/>
      <w:pPr>
        <w:ind w:left="1440" w:hanging="1440"/>
      </w:pPr>
      <w:rPr>
        <w:rFonts w:eastAsia="Times New Roman"/>
        <w:b w:val="0"/>
        <w:bCs w:val="0"/>
        <w:i w:val="0"/>
        <w:iCs w:val="0"/>
        <w:color w:val="000000"/>
      </w:rPr>
    </w:lvl>
    <w:lvl w:ilvl="7">
      <w:start w:val="1"/>
      <w:numFmt w:val="decimal"/>
      <w:lvlText w:val="%1.%2.%3.%4.%5.%6.%7.%8"/>
      <w:lvlJc w:val="left"/>
      <w:pPr>
        <w:ind w:left="1440" w:hanging="1440"/>
      </w:pPr>
      <w:rPr>
        <w:rFonts w:eastAsia="Times New Roman"/>
        <w:b w:val="0"/>
        <w:bCs w:val="0"/>
        <w:i w:val="0"/>
        <w:iCs w:val="0"/>
        <w:color w:val="000000"/>
      </w:rPr>
    </w:lvl>
    <w:lvl w:ilvl="8">
      <w:start w:val="1"/>
      <w:numFmt w:val="decimal"/>
      <w:lvlText w:val="%1.%2.%3.%4.%5.%6.%7.%8.%9"/>
      <w:lvlJc w:val="left"/>
      <w:pPr>
        <w:ind w:left="1800" w:hanging="1800"/>
      </w:pPr>
      <w:rPr>
        <w:rFonts w:eastAsia="Times New Roman"/>
        <w:b w:val="0"/>
        <w:bCs w:val="0"/>
        <w:i w:val="0"/>
        <w:iCs w:val="0"/>
        <w:color w:val="000000"/>
      </w:rPr>
    </w:lvl>
  </w:abstractNum>
  <w:abstractNum w:abstractNumId="220">
    <w:nsid w:val="396E7AD2"/>
    <w:multiLevelType w:val="multilevel"/>
    <w:tmpl w:val="3B385E2A"/>
    <w:styleLink w:val="WWNum303"/>
    <w:lvl w:ilvl="0">
      <w:start w:val="1"/>
      <w:numFmt w:val="decimal"/>
      <w:lvlText w:val="%1)"/>
      <w:lvlJc w:val="left"/>
      <w:rPr>
        <w:b w:val="0"/>
        <w:bCs w:val="0"/>
        <w:i w:val="0"/>
        <w:iCs w:val="0"/>
        <w:color w:val="000000"/>
      </w:rPr>
    </w:lvl>
    <w:lvl w:ilvl="1">
      <w:start w:val="13"/>
      <w:numFmt w:val="upperRoman"/>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nsid w:val="39A8228D"/>
    <w:multiLevelType w:val="multilevel"/>
    <w:tmpl w:val="51B61B72"/>
    <w:styleLink w:val="WWNum115"/>
    <w:lvl w:ilvl="0">
      <w:start w:val="9"/>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nsid w:val="39FC48D5"/>
    <w:multiLevelType w:val="multilevel"/>
    <w:tmpl w:val="CB065982"/>
    <w:styleLink w:val="WWNum1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nsid w:val="3A435DA0"/>
    <w:multiLevelType w:val="hybridMultilevel"/>
    <w:tmpl w:val="3474D214"/>
    <w:name w:val="WW8Num9327222"/>
    <w:lvl w:ilvl="0" w:tplc="588C7CFA">
      <w:start w:val="1"/>
      <w:numFmt w:val="decimal"/>
      <w:lvlText w:val="%1)"/>
      <w:lvlJc w:val="left"/>
      <w:pPr>
        <w:ind w:left="1080" w:hanging="360"/>
      </w:pPr>
      <w:rPr>
        <w:rFonts w:hint="default"/>
        <w:b w:val="0"/>
        <w:bCs w:val="0"/>
        <w:i w:val="0"/>
        <w:iCs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3A6F66A7"/>
    <w:multiLevelType w:val="multilevel"/>
    <w:tmpl w:val="CE6474A8"/>
    <w:styleLink w:val="WWNum82"/>
    <w:lvl w:ilvl="0">
      <w:start w:val="1"/>
      <w:numFmt w:val="decimal"/>
      <w:lvlText w:val="%1."/>
      <w:lvlJc w:val="left"/>
    </w:lvl>
    <w:lvl w:ilvl="1">
      <w:start w:val="13"/>
      <w:numFmt w:val="upperRoman"/>
      <w:lvlText w:val="%2."/>
      <w:lvlJc w:val="right"/>
    </w:lvl>
    <w:lvl w:ilvl="2">
      <w:start w:val="1"/>
      <w:numFmt w:val="decimal"/>
      <w:lvlText w:val="%1.%2.%3."/>
      <w:lvlJc w:val="left"/>
      <w:rPr>
        <w:b w:val="0"/>
        <w:bCs w:val="0"/>
        <w:i w:val="0"/>
        <w:iCs w:val="0"/>
        <w:strike w:val="0"/>
        <w:dstrike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nsid w:val="3AA20B0D"/>
    <w:multiLevelType w:val="hybridMultilevel"/>
    <w:tmpl w:val="5BBE0AE0"/>
    <w:name w:val="WW8Num164"/>
    <w:lvl w:ilvl="0" w:tplc="5F4C3D48">
      <w:start w:val="2"/>
      <w:numFmt w:val="decimal"/>
      <w:lvlText w:val="%1."/>
      <w:lvlJc w:val="left"/>
      <w:pPr>
        <w:tabs>
          <w:tab w:val="num" w:pos="1738"/>
        </w:tabs>
        <w:ind w:left="1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nsid w:val="3B707C73"/>
    <w:multiLevelType w:val="multilevel"/>
    <w:tmpl w:val="330A910E"/>
    <w:styleLink w:val="WWNum32"/>
    <w:lvl w:ilvl="0">
      <w:start w:val="4"/>
      <w:numFmt w:val="decimal"/>
      <w:lvlText w:val="%1."/>
      <w:lvlJc w:val="left"/>
      <w:rPr>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8">
    <w:nsid w:val="3B8A64B9"/>
    <w:multiLevelType w:val="multilevel"/>
    <w:tmpl w:val="A0C8928A"/>
    <w:styleLink w:val="WWNum131"/>
    <w:lvl w:ilvl="0">
      <w:start w:val="7"/>
      <w:numFmt w:val="decimal"/>
      <w:lvlText w:val="%1."/>
      <w:lvlJc w:val="left"/>
      <w:rPr>
        <w:b/>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color w:val="000000"/>
      </w:rPr>
    </w:lvl>
    <w:lvl w:ilvl="2">
      <w:start w:val="1"/>
      <w:numFmt w:val="lowerRoman"/>
      <w:lvlText w:val="%1.%2.%3."/>
      <w:lvlJc w:val="right"/>
    </w:lvl>
    <w:lvl w:ilvl="3">
      <w:start w:val="1"/>
      <w:numFmt w:val="lowerLetter"/>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nsid w:val="3C9F4EFC"/>
    <w:multiLevelType w:val="multilevel"/>
    <w:tmpl w:val="CFEADAF0"/>
    <w:styleLink w:val="WWNum30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2">
    <w:nsid w:val="3CCD34D0"/>
    <w:multiLevelType w:val="multilevel"/>
    <w:tmpl w:val="8CAE8A42"/>
    <w:styleLink w:val="WWNum135"/>
    <w:lvl w:ilvl="0">
      <w:start w:val="18"/>
      <w:numFmt w:val="upperRoman"/>
      <w:lvlText w:val="%1."/>
      <w:lvlJc w:val="right"/>
    </w:lvl>
    <w:lvl w:ilvl="1">
      <w:start w:val="18"/>
      <w:numFmt w:val="upperRoman"/>
      <w:lvlText w:val="%2."/>
      <w:lvlJc w:val="right"/>
    </w:lvl>
    <w:lvl w:ilvl="2">
      <w:start w:val="1"/>
      <w:numFmt w:val="decimal"/>
      <w:lvlText w:val="%1.%2.%3."/>
      <w:lvlJc w:val="left"/>
      <w:rPr>
        <w:i w:val="0"/>
        <w:iCs w:val="0"/>
        <w:sz w:val="20"/>
        <w:szCs w:val="20"/>
      </w:rPr>
    </w:lvl>
    <w:lvl w:ilvl="3">
      <w:start w:val="19"/>
      <w:numFmt w:val="upperRoman"/>
      <w:lvlText w:val="%1.%2.%3.%4."/>
      <w:lvlJc w:val="righ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nsid w:val="3D7B4D3E"/>
    <w:multiLevelType w:val="multilevel"/>
    <w:tmpl w:val="2BE45792"/>
    <w:styleLink w:val="WWNum49"/>
    <w:lvl w:ilvl="0">
      <w:start w:val="6"/>
      <w:numFmt w:val="decimal"/>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5">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nsid w:val="3E882811"/>
    <w:multiLevelType w:val="multilevel"/>
    <w:tmpl w:val="15B66210"/>
    <w:styleLink w:val="WWNum354"/>
    <w:lvl w:ilvl="0">
      <w:start w:val="1"/>
      <w:numFmt w:val="decimal"/>
      <w:lvlText w:val="%1."/>
      <w:lvlJc w:val="left"/>
    </w:lvl>
    <w:lvl w:ilvl="1">
      <w:start w:val="10"/>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nsid w:val="3F641791"/>
    <w:multiLevelType w:val="multilevel"/>
    <w:tmpl w:val="71FEAB7C"/>
    <w:styleLink w:val="WWNum330"/>
    <w:lvl w:ilvl="0">
      <w:start w:val="6"/>
      <w:numFmt w:val="decimal"/>
      <w:lvlText w:val="%1."/>
      <w:lvlJc w:val="left"/>
    </w:lvl>
    <w:lvl w:ilvl="1">
      <w:start w:val="13"/>
      <w:numFmt w:val="upperRoman"/>
      <w:lvlText w:val="%2."/>
      <w:lvlJc w:val="right"/>
    </w:lvl>
    <w:lvl w:ilvl="2">
      <w:start w:val="1"/>
      <w:numFmt w:val="decimal"/>
      <w:lvlText w:val="%1.%2.%3."/>
      <w:lvlJc w:val="left"/>
      <w:rPr>
        <w:rFonts w:eastAsia="Times New Roman"/>
        <w:b w:val="0"/>
        <w:bCs w:val="0"/>
        <w:i w:val="0"/>
        <w:iCs w:val="0"/>
        <w:color w:val="000000"/>
        <w:kern w:val="3"/>
        <w:sz w:val="20"/>
        <w:szCs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nsid w:val="406D662F"/>
    <w:multiLevelType w:val="multilevel"/>
    <w:tmpl w:val="C1D8FAF2"/>
    <w:styleLink w:val="WWNum154"/>
    <w:lvl w:ilvl="0">
      <w:start w:val="1"/>
      <w:numFmt w:val="decimal"/>
      <w:lvlText w:val="%1."/>
      <w:lvlJc w:val="left"/>
      <w:rPr>
        <w:b w:val="0"/>
        <w:bCs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hint="default"/>
      </w:rPr>
    </w:lvl>
    <w:lvl w:ilvl="2">
      <w:start w:val="1"/>
      <w:numFmt w:val="decimal"/>
      <w:lvlText w:val="%3."/>
      <w:lvlJc w:val="left"/>
      <w:pPr>
        <w:tabs>
          <w:tab w:val="num" w:pos="283"/>
        </w:tabs>
        <w:ind w:left="283" w:hanging="283"/>
      </w:pPr>
      <w:rPr>
        <w:rFonts w:hint="default"/>
        <w:b w:val="0"/>
        <w:bCs w:val="0"/>
        <w:color w:val="auto"/>
      </w:rPr>
    </w:lvl>
    <w:lvl w:ilvl="3">
      <w:start w:val="1"/>
      <w:numFmt w:val="decimal"/>
      <w:lvlText w:val="%4."/>
      <w:lvlJc w:val="left"/>
      <w:pPr>
        <w:tabs>
          <w:tab w:val="num" w:pos="2803"/>
        </w:tabs>
        <w:ind w:left="2803" w:hanging="283"/>
      </w:pPr>
      <w:rPr>
        <w:rFonts w:hint="default"/>
        <w:b w:val="0"/>
        <w:bCs w:val="0"/>
        <w:i w:val="0"/>
        <w:iCs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3">
    <w:nsid w:val="40C9148F"/>
    <w:multiLevelType w:val="hybridMultilevel"/>
    <w:tmpl w:val="3E48C276"/>
    <w:lvl w:ilvl="0" w:tplc="B3124230">
      <w:start w:val="1"/>
      <w:numFmt w:val="decimal"/>
      <w:lvlText w:val="%1."/>
      <w:lvlJc w:val="left"/>
      <w:pPr>
        <w:ind w:left="720" w:hanging="360"/>
      </w:pPr>
      <w:rPr>
        <w:rFonts w:ascii="Tahoma" w:hAnsi="Tahoma" w:cs="Tahoma" w:hint="default"/>
        <w:b/>
        <w:bCs/>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41842E4F"/>
    <w:multiLevelType w:val="multilevel"/>
    <w:tmpl w:val="9830F814"/>
    <w:styleLink w:val="WWNum147"/>
    <w:lvl w:ilvl="0">
      <w:start w:val="7"/>
      <w:numFmt w:val="upperRoman"/>
      <w:lvlText w:val="%1."/>
      <w:lvlJc w:val="right"/>
      <w:rPr>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nsid w:val="41BC1DC9"/>
    <w:multiLevelType w:val="multilevel"/>
    <w:tmpl w:val="A496A5DA"/>
    <w:styleLink w:val="WWNum290"/>
    <w:lvl w:ilvl="0">
      <w:start w:val="1"/>
      <w:numFmt w:val="decimal"/>
      <w:lvlText w:val="%1."/>
      <w:lvlJc w:val="left"/>
      <w:rPr>
        <w:b/>
        <w:bCs/>
      </w:rPr>
    </w:lvl>
    <w:lvl w:ilvl="1">
      <w:start w:val="1"/>
      <w:numFmt w:val="decimal"/>
      <w:lvlText w:val="%2)"/>
      <w:lvlJc w:val="left"/>
      <w:rPr>
        <w:color w:val="000000"/>
      </w:rPr>
    </w:lvl>
    <w:lvl w:ilvl="2">
      <w:start w:val="1"/>
      <w:numFmt w:val="lowerRoman"/>
      <w:lvlText w:val="%1.%2.%3."/>
      <w:lvlJc w:val="right"/>
      <w:rPr>
        <w:b/>
        <w:bCs/>
      </w:rPr>
    </w:lvl>
    <w:lvl w:ilvl="3">
      <w:start w:val="1"/>
      <w:numFmt w:val="lowerLetter"/>
      <w:lvlText w:val="%1.%2.%3.%4)"/>
      <w:lvlJc w:val="left"/>
      <w:rPr>
        <w:color w:val="000000"/>
      </w:rPr>
    </w:lvl>
    <w:lvl w:ilvl="4">
      <w:start w:val="1"/>
      <w:numFmt w:val="lowerLetter"/>
      <w:lvlText w:val="%1.%2.%3.%4.%5."/>
      <w:lvlJc w:val="left"/>
      <w:rPr>
        <w:b/>
        <w:bCs/>
      </w:rPr>
    </w:lvl>
    <w:lvl w:ilvl="5">
      <w:start w:val="1"/>
      <w:numFmt w:val="lowerRoman"/>
      <w:lvlText w:val="%1.%2.%3.%4.%5.%6."/>
      <w:lvlJc w:val="right"/>
      <w:rPr>
        <w:b/>
        <w:bCs/>
      </w:rPr>
    </w:lvl>
    <w:lvl w:ilvl="6">
      <w:start w:val="1"/>
      <w:numFmt w:val="decimal"/>
      <w:lvlText w:val="%1.%2.%3.%4.%5.%6.%7)"/>
      <w:lvlJc w:val="left"/>
      <w:rPr>
        <w:rFonts w:eastAsia="Times New Roman"/>
        <w:b w:val="0"/>
        <w:bCs w:val="0"/>
      </w:rPr>
    </w:lvl>
    <w:lvl w:ilvl="7">
      <w:start w:val="1"/>
      <w:numFmt w:val="lowerLetter"/>
      <w:lvlText w:val="%1.%2.%3.%4.%5.%6.%7.%8."/>
      <w:lvlJc w:val="left"/>
      <w:rPr>
        <w:b/>
        <w:bCs/>
      </w:rPr>
    </w:lvl>
    <w:lvl w:ilvl="8">
      <w:start w:val="1"/>
      <w:numFmt w:val="lowerRoman"/>
      <w:lvlText w:val="%1.%2.%3.%4.%5.%6.%7.%8.%9."/>
      <w:lvlJc w:val="right"/>
      <w:rPr>
        <w:b/>
        <w:bCs/>
      </w:rPr>
    </w:lvl>
  </w:abstractNum>
  <w:abstractNum w:abstractNumId="246">
    <w:nsid w:val="41CA14A1"/>
    <w:multiLevelType w:val="hybridMultilevel"/>
    <w:tmpl w:val="2EAA84B8"/>
    <w:lvl w:ilvl="0" w:tplc="8566317E">
      <w:start w:val="1"/>
      <w:numFmt w:val="lowerLetter"/>
      <w:lvlText w:val="%1)"/>
      <w:lvlJc w:val="left"/>
      <w:pPr>
        <w:ind w:left="786" w:hanging="360"/>
      </w:pPr>
      <w:rPr>
        <w:rFonts w:hint="default"/>
        <w:b w:val="0"/>
        <w:bCs w:val="0"/>
        <w:i w:val="0"/>
        <w:i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7">
    <w:nsid w:val="41D305D5"/>
    <w:multiLevelType w:val="hybridMultilevel"/>
    <w:tmpl w:val="CD2EDA8E"/>
    <w:lvl w:ilvl="0" w:tplc="76147D40">
      <w:numFmt w:val="bullet"/>
      <w:lvlText w:val=""/>
      <w:lvlJc w:val="left"/>
      <w:pPr>
        <w:tabs>
          <w:tab w:val="num" w:pos="1004"/>
        </w:tabs>
        <w:ind w:left="1004" w:hanging="360"/>
      </w:pPr>
      <w:rPr>
        <w:rFonts w:ascii="Symbol" w:eastAsia="Times New Roman"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cs="Wingdings" w:hint="default"/>
      </w:rPr>
    </w:lvl>
    <w:lvl w:ilvl="3" w:tplc="04150001" w:tentative="1">
      <w:start w:val="1"/>
      <w:numFmt w:val="bullet"/>
      <w:lvlText w:val=""/>
      <w:lvlJc w:val="left"/>
      <w:pPr>
        <w:tabs>
          <w:tab w:val="num" w:pos="3164"/>
        </w:tabs>
        <w:ind w:left="3164" w:hanging="360"/>
      </w:pPr>
      <w:rPr>
        <w:rFonts w:ascii="Symbol" w:hAnsi="Symbol" w:cs="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cs="Wingdings" w:hint="default"/>
      </w:rPr>
    </w:lvl>
    <w:lvl w:ilvl="6" w:tplc="04150001" w:tentative="1">
      <w:start w:val="1"/>
      <w:numFmt w:val="bullet"/>
      <w:lvlText w:val=""/>
      <w:lvlJc w:val="left"/>
      <w:pPr>
        <w:tabs>
          <w:tab w:val="num" w:pos="5324"/>
        </w:tabs>
        <w:ind w:left="5324" w:hanging="360"/>
      </w:pPr>
      <w:rPr>
        <w:rFonts w:ascii="Symbol" w:hAnsi="Symbol" w:cs="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cs="Wingdings" w:hint="default"/>
      </w:rPr>
    </w:lvl>
  </w:abstractNum>
  <w:abstractNum w:abstractNumId="248">
    <w:nsid w:val="41FD542D"/>
    <w:multiLevelType w:val="multilevel"/>
    <w:tmpl w:val="EFB82264"/>
    <w:styleLink w:val="WWNum175"/>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nsid w:val="421D13EB"/>
    <w:multiLevelType w:val="multilevel"/>
    <w:tmpl w:val="0CA8EA56"/>
    <w:name w:val="WW8Num863"/>
    <w:lvl w:ilvl="0">
      <w:start w:val="1"/>
      <w:numFmt w:val="decimal"/>
      <w:lvlText w:val="%1)"/>
      <w:lvlJc w:val="left"/>
      <w:pPr>
        <w:tabs>
          <w:tab w:val="num" w:pos="1440"/>
        </w:tabs>
        <w:ind w:left="1440" w:hanging="360"/>
      </w:pPr>
      <w:rPr>
        <w:rFonts w:hint="default"/>
        <w:b w:val="0"/>
        <w:bCs w:val="0"/>
        <w:color w:val="auto"/>
      </w:rPr>
    </w:lvl>
    <w:lvl w:ilvl="1">
      <w:start w:val="6"/>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0">
    <w:nsid w:val="429470B9"/>
    <w:multiLevelType w:val="multilevel"/>
    <w:tmpl w:val="7EDE74CC"/>
    <w:styleLink w:val="WWNum84"/>
    <w:lvl w:ilvl="0">
      <w:start w:val="1"/>
      <w:numFmt w:val="decimal"/>
      <w:lvlText w:val="%1)"/>
      <w:lvlJc w:val="left"/>
    </w:lvl>
    <w:lvl w:ilvl="1">
      <w:start w:val="3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nsid w:val="42D70138"/>
    <w:multiLevelType w:val="multilevel"/>
    <w:tmpl w:val="1B8AE5F4"/>
    <w:styleLink w:val="WWNum294"/>
    <w:lvl w:ilvl="0">
      <w:start w:val="1"/>
      <w:numFmt w:val="decimal"/>
      <w:lvlText w:val="%1."/>
      <w:lvlJc w:val="left"/>
      <w:rPr>
        <w:b/>
        <w:bCs/>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nsid w:val="43677E29"/>
    <w:multiLevelType w:val="multilevel"/>
    <w:tmpl w:val="9CEA2FB4"/>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nsid w:val="437E6EFE"/>
    <w:multiLevelType w:val="hybridMultilevel"/>
    <w:tmpl w:val="C0D42C6A"/>
    <w:name w:val="WW8Num93272"/>
    <w:lvl w:ilvl="0" w:tplc="AE66FA3C">
      <w:start w:val="2"/>
      <w:numFmt w:val="decimal"/>
      <w:lvlText w:val="%1."/>
      <w:lvlJc w:val="left"/>
      <w:pPr>
        <w:ind w:left="360" w:hanging="360"/>
      </w:pPr>
      <w:rPr>
        <w:rFonts w:hint="default"/>
        <w:b w:val="0"/>
        <w:bCs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3862230"/>
    <w:multiLevelType w:val="multilevel"/>
    <w:tmpl w:val="AB0EE8F4"/>
    <w:styleLink w:val="WWNum136"/>
    <w:lvl w:ilvl="0">
      <w:start w:val="1"/>
      <w:numFmt w:val="decimal"/>
      <w:lvlText w:val="%1."/>
      <w:lvlJc w:val="left"/>
      <w:rPr>
        <w:b w:val="0"/>
        <w:bCs w:val="0"/>
      </w:rPr>
    </w:lvl>
    <w:lvl w:ilvl="1">
      <w:start w:val="13"/>
      <w:numFmt w:val="upperRoman"/>
      <w:lvlText w:val="%2."/>
      <w:lvlJc w:val="right"/>
    </w:lvl>
    <w:lvl w:ilvl="2">
      <w:start w:val="1"/>
      <w:numFmt w:val="decimal"/>
      <w:lvlText w:val="%1.%2.%3."/>
      <w:lvlJc w:val="left"/>
      <w:rPr>
        <w:b w:val="0"/>
        <w:bCs w:val="0"/>
        <w:i w:val="0"/>
        <w:iCs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nsid w:val="438C12BE"/>
    <w:multiLevelType w:val="multilevel"/>
    <w:tmpl w:val="6E5299E8"/>
    <w:styleLink w:val="WWNum3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hint="default"/>
      </w:rPr>
    </w:lvl>
    <w:lvl w:ilvl="2">
      <w:start w:val="1"/>
      <w:numFmt w:val="decimal"/>
      <w:lvlText w:val="%3."/>
      <w:lvlJc w:val="left"/>
      <w:pPr>
        <w:tabs>
          <w:tab w:val="num" w:pos="2340"/>
        </w:tabs>
        <w:ind w:left="2340" w:hanging="360"/>
      </w:pPr>
      <w:rPr>
        <w:rFonts w:hint="default"/>
        <w:b w:val="0"/>
        <w:bCs w:val="0"/>
        <w:i w:val="0"/>
        <w:i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9">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nsid w:val="44953B79"/>
    <w:multiLevelType w:val="multilevel"/>
    <w:tmpl w:val="7C86B2F6"/>
    <w:styleLink w:val="WWNum320"/>
    <w:lvl w:ilvl="0">
      <w:start w:val="1"/>
      <w:numFmt w:val="decimal"/>
      <w:lvlText w:val="%1."/>
      <w:lvlJc w:val="left"/>
      <w:rPr>
        <w:b w:val="0"/>
        <w:bCs w:val="0"/>
      </w:rPr>
    </w:lvl>
    <w:lvl w:ilvl="1">
      <w:start w:val="13"/>
      <w:numFmt w:val="upperRoman"/>
      <w:lvlText w:val="%2."/>
      <w:lvlJc w:val="right"/>
    </w:lvl>
    <w:lvl w:ilvl="2">
      <w:start w:val="1"/>
      <w:numFmt w:val="decimal"/>
      <w:lvlText w:val="%1.%2.%3."/>
      <w:lvlJc w:val="left"/>
      <w:rPr>
        <w:b w:val="0"/>
        <w:bCs w:val="0"/>
        <w:i w:val="0"/>
        <w:iCs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nsid w:val="44FD55F9"/>
    <w:multiLevelType w:val="multilevel"/>
    <w:tmpl w:val="EF1A5E7A"/>
    <w:styleLink w:val="WWNum162"/>
    <w:lvl w:ilvl="0">
      <w:start w:val="1"/>
      <w:numFmt w:val="decimal"/>
      <w:lvlText w:val="%1."/>
      <w:lvlJc w:val="left"/>
    </w:lvl>
    <w:lvl w:ilvl="1">
      <w:start w:val="2"/>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nsid w:val="450A5D24"/>
    <w:multiLevelType w:val="multilevel"/>
    <w:tmpl w:val="A24E33D2"/>
    <w:styleLink w:val="WWNum10"/>
    <w:lvl w:ilvl="0">
      <w:start w:val="1"/>
      <w:numFmt w:val="decimal"/>
      <w:lvlText w:val="%1."/>
      <w:lvlJc w:val="left"/>
    </w:lvl>
    <w:lvl w:ilvl="1">
      <w:start w:val="8"/>
      <w:numFmt w:val="upperRoman"/>
      <w:lvlText w:val="%2."/>
      <w:lvlJc w:val="right"/>
      <w:rPr>
        <w:b/>
        <w:bCs/>
        <w:i/>
        <w:iCs/>
        <w:color w:val="000000"/>
      </w:rPr>
    </w:lvl>
    <w:lvl w:ilvl="2">
      <w:start w:val="1"/>
      <w:numFmt w:val="decimal"/>
      <w:lvlText w:val="%1.%2.%3."/>
      <w:lvlJc w:val="left"/>
      <w:rPr>
        <w:color w:val="00000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462948B4"/>
    <w:multiLevelType w:val="multilevel"/>
    <w:tmpl w:val="C3FAD8BC"/>
    <w:styleLink w:val="WWNum26"/>
    <w:lvl w:ilvl="0">
      <w:start w:val="1"/>
      <w:numFmt w:val="decimal"/>
      <w:lvlText w:val="%1."/>
      <w:lvlJc w:val="left"/>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469B673E"/>
    <w:multiLevelType w:val="multilevel"/>
    <w:tmpl w:val="2730BAC2"/>
    <w:styleLink w:val="WWNum133"/>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nsid w:val="47024FB7"/>
    <w:multiLevelType w:val="multilevel"/>
    <w:tmpl w:val="4DD44ED0"/>
    <w:styleLink w:val="WWNum352"/>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nsid w:val="4717794E"/>
    <w:multiLevelType w:val="hybridMultilevel"/>
    <w:tmpl w:val="09F8BA60"/>
    <w:lvl w:ilvl="0" w:tplc="F00CB554">
      <w:start w:val="1"/>
      <w:numFmt w:val="decimal"/>
      <w:lvlText w:val="%1)"/>
      <w:lvlJc w:val="left"/>
      <w:pPr>
        <w:tabs>
          <w:tab w:val="num" w:pos="960"/>
        </w:tabs>
        <w:ind w:left="960" w:hanging="360"/>
      </w:pPr>
      <w:rPr>
        <w:rFonts w:ascii="Tahoma" w:eastAsia="Times New Roman" w:hAnsi="Tahoma" w:hint="default"/>
        <w:b w:val="0"/>
        <w:bCs w:val="0"/>
        <w:color w:val="auto"/>
      </w:rPr>
    </w:lvl>
    <w:lvl w:ilvl="1" w:tplc="04150019">
      <w:start w:val="1"/>
      <w:numFmt w:val="lowerLetter"/>
      <w:lvlText w:val="%2."/>
      <w:lvlJc w:val="left"/>
      <w:pPr>
        <w:tabs>
          <w:tab w:val="num" w:pos="1440"/>
        </w:tabs>
        <w:ind w:left="1440" w:hanging="360"/>
      </w:pPr>
    </w:lvl>
    <w:lvl w:ilvl="2" w:tplc="03982FE6">
      <w:start w:val="60"/>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48DEE5FC">
      <w:start w:val="1"/>
      <w:numFmt w:val="decimal"/>
      <w:lvlText w:val="%5)"/>
      <w:lvlJc w:val="left"/>
      <w:pPr>
        <w:tabs>
          <w:tab w:val="num" w:pos="3600"/>
        </w:tabs>
        <w:ind w:left="3600" w:hanging="360"/>
      </w:pPr>
      <w:rPr>
        <w:rFonts w:hint="default"/>
        <w:b w:val="0"/>
        <w:bCs w:val="0"/>
      </w:rPr>
    </w:lvl>
    <w:lvl w:ilvl="5" w:tplc="81B6B92C">
      <w:start w:val="2"/>
      <w:numFmt w:val="decimal"/>
      <w:lvlText w:val="%6."/>
      <w:lvlJc w:val="left"/>
      <w:pPr>
        <w:tabs>
          <w:tab w:val="num" w:pos="4500"/>
        </w:tabs>
        <w:ind w:left="4500" w:hanging="360"/>
      </w:pPr>
      <w:rPr>
        <w:rFonts w:hint="default"/>
        <w:b/>
        <w:bCs/>
      </w:rPr>
    </w:lvl>
    <w:lvl w:ilvl="6" w:tplc="04150011">
      <w:start w:val="1"/>
      <w:numFmt w:val="decimal"/>
      <w:lvlText w:val="%7)"/>
      <w:lvlJc w:val="left"/>
      <w:pPr>
        <w:tabs>
          <w:tab w:val="num" w:pos="5040"/>
        </w:tabs>
        <w:ind w:left="5040" w:hanging="360"/>
      </w:pPr>
      <w:rPr>
        <w:rFonts w:hint="default"/>
      </w:rPr>
    </w:lvl>
    <w:lvl w:ilvl="7" w:tplc="8C1EFACE">
      <w:start w:val="1"/>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271">
    <w:nsid w:val="4741566B"/>
    <w:multiLevelType w:val="multilevel"/>
    <w:tmpl w:val="2F6A6BBA"/>
    <w:styleLink w:val="WWNum137"/>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nsid w:val="47A5514D"/>
    <w:multiLevelType w:val="hybridMultilevel"/>
    <w:tmpl w:val="6E22AAA8"/>
    <w:name w:val="WW8Num93273"/>
    <w:lvl w:ilvl="0" w:tplc="4A8420CC">
      <w:start w:val="2"/>
      <w:numFmt w:val="decimal"/>
      <w:lvlText w:val="%1."/>
      <w:lvlJc w:val="left"/>
      <w:pPr>
        <w:ind w:left="360" w:hanging="360"/>
      </w:pPr>
      <w:rPr>
        <w:rFonts w:hint="default"/>
        <w:b w:val="0"/>
        <w:bCs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48274270"/>
    <w:multiLevelType w:val="multilevel"/>
    <w:tmpl w:val="2A1494A8"/>
    <w:styleLink w:val="WWNum259"/>
    <w:lvl w:ilvl="0">
      <w:start w:val="6"/>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nsid w:val="484C56F3"/>
    <w:multiLevelType w:val="multilevel"/>
    <w:tmpl w:val="C7DE04C8"/>
    <w:styleLink w:val="WWNum359"/>
    <w:lvl w:ilvl="0">
      <w:start w:val="1"/>
      <w:numFmt w:val="decimal"/>
      <w:lvlText w:val="%1)"/>
      <w:lvlJc w:val="left"/>
      <w:rPr>
        <w:b w:val="0"/>
        <w:bCs w:val="0"/>
        <w:i w:val="0"/>
        <w:iCs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nsid w:val="48B05103"/>
    <w:multiLevelType w:val="multilevel"/>
    <w:tmpl w:val="47723BBC"/>
    <w:styleLink w:val="WWNum71"/>
    <w:lvl w:ilvl="0">
      <w:start w:val="10"/>
      <w:numFmt w:val="decimal"/>
      <w:lvlText w:val="%1."/>
      <w:lvlJc w:val="left"/>
      <w:rPr>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7">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9">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hint="default"/>
        <w:b w:val="0"/>
        <w:bCs w:val="0"/>
        <w:i w:val="0"/>
        <w:iCs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0">
    <w:nsid w:val="49D774A8"/>
    <w:multiLevelType w:val="multilevel"/>
    <w:tmpl w:val="5D68D848"/>
    <w:styleLink w:val="WWNum279"/>
    <w:lvl w:ilvl="0">
      <w:start w:val="12"/>
      <w:numFmt w:val="decimal"/>
      <w:lvlText w:val="%1)"/>
      <w:lvlJc w:val="left"/>
      <w:rPr>
        <w:b w:val="0"/>
        <w:bCs w:val="0"/>
        <w:i w:val="0"/>
        <w:iCs w:val="0"/>
        <w:color w:val="000000"/>
        <w:sz w:val="20"/>
        <w:szCs w:val="20"/>
      </w:rPr>
    </w:lvl>
    <w:lvl w:ilvl="1">
      <w:start w:val="11"/>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nsid w:val="4A1E28E3"/>
    <w:multiLevelType w:val="multilevel"/>
    <w:tmpl w:val="84CADA5C"/>
    <w:styleLink w:val="WWNum44"/>
    <w:lvl w:ilvl="0">
      <w:start w:val="3"/>
      <w:numFmt w:val="decimal"/>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2">
    <w:nsid w:val="4A1E32C1"/>
    <w:multiLevelType w:val="multilevel"/>
    <w:tmpl w:val="C25618BC"/>
    <w:styleLink w:val="WWNum243"/>
    <w:lvl w:ilvl="0">
      <w:start w:val="1"/>
      <w:numFmt w:val="decimal"/>
      <w:lvlText w:val="%1."/>
      <w:lvlJc w:val="left"/>
      <w:rPr>
        <w:b w:val="0"/>
        <w:bCs w:val="0"/>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4">
    <w:nsid w:val="4A83411E"/>
    <w:multiLevelType w:val="hybridMultilevel"/>
    <w:tmpl w:val="DDA6CF04"/>
    <w:lvl w:ilvl="0" w:tplc="772C32F8">
      <w:start w:val="1"/>
      <w:numFmt w:val="upperRoman"/>
      <w:lvlText w:val="%1."/>
      <w:lvlJc w:val="left"/>
      <w:pPr>
        <w:ind w:left="1080" w:hanging="720"/>
      </w:pPr>
      <w:rPr>
        <w:rFonts w:ascii="Tahoma" w:hAnsi="Tahoma" w:cs="Tahoma" w:hint="default"/>
        <w:b/>
        <w:bCs/>
        <w:i/>
        <w:i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4A9735A6"/>
    <w:multiLevelType w:val="multilevel"/>
    <w:tmpl w:val="B964E88E"/>
    <w:styleLink w:val="WWNum204"/>
    <w:lvl w:ilvl="0">
      <w:start w:val="22"/>
      <w:numFmt w:val="upperLetter"/>
      <w:lvlText w:val="%1."/>
      <w:lvlJc w:val="left"/>
      <w:rPr>
        <w:b/>
        <w:bCs/>
        <w:i/>
        <w:i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nsid w:val="4B31580D"/>
    <w:multiLevelType w:val="multilevel"/>
    <w:tmpl w:val="46383B10"/>
    <w:styleLink w:val="WWNum75"/>
    <w:lvl w:ilvl="0">
      <w:start w:val="2"/>
      <w:numFmt w:val="decimal"/>
      <w:lvlText w:val="%1."/>
      <w:lvlJc w:val="left"/>
      <w:rPr>
        <w:b w:val="0"/>
        <w:bCs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4BA545F6"/>
    <w:multiLevelType w:val="multilevel"/>
    <w:tmpl w:val="5A34EE02"/>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hint="default"/>
        <w:b w:val="0"/>
        <w:bCs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nsid w:val="4C2D0F9F"/>
    <w:multiLevelType w:val="multilevel"/>
    <w:tmpl w:val="F4A0531C"/>
    <w:styleLink w:val="WWNum152"/>
    <w:lvl w:ilvl="0">
      <w:start w:val="1"/>
      <w:numFmt w:val="decimal"/>
      <w:lvlText w:val="%1)"/>
      <w:lvlJc w:val="left"/>
      <w:rPr>
        <w:b w:val="0"/>
        <w:bCs w:val="0"/>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nsid w:val="4C853EFE"/>
    <w:multiLevelType w:val="multilevel"/>
    <w:tmpl w:val="A992B4C2"/>
    <w:styleLink w:val="WWNum239"/>
    <w:lvl w:ilvl="0">
      <w:start w:val="1"/>
      <w:numFmt w:val="decimal"/>
      <w:lvlText w:val="%1)"/>
      <w:lvlJc w:val="left"/>
      <w:rPr>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nsid w:val="4CB15606"/>
    <w:multiLevelType w:val="multilevel"/>
    <w:tmpl w:val="DB666548"/>
    <w:styleLink w:val="WWNum159"/>
    <w:lvl w:ilvl="0">
      <w:start w:val="1"/>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nsid w:val="4D1F6F69"/>
    <w:multiLevelType w:val="hybridMultilevel"/>
    <w:tmpl w:val="D56E5308"/>
    <w:lvl w:ilvl="0" w:tplc="100280FC">
      <w:start w:val="1"/>
      <w:numFmt w:val="decimal"/>
      <w:lvlText w:val="%1."/>
      <w:lvlJc w:val="left"/>
      <w:pPr>
        <w:ind w:left="720" w:hanging="360"/>
      </w:pPr>
      <w:rPr>
        <w:rFonts w:ascii="Tahoma" w:hAnsi="Tahoma" w:cs="Tahoma" w:hint="default"/>
      </w:rPr>
    </w:lvl>
    <w:lvl w:ilvl="1" w:tplc="EE40A68C">
      <w:start w:val="2"/>
      <w:numFmt w:val="decimal"/>
      <w:lvlText w:val="%2"/>
      <w:lvlJc w:val="left"/>
      <w:pPr>
        <w:tabs>
          <w:tab w:val="num" w:pos="1440"/>
        </w:tabs>
        <w:ind w:left="1440" w:hanging="360"/>
      </w:pPr>
      <w:rPr>
        <w:rFonts w:hint="default"/>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4D905C4A"/>
    <w:multiLevelType w:val="multilevel"/>
    <w:tmpl w:val="A9B62BC4"/>
    <w:styleLink w:val="WWNum333"/>
    <w:lvl w:ilvl="0">
      <w:start w:val="1"/>
      <w:numFmt w:val="decimal"/>
      <w:lvlText w:val="%1."/>
      <w:lvlJc w:val="left"/>
      <w:rPr>
        <w:b w:val="0"/>
        <w:bCs w:val="0"/>
        <w:i w:val="0"/>
        <w:iCs w:val="0"/>
        <w:color w:val="00000A"/>
        <w:sz w:val="20"/>
        <w:szCs w:val="20"/>
      </w:rPr>
    </w:lvl>
    <w:lvl w:ilvl="1">
      <w:start w:val="2"/>
      <w:numFmt w:val="decimal"/>
      <w:lvlText w:val="%2."/>
      <w:lvlJc w:val="left"/>
      <w:rPr>
        <w:b w:val="0"/>
        <w:bCs w:val="0"/>
        <w:i w:val="0"/>
        <w:iCs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4">
    <w:nsid w:val="4DAE3FE3"/>
    <w:multiLevelType w:val="multilevel"/>
    <w:tmpl w:val="5DCCE306"/>
    <w:styleLink w:val="WWNum77"/>
    <w:lvl w:ilvl="0">
      <w:start w:val="1"/>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nsid w:val="4EAC59EE"/>
    <w:multiLevelType w:val="multilevel"/>
    <w:tmpl w:val="96444780"/>
    <w:styleLink w:val="WWNum299"/>
    <w:lvl w:ilvl="0">
      <w:start w:val="6"/>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nsid w:val="4EDC088B"/>
    <w:multiLevelType w:val="multilevel"/>
    <w:tmpl w:val="C9FA2FA6"/>
    <w:styleLink w:val="WWNum349"/>
    <w:lvl w:ilvl="0">
      <w:start w:val="1"/>
      <w:numFmt w:val="decimal"/>
      <w:lvlText w:val="%1."/>
      <w:lvlJc w:val="left"/>
    </w:lvl>
    <w:lvl w:ilvl="1">
      <w:start w:val="13"/>
      <w:numFmt w:val="upperRoman"/>
      <w:lvlText w:val="%2."/>
      <w:lvlJc w:val="right"/>
    </w:lvl>
    <w:lvl w:ilvl="2">
      <w:start w:val="1"/>
      <w:numFmt w:val="decimal"/>
      <w:lvlText w:val="%1.%2.%3."/>
      <w:lvlJc w:val="left"/>
      <w:rPr>
        <w:b w:val="0"/>
        <w:bCs w:val="0"/>
        <w:i w:val="0"/>
        <w:iCs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nsid w:val="4F263811"/>
    <w:multiLevelType w:val="multilevel"/>
    <w:tmpl w:val="3CACDCF4"/>
    <w:styleLink w:val="WWNum157"/>
    <w:lvl w:ilvl="0">
      <w:start w:val="2"/>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nsid w:val="4FAE1695"/>
    <w:multiLevelType w:val="multilevel"/>
    <w:tmpl w:val="2C922A56"/>
    <w:styleLink w:val="WWNum41"/>
    <w:lvl w:ilvl="0">
      <w:start w:val="1"/>
      <w:numFmt w:val="decimal"/>
      <w:lvlText w:val="%1."/>
      <w:lvlJc w:val="left"/>
      <w:rPr>
        <w:rFonts w:eastAsia="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nsid w:val="4FF11916"/>
    <w:multiLevelType w:val="multilevel"/>
    <w:tmpl w:val="164A89CE"/>
    <w:styleLink w:val="WWNum292"/>
    <w:lvl w:ilvl="0">
      <w:start w:val="2"/>
      <w:numFmt w:val="decimal"/>
      <w:lvlText w:val="%1."/>
      <w:lvlJc w:val="left"/>
      <w:rPr>
        <w:b/>
        <w:bCs/>
        <w:i w:val="0"/>
        <w:iCs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0">
    <w:nsid w:val="4FF1278D"/>
    <w:multiLevelType w:val="multilevel"/>
    <w:tmpl w:val="06449C68"/>
    <w:styleLink w:val="WWNum11"/>
    <w:lvl w:ilvl="0">
      <w:start w:val="1"/>
      <w:numFmt w:val="decimal"/>
      <w:lvlText w:val="%1."/>
      <w:lvlJc w:val="left"/>
      <w:rPr>
        <w:b w:val="0"/>
        <w:bCs w:val="0"/>
        <w:i w:val="0"/>
        <w:iCs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1">
    <w:nsid w:val="50533CAC"/>
    <w:multiLevelType w:val="multilevel"/>
    <w:tmpl w:val="ACBC3A4A"/>
    <w:styleLink w:val="WWNum28"/>
    <w:lvl w:ilvl="0">
      <w:start w:val="1"/>
      <w:numFmt w:val="decimal"/>
      <w:lvlText w:val="%1)"/>
      <w:lvlJc w:val="left"/>
      <w:rPr>
        <w:b w:val="0"/>
        <w:bCs w:val="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2">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3">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4">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6">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nsid w:val="51A314FE"/>
    <w:multiLevelType w:val="multilevel"/>
    <w:tmpl w:val="FF82B182"/>
    <w:styleLink w:val="WWNum356"/>
    <w:lvl w:ilvl="0">
      <w:start w:val="1"/>
      <w:numFmt w:val="decimal"/>
      <w:lvlText w:val="%1)"/>
      <w:lvlJc w:val="left"/>
      <w:rPr>
        <w:b w:val="0"/>
        <w:bCs w:val="0"/>
        <w:i w:val="0"/>
        <w:iCs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nsid w:val="51D07233"/>
    <w:multiLevelType w:val="multilevel"/>
    <w:tmpl w:val="AA7ABD32"/>
    <w:styleLink w:val="WWNum42"/>
    <w:lvl w:ilvl="0">
      <w:start w:val="9"/>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nsid w:val="528872C7"/>
    <w:multiLevelType w:val="multilevel"/>
    <w:tmpl w:val="3934C78E"/>
    <w:styleLink w:val="WWNum176"/>
    <w:lvl w:ilvl="0">
      <w:start w:val="1"/>
      <w:numFmt w:val="decimal"/>
      <w:lvlText w:val="%1)"/>
      <w:lvlJc w:val="left"/>
      <w:rPr>
        <w:b w:val="0"/>
        <w:bCs w:val="0"/>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nsid w:val="52D90773"/>
    <w:multiLevelType w:val="multilevel"/>
    <w:tmpl w:val="E1D2CB56"/>
    <w:styleLink w:val="WWNum224"/>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hint="default"/>
      </w:rPr>
    </w:lvl>
    <w:lvl w:ilvl="2">
      <w:start w:val="1"/>
      <w:numFmt w:val="decimal"/>
      <w:lvlText w:val="%3."/>
      <w:lvlJc w:val="left"/>
      <w:pPr>
        <w:tabs>
          <w:tab w:val="num" w:pos="283"/>
        </w:tabs>
        <w:ind w:left="283" w:hanging="283"/>
      </w:pPr>
      <w:rPr>
        <w:rFonts w:hint="default"/>
        <w:b w:val="0"/>
        <w:bCs w:val="0"/>
        <w:color w:val="auto"/>
      </w:rPr>
    </w:lvl>
    <w:lvl w:ilvl="3">
      <w:start w:val="1"/>
      <w:numFmt w:val="decimal"/>
      <w:lvlText w:val="%4."/>
      <w:lvlJc w:val="left"/>
      <w:pPr>
        <w:tabs>
          <w:tab w:val="num" w:pos="2803"/>
        </w:tabs>
        <w:ind w:left="2803" w:hanging="283"/>
      </w:pPr>
      <w:rPr>
        <w:rFonts w:hint="default"/>
        <w:b w:val="0"/>
        <w:bCs w:val="0"/>
        <w:i w:val="0"/>
        <w:iCs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2">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nsid w:val="54743361"/>
    <w:multiLevelType w:val="hybridMultilevel"/>
    <w:tmpl w:val="F18298BC"/>
    <w:lvl w:ilvl="0" w:tplc="A86CADDC">
      <w:start w:val="7"/>
      <w:numFmt w:val="upperRoman"/>
      <w:lvlText w:val="%1."/>
      <w:lvlJc w:val="left"/>
      <w:pPr>
        <w:ind w:left="720" w:hanging="720"/>
      </w:pPr>
      <w:rPr>
        <w:rFonts w:ascii="Tahoma" w:hAnsi="Tahoma" w:cs="Tahoma" w:hint="default"/>
        <w:b/>
        <w:bCs/>
        <w:i/>
        <w:iCs/>
        <w:u w:val="none"/>
      </w:rPr>
    </w:lvl>
    <w:lvl w:ilvl="1" w:tplc="C8E809E0">
      <w:start w:val="8"/>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nsid w:val="55A25DA6"/>
    <w:multiLevelType w:val="multilevel"/>
    <w:tmpl w:val="F8AC8426"/>
    <w:styleLink w:val="WWNum217"/>
    <w:lvl w:ilvl="0">
      <w:start w:val="1"/>
      <w:numFmt w:val="decimal"/>
      <w:lvlText w:val="%1."/>
      <w:lvlJc w:val="left"/>
      <w:rPr>
        <w:rFonts w:eastAsia="Times New Roman"/>
        <w:b w:val="0"/>
        <w:bCs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nsid w:val="55AE378A"/>
    <w:multiLevelType w:val="multilevel"/>
    <w:tmpl w:val="D15A1196"/>
    <w:styleLink w:val="WWNum24"/>
    <w:lvl w:ilvl="0">
      <w:start w:val="1"/>
      <w:numFmt w:val="decimal"/>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nsid w:val="55C77626"/>
    <w:multiLevelType w:val="multilevel"/>
    <w:tmpl w:val="A3ACADB2"/>
    <w:styleLink w:val="WWNum189"/>
    <w:lvl w:ilvl="0">
      <w:start w:val="1"/>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bCs w:val="0"/>
        <w:i w:val="0"/>
        <w:iCs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3">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nsid w:val="56C038DF"/>
    <w:multiLevelType w:val="multilevel"/>
    <w:tmpl w:val="190C3C44"/>
    <w:styleLink w:val="WWNum197"/>
    <w:lvl w:ilvl="0">
      <w:start w:val="1"/>
      <w:numFmt w:val="decimal"/>
      <w:lvlText w:val="%1)"/>
      <w:lvlJc w:val="left"/>
    </w:lvl>
    <w:lvl w:ilvl="1">
      <w:start w:val="12"/>
      <w:numFmt w:val="upperRoman"/>
      <w:lvlText w:val="%2."/>
      <w:lvlJc w:val="left"/>
    </w:lvl>
    <w:lvl w:ilvl="2">
      <w:start w:val="1"/>
      <w:numFmt w:val="decimal"/>
      <w:lvlText w:val="%1.%2.%3."/>
      <w:lvlJc w:val="left"/>
      <w:rPr>
        <w:b w:val="0"/>
        <w:bCs w:val="0"/>
        <w:color w:val="000000"/>
      </w:rPr>
    </w:lvl>
    <w:lvl w:ilvl="3">
      <w:start w:val="1"/>
      <w:numFmt w:val="decimal"/>
      <w:lvlText w:val="%1.%2.%3.%4."/>
      <w:lvlJc w:val="left"/>
      <w:rPr>
        <w:b w:val="0"/>
        <w:bCs w:val="0"/>
        <w:i w:val="0"/>
        <w:iCs w:val="0"/>
      </w:rPr>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nsid w:val="57146E7E"/>
    <w:multiLevelType w:val="multilevel"/>
    <w:tmpl w:val="40789BFC"/>
    <w:styleLink w:val="WWNum9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nsid w:val="5778505A"/>
    <w:multiLevelType w:val="multilevel"/>
    <w:tmpl w:val="C89A459A"/>
    <w:styleLink w:val="WWNum45"/>
    <w:lvl w:ilvl="0">
      <w:start w:val="6"/>
      <w:numFmt w:val="decimal"/>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nsid w:val="582F571F"/>
    <w:multiLevelType w:val="multilevel"/>
    <w:tmpl w:val="E5CC4C78"/>
    <w:styleLink w:val="WWNum367"/>
    <w:lvl w:ilvl="0">
      <w:start w:val="3"/>
      <w:numFmt w:val="decimal"/>
      <w:lvlText w:val="%1."/>
      <w:lvlJc w:val="left"/>
      <w:rPr>
        <w:b w:val="0"/>
        <w:bCs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nsid w:val="584C34CF"/>
    <w:multiLevelType w:val="multilevel"/>
    <w:tmpl w:val="48404938"/>
    <w:styleLink w:val="WWNum246"/>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nsid w:val="584F0E49"/>
    <w:multiLevelType w:val="multilevel"/>
    <w:tmpl w:val="726CFAAC"/>
    <w:styleLink w:val="WWNum241"/>
    <w:lvl w:ilvl="0">
      <w:start w:val="1"/>
      <w:numFmt w:val="decimal"/>
      <w:lvlText w:val="%1."/>
      <w:lvlJc w:val="left"/>
      <w:rPr>
        <w:rFonts w:eastAsia="Times New Roman"/>
        <w:b w:val="0"/>
        <w:bCs w:val="0"/>
        <w:i w:val="0"/>
        <w:iCs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2">
    <w:nsid w:val="58BF5C77"/>
    <w:multiLevelType w:val="hybridMultilevel"/>
    <w:tmpl w:val="27BCA0D4"/>
    <w:name w:val="WW8Num732"/>
    <w:lvl w:ilvl="0" w:tplc="DDB87792">
      <w:start w:val="1"/>
      <w:numFmt w:val="decimal"/>
      <w:lvlText w:val="%1."/>
      <w:lvlJc w:val="left"/>
      <w:pPr>
        <w:ind w:left="1778" w:hanging="360"/>
      </w:pPr>
      <w:rPr>
        <w:rFonts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590C737C"/>
    <w:multiLevelType w:val="multilevel"/>
    <w:tmpl w:val="47EA44DC"/>
    <w:styleLink w:val="WWNum263"/>
    <w:lvl w:ilvl="0">
      <w:start w:val="17"/>
      <w:numFmt w:val="decimal"/>
      <w:lvlText w:val="%1."/>
      <w:lvlJc w:val="left"/>
      <w:rPr>
        <w:b w:val="0"/>
        <w:bCs w:val="0"/>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nsid w:val="591A0552"/>
    <w:multiLevelType w:val="multilevel"/>
    <w:tmpl w:val="EEEEB46A"/>
    <w:styleLink w:val="WWNum365"/>
    <w:lvl w:ilvl="0">
      <w:start w:val="16"/>
      <w:numFmt w:val="decimal"/>
      <w:lvlText w:val="%1."/>
      <w:lvlJc w:val="left"/>
      <w:rPr>
        <w:strike w:val="0"/>
        <w:dstrike w:val="0"/>
        <w:color w:val="00000A"/>
        <w:sz w:val="20"/>
        <w:szCs w:val="20"/>
      </w:rPr>
    </w:lvl>
    <w:lvl w:ilvl="1">
      <w:start w:val="1"/>
      <w:numFmt w:val="decimal"/>
      <w:lvlText w:val="%2)"/>
      <w:lvlJc w:val="left"/>
      <w:rPr>
        <w:b w:val="0"/>
        <w:bCs w:val="0"/>
        <w:i w:val="0"/>
        <w:iCs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nsid w:val="595D08F5"/>
    <w:multiLevelType w:val="multilevel"/>
    <w:tmpl w:val="BC84CB08"/>
    <w:styleLink w:val="WWNum29"/>
    <w:lvl w:ilvl="0">
      <w:start w:val="4"/>
      <w:numFmt w:val="decimal"/>
      <w:lvlText w:val="%1."/>
      <w:lvlJc w:val="left"/>
      <w:rPr>
        <w:sz w:val="20"/>
        <w:szCs w:val="20"/>
      </w:rPr>
    </w:lvl>
    <w:lvl w:ilvl="1">
      <w:start w:val="1"/>
      <w:numFmt w:val="decimal"/>
      <w:lvlText w:val="%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7">
    <w:nsid w:val="59B06D62"/>
    <w:multiLevelType w:val="multilevel"/>
    <w:tmpl w:val="3E2A4A08"/>
    <w:styleLink w:val="WWNum193"/>
    <w:lvl w:ilvl="0">
      <w:start w:val="6"/>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nsid w:val="59E57FDF"/>
    <w:multiLevelType w:val="hybridMultilevel"/>
    <w:tmpl w:val="382A2514"/>
    <w:lvl w:ilvl="0" w:tplc="BDC8406E">
      <w:start w:val="1"/>
      <w:numFmt w:val="decimal"/>
      <w:lvlText w:val="%1."/>
      <w:lvlJc w:val="left"/>
      <w:pPr>
        <w:ind w:left="720" w:hanging="360"/>
      </w:pPr>
      <w:rPr>
        <w:rFonts w:ascii="Tahoma" w:hAnsi="Tahoma" w:cs="Tahom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5A177E03"/>
    <w:multiLevelType w:val="multilevel"/>
    <w:tmpl w:val="CEECCED4"/>
    <w:lvl w:ilvl="0">
      <w:start w:val="1"/>
      <w:numFmt w:val="lowerLetter"/>
      <w:lvlText w:val="%1)"/>
      <w:lvlJc w:val="left"/>
      <w:rPr>
        <w:rFonts w:hint="default"/>
      </w:rPr>
    </w:lvl>
    <w:lvl w:ilvl="1">
      <w:start w:val="1"/>
      <w:numFmt w:val="lowerLetter"/>
      <w:lvlText w:val="%2."/>
      <w:lvlJc w:val="left"/>
      <w:rPr>
        <w:rFonts w:hint="default"/>
      </w:rPr>
    </w:lvl>
    <w:lvl w:ilvl="2">
      <w:start w:val="1"/>
      <w:numFmt w:val="decimal"/>
      <w:lvlText w:val="%1.%2.%3)"/>
      <w:lvlJc w:val="left"/>
      <w:rPr>
        <w:rFonts w:hint="default"/>
        <w:b w:val="0"/>
        <w:bCs w:val="0"/>
        <w:i w:val="0"/>
        <w:iCs w:val="0"/>
      </w:rPr>
    </w:lvl>
    <w:lvl w:ilvl="3">
      <w:start w:val="6"/>
      <w:numFmt w:val="decimal"/>
      <w:lvlText w:val="%4."/>
      <w:lvlJc w:val="left"/>
      <w:rPr>
        <w:rFonts w:ascii="Tahoma" w:hAnsi="Tahoma" w:cs="Tahoma" w:hint="default"/>
      </w:rPr>
    </w:lvl>
    <w:lvl w:ilvl="4">
      <w:start w:val="1"/>
      <w:numFmt w:val="upperLetter"/>
      <w:lvlText w:val="%1.%2.%3.%4.%5."/>
      <w:lvlJc w:val="left"/>
      <w:rPr>
        <w:rFonts w:hint="default"/>
        <w:b/>
        <w:bCs/>
      </w:rPr>
    </w:lvl>
    <w:lvl w:ilvl="5">
      <w:start w:val="1"/>
      <w:numFmt w:val="lowerRoman"/>
      <w:lvlText w:val="%1.%2.%3.%4.%5.%6."/>
      <w:lvlJc w:val="right"/>
      <w:rPr>
        <w:rFonts w:hint="default"/>
      </w:rPr>
    </w:lvl>
    <w:lvl w:ilvl="6">
      <w:start w:val="1"/>
      <w:numFmt w:val="decimal"/>
      <w:lvlText w:val="%1.%2.%3.%4.%5.%6.%7."/>
      <w:lvlJc w:val="left"/>
      <w:rPr>
        <w:rFonts w:hint="default"/>
      </w:rPr>
    </w:lvl>
    <w:lvl w:ilvl="7">
      <w:start w:val="1"/>
      <w:numFmt w:val="lowerLetter"/>
      <w:lvlText w:val="%1.%2.%3.%4.%5.%6.%7.%8."/>
      <w:lvlJc w:val="left"/>
      <w:rPr>
        <w:rFonts w:hint="default"/>
      </w:rPr>
    </w:lvl>
    <w:lvl w:ilvl="8">
      <w:start w:val="1"/>
      <w:numFmt w:val="lowerRoman"/>
      <w:lvlText w:val="%1.%2.%3.%4.%5.%6.%7.%8.%9."/>
      <w:lvlJc w:val="right"/>
      <w:rPr>
        <w:rFonts w:hint="default"/>
      </w:rPr>
    </w:lvl>
  </w:abstractNum>
  <w:abstractNum w:abstractNumId="34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5C3B0AC5"/>
    <w:multiLevelType w:val="multilevel"/>
    <w:tmpl w:val="D8549BA8"/>
    <w:styleLink w:val="WWNum222"/>
    <w:lvl w:ilvl="0">
      <w:start w:val="1"/>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nsid w:val="5C557869"/>
    <w:multiLevelType w:val="multilevel"/>
    <w:tmpl w:val="4E2C8226"/>
    <w:styleLink w:val="WWNum309"/>
    <w:lvl w:ilvl="0">
      <w:start w:val="1"/>
      <w:numFmt w:val="decimal"/>
      <w:lvlText w:val="%1."/>
      <w:lvlJc w:val="left"/>
      <w:rPr>
        <w:b w:val="0"/>
        <w:bCs w:val="0"/>
        <w:i w:val="0"/>
        <w:iCs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4">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bCs w:val="0"/>
        <w:i w:val="0"/>
        <w:iCs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5">
    <w:nsid w:val="5C783BBD"/>
    <w:multiLevelType w:val="multilevel"/>
    <w:tmpl w:val="647A076C"/>
    <w:styleLink w:val="WWNum337"/>
    <w:lvl w:ilvl="0">
      <w:start w:val="1"/>
      <w:numFmt w:val="decimal"/>
      <w:lvlText w:val="%1."/>
      <w:lvlJc w:val="left"/>
      <w:rPr>
        <w:rFonts w:ascii="Tahoma" w:eastAsia="Times New Roman" w:hAnsi="Tahoma"/>
      </w:rPr>
    </w:lvl>
    <w:lvl w:ilvl="1">
      <w:start w:val="1"/>
      <w:numFmt w:val="decimal"/>
      <w:lvlText w:val="%2."/>
      <w:lvlJc w:val="left"/>
      <w:rPr>
        <w:b w:val="0"/>
        <w:bCs w:val="0"/>
        <w:i w:val="0"/>
        <w:i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nsid w:val="5CA85961"/>
    <w:multiLevelType w:val="multilevel"/>
    <w:tmpl w:val="284E895C"/>
    <w:styleLink w:val="WWNum46"/>
    <w:lvl w:ilvl="0">
      <w:start w:val="1"/>
      <w:numFmt w:val="decimal"/>
      <w:lvlText w:val="%1."/>
      <w:lvlJc w:val="left"/>
    </w:lvl>
    <w:lvl w:ilvl="1">
      <w:start w:val="1"/>
      <w:numFmt w:val="decimal"/>
      <w:lvlText w:val="%2)"/>
      <w:lvlJc w:val="left"/>
      <w:rPr>
        <w:b w:val="0"/>
        <w:bCs w:val="0"/>
        <w:i w:val="0"/>
        <w:iCs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nsid w:val="5CAB6788"/>
    <w:multiLevelType w:val="multilevel"/>
    <w:tmpl w:val="4D6A5FBA"/>
    <w:styleLink w:val="WWNum66"/>
    <w:lvl w:ilvl="0">
      <w:start w:val="1"/>
      <w:numFmt w:val="lowerLetter"/>
      <w:lvlText w:val="%1)"/>
      <w:lvlJc w:val="left"/>
    </w:lvl>
    <w:lvl w:ilvl="1">
      <w:start w:val="1"/>
      <w:numFmt w:val="lowerLetter"/>
      <w:lvlText w:val="%2."/>
      <w:lvlJc w:val="left"/>
    </w:lvl>
    <w:lvl w:ilvl="2">
      <w:start w:val="1"/>
      <w:numFmt w:val="decimal"/>
      <w:lvlText w:val="%1.%2.%3)"/>
      <w:lvlJc w:val="left"/>
      <w:rPr>
        <w:b w:val="0"/>
        <w:bCs w:val="0"/>
        <w:i w:val="0"/>
        <w:iCs w:val="0"/>
      </w:rPr>
    </w:lvl>
    <w:lvl w:ilvl="3">
      <w:start w:val="1"/>
      <w:numFmt w:val="decimal"/>
      <w:lvlText w:val="%1.%2.%3.%4."/>
      <w:lvlJc w:val="left"/>
    </w:lvl>
    <w:lvl w:ilvl="4">
      <w:start w:val="1"/>
      <w:numFmt w:val="upperLetter"/>
      <w:lvlText w:val="%1.%2.%3.%4.%5."/>
      <w:lvlJc w:val="left"/>
      <w:rPr>
        <w:b/>
        <w:bCs/>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nsid w:val="5CE20AE6"/>
    <w:multiLevelType w:val="multilevel"/>
    <w:tmpl w:val="7CE49378"/>
    <w:styleLink w:val="WWNum268"/>
    <w:lvl w:ilvl="0">
      <w:start w:val="4"/>
      <w:numFmt w:val="decimal"/>
      <w:lvlText w:val="%1."/>
      <w:lvlJc w:val="left"/>
      <w:rPr>
        <w:b w:val="0"/>
        <w:bCs w:val="0"/>
      </w:rPr>
    </w:lvl>
    <w:lvl w:ilvl="1">
      <w:start w:val="2"/>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nsid w:val="5D723B66"/>
    <w:multiLevelType w:val="hybridMultilevel"/>
    <w:tmpl w:val="53CA069E"/>
    <w:lvl w:ilvl="0" w:tplc="525AC7AE">
      <w:start w:val="5"/>
      <w:numFmt w:val="decimal"/>
      <w:lvlText w:val="%1."/>
      <w:lvlJc w:val="left"/>
      <w:pPr>
        <w:ind w:left="360" w:hanging="360"/>
      </w:pPr>
      <w:rPr>
        <w:rFonts w:ascii="Tahoma" w:hAnsi="Tahoma" w:cs="Tahoma" w:hint="default"/>
      </w:rPr>
    </w:lvl>
    <w:lvl w:ilvl="1" w:tplc="4E3246E8">
      <w:start w:val="15"/>
      <w:numFmt w:val="upperRoman"/>
      <w:lvlText w:val="%2."/>
      <w:lvlJc w:val="left"/>
      <w:pPr>
        <w:tabs>
          <w:tab w:val="num" w:pos="1800"/>
        </w:tabs>
        <w:ind w:left="1800" w:hanging="720"/>
      </w:pPr>
      <w:rPr>
        <w:rFonts w:hint="default"/>
        <w:b/>
        <w:bCs/>
        <w:i/>
        <w:iCs/>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3">
    <w:nsid w:val="5DAE384C"/>
    <w:multiLevelType w:val="multilevel"/>
    <w:tmpl w:val="02605AEA"/>
    <w:styleLink w:val="WWNum277"/>
    <w:lvl w:ilvl="0">
      <w:start w:val="1"/>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bCs w:val="0"/>
        <w:i w:val="0"/>
        <w:iCs w:val="0"/>
        <w:sz w:val="20"/>
        <w:szCs w:val="20"/>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355">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nsid w:val="5E676949"/>
    <w:multiLevelType w:val="multilevel"/>
    <w:tmpl w:val="B824EA60"/>
    <w:styleLink w:val="WWNum28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7">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nsid w:val="5F464994"/>
    <w:multiLevelType w:val="multilevel"/>
    <w:tmpl w:val="9424BD8C"/>
    <w:styleLink w:val="WWNum11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nsid w:val="5F7600E4"/>
    <w:multiLevelType w:val="multilevel"/>
    <w:tmpl w:val="A582FBC2"/>
    <w:styleLink w:val="WWNum155"/>
    <w:lvl w:ilvl="0">
      <w:start w:val="1"/>
      <w:numFmt w:val="decimal"/>
      <w:lvlText w:val="%1)"/>
      <w:lvlJc w:val="left"/>
      <w:rPr>
        <w:b w:val="0"/>
        <w:bCs w:val="0"/>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sz w:val="20"/>
        <w:szCs w:val="20"/>
      </w:rPr>
    </w:lvl>
    <w:lvl w:ilvl="2">
      <w:start w:val="1"/>
      <w:numFmt w:val="lowerRoman"/>
      <w:lvlText w:val="%1.%2.%3."/>
      <w:lvlJc w:val="right"/>
      <w:rPr>
        <w:sz w:val="20"/>
        <w:szCs w:val="20"/>
      </w:rPr>
    </w:lvl>
    <w:lvl w:ilvl="3">
      <w:start w:val="1"/>
      <w:numFmt w:val="decimal"/>
      <w:lvlText w:val="%1.%2.%3.%4."/>
      <w:lvlJc w:val="left"/>
      <w:rPr>
        <w:sz w:val="20"/>
        <w:szCs w:val="20"/>
      </w:rPr>
    </w:lvl>
    <w:lvl w:ilvl="4">
      <w:start w:val="1"/>
      <w:numFmt w:val="lowerLetter"/>
      <w:lvlText w:val="%1.%2.%3.%4.%5."/>
      <w:lvlJc w:val="left"/>
      <w:rPr>
        <w:sz w:val="20"/>
        <w:szCs w:val="20"/>
      </w:rPr>
    </w:lvl>
    <w:lvl w:ilvl="5">
      <w:start w:val="1"/>
      <w:numFmt w:val="lowerRoman"/>
      <w:lvlText w:val="%1.%2.%3.%4.%5.%6."/>
      <w:lvlJc w:val="right"/>
      <w:rPr>
        <w:sz w:val="20"/>
        <w:szCs w:val="20"/>
      </w:rPr>
    </w:lvl>
    <w:lvl w:ilvl="6">
      <w:start w:val="1"/>
      <w:numFmt w:val="decimal"/>
      <w:lvlText w:val="%1.%2.%3.%4.%5.%6.%7."/>
      <w:lvlJc w:val="left"/>
      <w:rPr>
        <w:sz w:val="20"/>
        <w:szCs w:val="20"/>
      </w:rPr>
    </w:lvl>
    <w:lvl w:ilvl="7">
      <w:start w:val="1"/>
      <w:numFmt w:val="lowerLetter"/>
      <w:lvlText w:val="%1.%2.%3.%4.%5.%6.%7.%8."/>
      <w:lvlJc w:val="left"/>
      <w:rPr>
        <w:sz w:val="20"/>
        <w:szCs w:val="20"/>
      </w:rPr>
    </w:lvl>
    <w:lvl w:ilvl="8">
      <w:start w:val="1"/>
      <w:numFmt w:val="lowerRoman"/>
      <w:lvlText w:val="%1.%2.%3.%4.%5.%6.%7.%8.%9."/>
      <w:lvlJc w:val="right"/>
      <w:rPr>
        <w:sz w:val="20"/>
        <w:szCs w:val="20"/>
      </w:rPr>
    </w:lvl>
  </w:abstractNum>
  <w:abstractNum w:abstractNumId="362">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hint="default"/>
      </w:rPr>
    </w:lvl>
    <w:lvl w:ilvl="2">
      <w:start w:val="1"/>
      <w:numFmt w:val="decimal"/>
      <w:lvlText w:val="%3."/>
      <w:lvlJc w:val="left"/>
      <w:pPr>
        <w:tabs>
          <w:tab w:val="num" w:pos="2340"/>
        </w:tabs>
        <w:ind w:left="2340" w:hanging="360"/>
      </w:pPr>
      <w:rPr>
        <w:rFonts w:hint="default"/>
        <w:b w:val="0"/>
        <w:bCs w:val="0"/>
        <w:i w:val="0"/>
        <w:i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3">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hint="default"/>
      </w:rPr>
    </w:lvl>
    <w:lvl w:ilvl="2">
      <w:start w:val="1"/>
      <w:numFmt w:val="decimal"/>
      <w:lvlText w:val="%3."/>
      <w:lvlJc w:val="left"/>
      <w:pPr>
        <w:tabs>
          <w:tab w:val="num" w:pos="283"/>
        </w:tabs>
        <w:ind w:left="283" w:hanging="283"/>
      </w:pPr>
      <w:rPr>
        <w:rFonts w:hint="default"/>
        <w:b w:val="0"/>
        <w:bCs w:val="0"/>
        <w:color w:val="auto"/>
      </w:rPr>
    </w:lvl>
    <w:lvl w:ilvl="3">
      <w:start w:val="1"/>
      <w:numFmt w:val="decimal"/>
      <w:lvlText w:val="%4."/>
      <w:lvlJc w:val="left"/>
      <w:pPr>
        <w:tabs>
          <w:tab w:val="num" w:pos="2803"/>
        </w:tabs>
        <w:ind w:left="2803" w:hanging="283"/>
      </w:pPr>
      <w:rPr>
        <w:rFonts w:hint="default"/>
        <w:b w:val="0"/>
        <w:bCs w:val="0"/>
        <w:i w:val="0"/>
        <w:iCs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4">
    <w:nsid w:val="60310A93"/>
    <w:multiLevelType w:val="multilevel"/>
    <w:tmpl w:val="A106007E"/>
    <w:styleLink w:val="WWNum351"/>
    <w:lvl w:ilvl="0">
      <w:start w:val="1"/>
      <w:numFmt w:val="decimal"/>
      <w:lvlText w:val="%1)"/>
      <w:lvlJc w:val="left"/>
    </w:lvl>
    <w:lvl w:ilvl="1">
      <w:start w:val="12"/>
      <w:numFmt w:val="upperRoman"/>
      <w:lvlText w:val="%2."/>
      <w:lvlJc w:val="left"/>
    </w:lvl>
    <w:lvl w:ilvl="2">
      <w:start w:val="1"/>
      <w:numFmt w:val="decimal"/>
      <w:lvlText w:val="%1.%2.%3."/>
      <w:lvlJc w:val="left"/>
      <w:rPr>
        <w:b w:val="0"/>
        <w:bCs w:val="0"/>
        <w:color w:val="00000A"/>
      </w:rPr>
    </w:lvl>
    <w:lvl w:ilvl="3">
      <w:start w:val="1"/>
      <w:numFmt w:val="decimal"/>
      <w:lvlText w:val="%1.%2.%3.%4."/>
      <w:lvlJc w:val="left"/>
      <w:rPr>
        <w:b w:val="0"/>
        <w:bCs w:val="0"/>
        <w:i w:val="0"/>
        <w:iCs w:val="0"/>
      </w:rPr>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nsid w:val="60794ADB"/>
    <w:multiLevelType w:val="multilevel"/>
    <w:tmpl w:val="E65CF3F8"/>
    <w:styleLink w:val="WWNum54"/>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bCs w:val="0"/>
        <w:i w:val="0"/>
        <w:iCs w:val="0"/>
        <w:sz w:val="20"/>
        <w:szCs w:val="20"/>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368">
    <w:nsid w:val="61C62ADA"/>
    <w:multiLevelType w:val="multilevel"/>
    <w:tmpl w:val="46E40936"/>
    <w:styleLink w:val="WWNum110"/>
    <w:lvl w:ilvl="0">
      <w:start w:val="1"/>
      <w:numFmt w:val="decimal"/>
      <w:lvlText w:val="%1)"/>
      <w:lvlJc w:val="left"/>
      <w:rPr>
        <w:b w:val="0"/>
        <w:b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nsid w:val="61FB16C7"/>
    <w:multiLevelType w:val="hybridMultilevel"/>
    <w:tmpl w:val="F7DC3556"/>
    <w:name w:val="WW8Num7322"/>
    <w:lvl w:ilvl="0" w:tplc="9E78101E">
      <w:start w:val="1"/>
      <w:numFmt w:val="decimal"/>
      <w:lvlText w:val="%1."/>
      <w:lvlJc w:val="left"/>
      <w:pPr>
        <w:ind w:left="1778" w:hanging="360"/>
      </w:pPr>
      <w:rPr>
        <w:rFonts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62231B4F"/>
    <w:multiLevelType w:val="multilevel"/>
    <w:tmpl w:val="B5C82DFC"/>
    <w:styleLink w:val="WWNum153"/>
    <w:lvl w:ilvl="0">
      <w:start w:val="1"/>
      <w:numFmt w:val="decimal"/>
      <w:lvlText w:val="%1)"/>
      <w:lvlJc w:val="left"/>
    </w:lvl>
    <w:lvl w:ilvl="1">
      <w:start w:val="12"/>
      <w:numFmt w:val="upperRoman"/>
      <w:lvlText w:val="%2."/>
      <w:lvlJc w:val="left"/>
    </w:lvl>
    <w:lvl w:ilvl="2">
      <w:start w:val="1"/>
      <w:numFmt w:val="decimal"/>
      <w:lvlText w:val="%1.%2.%3."/>
      <w:lvlJc w:val="left"/>
      <w:rPr>
        <w:b w:val="0"/>
        <w:bCs w:val="0"/>
        <w:color w:val="000000"/>
      </w:rPr>
    </w:lvl>
    <w:lvl w:ilvl="3">
      <w:start w:val="1"/>
      <w:numFmt w:val="decimal"/>
      <w:lvlText w:val="%1.%2.%3.%4."/>
      <w:lvlJc w:val="left"/>
      <w:rPr>
        <w:b w:val="0"/>
        <w:bCs w:val="0"/>
        <w:i w:val="0"/>
        <w:iCs w:val="0"/>
      </w:rPr>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nsid w:val="625770E8"/>
    <w:multiLevelType w:val="multilevel"/>
    <w:tmpl w:val="A6CED3D2"/>
    <w:styleLink w:val="WWNum106"/>
    <w:lvl w:ilvl="0">
      <w:start w:val="1"/>
      <w:numFmt w:val="decimal"/>
      <w:lvlText w:val="%1."/>
      <w:lvlJc w:val="left"/>
      <w:rPr>
        <w:b w:val="0"/>
        <w:bCs w:val="0"/>
      </w:rPr>
    </w:lvl>
    <w:lvl w:ilvl="1">
      <w:start w:val="2"/>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nsid w:val="629C4E30"/>
    <w:multiLevelType w:val="multilevel"/>
    <w:tmpl w:val="9C40D098"/>
    <w:styleLink w:val="WWNum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3">
    <w:nsid w:val="62AB77B6"/>
    <w:multiLevelType w:val="multilevel"/>
    <w:tmpl w:val="9468061A"/>
    <w:styleLink w:val="WWNum43"/>
    <w:lvl w:ilvl="0">
      <w:start w:val="4"/>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4">
    <w:nsid w:val="62B743E8"/>
    <w:multiLevelType w:val="hybridMultilevel"/>
    <w:tmpl w:val="660EA050"/>
    <w:lvl w:ilvl="0" w:tplc="0D4A19EA">
      <w:start w:val="1"/>
      <w:numFmt w:val="decimal"/>
      <w:lvlText w:val="%1."/>
      <w:lvlJc w:val="left"/>
      <w:pPr>
        <w:ind w:left="644" w:hanging="360"/>
      </w:pPr>
      <w:rPr>
        <w:rFonts w:ascii="Tahoma" w:hAnsi="Tahoma" w:cs="Tahoma" w:hint="default"/>
        <w:b/>
        <w:bCs/>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5">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nsid w:val="63796778"/>
    <w:multiLevelType w:val="multilevel"/>
    <w:tmpl w:val="8BE2C546"/>
    <w:styleLink w:val="WWNum79"/>
    <w:lvl w:ilvl="0">
      <w:start w:val="1"/>
      <w:numFmt w:val="lowerLetter"/>
      <w:lvlText w:val="%1)"/>
      <w:lvlJc w:val="left"/>
    </w:lvl>
    <w:lvl w:ilvl="1">
      <w:start w:val="1"/>
      <w:numFmt w:val="decimal"/>
      <w:lvlText w:val="%2."/>
      <w:lvlJc w:val="left"/>
      <w:rPr>
        <w:sz w:val="20"/>
        <w:szCs w:val="20"/>
      </w:rPr>
    </w:lvl>
    <w:lvl w:ilvl="2">
      <w:start w:val="1"/>
      <w:numFmt w:val="lowerLetter"/>
      <w:lvlText w:val="%1.%2.%3)"/>
      <w:lvlJc w:val="left"/>
      <w:rPr>
        <w:position w:val="0"/>
        <w:sz w:val="22"/>
        <w:szCs w:val="22"/>
        <w:vertAlign w:val="baseline"/>
      </w:rPr>
    </w:lvl>
    <w:lvl w:ilvl="3">
      <w:start w:val="8"/>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9">
    <w:nsid w:val="6412501D"/>
    <w:multiLevelType w:val="multilevel"/>
    <w:tmpl w:val="76E0050C"/>
    <w:styleLink w:val="WWNum5"/>
    <w:lvl w:ilvl="0">
      <w:start w:val="1"/>
      <w:numFmt w:val="decimal"/>
      <w:lvlText w:val="%1."/>
      <w:lvlJc w:val="left"/>
      <w:rPr>
        <w:b/>
        <w:bCs/>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0">
    <w:nsid w:val="645732F9"/>
    <w:multiLevelType w:val="multilevel"/>
    <w:tmpl w:val="4AF2B5E0"/>
    <w:name w:val="WW8Num303"/>
    <w:lvl w:ilvl="0">
      <w:start w:val="3"/>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1">
    <w:nsid w:val="649500D6"/>
    <w:multiLevelType w:val="hybridMultilevel"/>
    <w:tmpl w:val="13920844"/>
    <w:lvl w:ilvl="0" w:tplc="727EE538">
      <w:start w:val="2"/>
      <w:numFmt w:val="decimal"/>
      <w:lvlText w:val="%1."/>
      <w:lvlJc w:val="left"/>
      <w:pPr>
        <w:tabs>
          <w:tab w:val="num" w:pos="360"/>
        </w:tabs>
        <w:ind w:left="360" w:hanging="360"/>
      </w:pPr>
      <w:rPr>
        <w:rFonts w:hint="default"/>
        <w:color w:val="auto"/>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2">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nsid w:val="65292A6C"/>
    <w:multiLevelType w:val="multilevel"/>
    <w:tmpl w:val="198C920E"/>
    <w:name w:val="WW8Num862"/>
    <w:lvl w:ilvl="0">
      <w:start w:val="1"/>
      <w:numFmt w:val="decimal"/>
      <w:lvlText w:val="%1)"/>
      <w:lvlJc w:val="left"/>
      <w:pPr>
        <w:tabs>
          <w:tab w:val="num" w:pos="1440"/>
        </w:tabs>
        <w:ind w:left="1440" w:hanging="360"/>
      </w:pPr>
      <w:rPr>
        <w:rFonts w:hint="default"/>
        <w:b w:val="0"/>
        <w:bCs w:val="0"/>
        <w:color w:val="auto"/>
      </w:rPr>
    </w:lvl>
    <w:lvl w:ilvl="1">
      <w:start w:val="6"/>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4">
    <w:nsid w:val="654542C1"/>
    <w:multiLevelType w:val="multilevel"/>
    <w:tmpl w:val="4C14271C"/>
    <w:styleLink w:val="WWNum231"/>
    <w:lvl w:ilvl="0">
      <w:start w:val="3"/>
      <w:numFmt w:val="upperRoman"/>
      <w:lvlText w:val="%1."/>
      <w:lvlJc w:val="right"/>
    </w:lvl>
    <w:lvl w:ilvl="1">
      <w:start w:val="2"/>
      <w:numFmt w:val="upperRoman"/>
      <w:lvlText w:val="%2."/>
      <w:lvlJc w:val="right"/>
    </w:lvl>
    <w:lvl w:ilvl="2">
      <w:start w:val="1"/>
      <w:numFmt w:val="lowerRoman"/>
      <w:lvlText w:val="%1.%2.%3."/>
      <w:lvlJc w:val="right"/>
    </w:lvl>
    <w:lvl w:ilvl="3">
      <w:start w:val="1"/>
      <w:numFmt w:val="decimal"/>
      <w:lvlText w:val="%1.%2.%3.%4."/>
      <w:lvlJc w:val="left"/>
      <w:rPr>
        <w:rFonts w:eastAsia="Times New Roman"/>
        <w:b w:val="0"/>
        <w:bCs w:val="0"/>
        <w:kern w:val="3"/>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nsid w:val="66594419"/>
    <w:multiLevelType w:val="multilevel"/>
    <w:tmpl w:val="7EFC2160"/>
    <w:styleLink w:val="WWNum30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nsid w:val="66A8088E"/>
    <w:multiLevelType w:val="multilevel"/>
    <w:tmpl w:val="653284AE"/>
    <w:styleLink w:val="WWNum304"/>
    <w:lvl w:ilvl="0">
      <w:start w:val="7"/>
      <w:numFmt w:val="upperRoman"/>
      <w:lvlText w:val="%1."/>
      <w:lvlJc w:val="right"/>
      <w:rPr>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390">
    <w:nsid w:val="6743496B"/>
    <w:multiLevelType w:val="multilevel"/>
    <w:tmpl w:val="84E26AB4"/>
    <w:styleLink w:val="WWNum51"/>
    <w:lvl w:ilvl="0">
      <w:start w:val="2"/>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1">
    <w:nsid w:val="67B84F6A"/>
    <w:multiLevelType w:val="multilevel"/>
    <w:tmpl w:val="FF4CCEA0"/>
    <w:styleLink w:val="WWNum269"/>
    <w:lvl w:ilvl="0">
      <w:start w:val="1"/>
      <w:numFmt w:val="decimal"/>
      <w:lvlText w:val="%1)"/>
      <w:lvlJc w:val="left"/>
      <w:rPr>
        <w:rFonts w:ascii="Tahoma" w:eastAsia="Times New Roman" w:hAnsi="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nsid w:val="67F72CF9"/>
    <w:multiLevelType w:val="hybridMultilevel"/>
    <w:tmpl w:val="088C5864"/>
    <w:lvl w:ilvl="0" w:tplc="0415000F">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93">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4">
    <w:nsid w:val="68293543"/>
    <w:multiLevelType w:val="multilevel"/>
    <w:tmpl w:val="F1782E12"/>
    <w:name w:val="WW8Num202"/>
    <w:lvl w:ilvl="0">
      <w:start w:val="1"/>
      <w:numFmt w:val="decimal"/>
      <w:lvlText w:val="%1."/>
      <w:lvlJc w:val="left"/>
      <w:pPr>
        <w:tabs>
          <w:tab w:val="num" w:pos="720"/>
        </w:tabs>
        <w:ind w:left="720" w:hanging="360"/>
      </w:pPr>
      <w:rPr>
        <w:rFonts w:hint="default"/>
        <w:b w:val="0"/>
        <w:bCs w:val="0"/>
        <w:i w:val="0"/>
        <w:iCs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5">
    <w:nsid w:val="683D3DD1"/>
    <w:multiLevelType w:val="multilevel"/>
    <w:tmpl w:val="739802AA"/>
    <w:styleLink w:val="WWNum192"/>
    <w:lvl w:ilvl="0">
      <w:start w:val="1"/>
      <w:numFmt w:val="decimal"/>
      <w:lvlText w:val="%1."/>
      <w:lvlJc w:val="left"/>
    </w:lvl>
    <w:lvl w:ilvl="1">
      <w:start w:val="1"/>
      <w:numFmt w:val="decimal"/>
      <w:lvlText w:val="%2."/>
      <w:lvlJc w:val="left"/>
      <w:rPr>
        <w:b w:val="0"/>
        <w:bCs w:val="0"/>
        <w:i w:val="0"/>
        <w:i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7">
    <w:nsid w:val="68A24B53"/>
    <w:multiLevelType w:val="multilevel"/>
    <w:tmpl w:val="A4F27CF6"/>
    <w:styleLink w:val="WWNum14"/>
    <w:lvl w:ilvl="0">
      <w:start w:val="1"/>
      <w:numFmt w:val="decimal"/>
      <w:lvlText w:val="%1)"/>
      <w:lvlJc w:val="left"/>
    </w:lvl>
    <w:lvl w:ilvl="1">
      <w:start w:val="12"/>
      <w:numFmt w:val="upperRoman"/>
      <w:lvlText w:val="%2."/>
      <w:lvlJc w:val="left"/>
    </w:lvl>
    <w:lvl w:ilvl="2">
      <w:start w:val="1"/>
      <w:numFmt w:val="decimal"/>
      <w:lvlText w:val="%1.%2.%3."/>
      <w:lvlJc w:val="left"/>
    </w:lvl>
    <w:lvl w:ilvl="3">
      <w:start w:val="1"/>
      <w:numFmt w:val="decimal"/>
      <w:lvlText w:val="%4."/>
      <w:lvlJc w:val="left"/>
      <w:rPr>
        <w:b w:val="0"/>
        <w:bCs w:val="0"/>
        <w:i w:val="0"/>
        <w:iCs w:val="0"/>
      </w:rPr>
    </w:lvl>
    <w:lvl w:ilvl="4">
      <w:start w:val="1"/>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nsid w:val="68AD09F0"/>
    <w:multiLevelType w:val="multilevel"/>
    <w:tmpl w:val="C26C5836"/>
    <w:styleLink w:val="WWNum22"/>
    <w:lvl w:ilvl="0">
      <w:numFmt w:val="bullet"/>
      <w:lvlText w:val=""/>
      <w:lvlJc w:val="left"/>
      <w:rPr>
        <w:rFonts w:ascii="Symbol" w:hAnsi="Symbol" w:cs="Symbol"/>
        <w:color w:val="000000"/>
      </w:rPr>
    </w:lvl>
    <w:lvl w:ilvl="1">
      <w:start w:val="1"/>
      <w:numFmt w:val="lowerLetter"/>
      <w:lvlText w:val="%2)"/>
      <w:lvlJc w:val="left"/>
    </w:lvl>
    <w:lvl w:ilvl="2">
      <w:start w:val="10"/>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nsid w:val="68B52BCD"/>
    <w:multiLevelType w:val="multilevel"/>
    <w:tmpl w:val="3A228708"/>
    <w:styleLink w:val="WWNum50"/>
    <w:lvl w:ilvl="0">
      <w:start w:val="5"/>
      <w:numFmt w:val="decimal"/>
      <w:lvlText w:val="%1."/>
      <w:lvlJc w:val="left"/>
      <w:rPr>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1">
    <w:nsid w:val="69495F85"/>
    <w:multiLevelType w:val="multilevel"/>
    <w:tmpl w:val="85FC7DDA"/>
    <w:styleLink w:val="WWNum151"/>
    <w:lvl w:ilvl="0">
      <w:start w:val="1"/>
      <w:numFmt w:val="decimal"/>
      <w:lvlText w:val="%1."/>
      <w:lvlJc w:val="left"/>
    </w:lvl>
    <w:lvl w:ilvl="1">
      <w:start w:val="10"/>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nsid w:val="694E35F2"/>
    <w:multiLevelType w:val="multilevel"/>
    <w:tmpl w:val="9F98197A"/>
    <w:styleLink w:val="WWNum345"/>
    <w:lvl w:ilvl="0">
      <w:start w:val="13"/>
      <w:numFmt w:val="decimal"/>
      <w:lvlText w:val="%1."/>
      <w:lvlJc w:val="left"/>
      <w:rPr>
        <w:b w:val="0"/>
        <w:bCs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nsid w:val="696233C3"/>
    <w:multiLevelType w:val="multilevel"/>
    <w:tmpl w:val="06E4C54E"/>
    <w:styleLink w:val="WWNum14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5">
    <w:nsid w:val="6AC42953"/>
    <w:multiLevelType w:val="hybridMultilevel"/>
    <w:tmpl w:val="1B20EE24"/>
    <w:lvl w:ilvl="0" w:tplc="04150011">
      <w:start w:val="1"/>
      <w:numFmt w:val="decimal"/>
      <w:lvlText w:val="%1)"/>
      <w:lvlJc w:val="left"/>
      <w:pPr>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6">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nsid w:val="6B95143F"/>
    <w:multiLevelType w:val="multilevel"/>
    <w:tmpl w:val="E3DE70C2"/>
    <w:styleLink w:val="WWNum316"/>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9">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nsid w:val="6CAA76B7"/>
    <w:multiLevelType w:val="multilevel"/>
    <w:tmpl w:val="2D709858"/>
    <w:styleLink w:val="WWNum232"/>
    <w:lvl w:ilvl="0">
      <w:start w:val="9"/>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nsid w:val="6CDE4D21"/>
    <w:multiLevelType w:val="multilevel"/>
    <w:tmpl w:val="5A444790"/>
    <w:styleLink w:val="WWNum144"/>
    <w:lvl w:ilvl="0">
      <w:start w:val="1"/>
      <w:numFmt w:val="decimal"/>
      <w:lvlText w:val="%1."/>
      <w:lvlJc w:val="left"/>
    </w:lvl>
    <w:lvl w:ilvl="1">
      <w:start w:val="13"/>
      <w:numFmt w:val="upperRoman"/>
      <w:lvlText w:val="%2."/>
      <w:lvlJc w:val="right"/>
    </w:lvl>
    <w:lvl w:ilvl="2">
      <w:start w:val="1"/>
      <w:numFmt w:val="decimal"/>
      <w:lvlText w:val="%1.%2.%3."/>
      <w:lvlJc w:val="left"/>
      <w:rPr>
        <w:b w:val="0"/>
        <w:bCs w:val="0"/>
        <w:i w:val="0"/>
        <w:iCs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6">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nsid w:val="6E5C16A7"/>
    <w:multiLevelType w:val="multilevel"/>
    <w:tmpl w:val="6CEC1558"/>
    <w:styleLink w:val="WWNum318"/>
    <w:lvl w:ilvl="0">
      <w:start w:val="1"/>
      <w:numFmt w:val="decimal"/>
      <w:lvlText w:val="%1."/>
      <w:lvlJc w:val="left"/>
      <w:rPr>
        <w:b/>
        <w:bCs/>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nsid w:val="6F240291"/>
    <w:multiLevelType w:val="multilevel"/>
    <w:tmpl w:val="2C4CAF90"/>
    <w:styleLink w:val="WWNum342"/>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9">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0">
    <w:nsid w:val="6F6835FF"/>
    <w:multiLevelType w:val="multilevel"/>
    <w:tmpl w:val="4B58E0AE"/>
    <w:styleLink w:val="WWNum67"/>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nsid w:val="6F6D0A41"/>
    <w:multiLevelType w:val="multilevel"/>
    <w:tmpl w:val="1EECAE86"/>
    <w:styleLink w:val="WWNum308"/>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nsid w:val="6FD21F79"/>
    <w:multiLevelType w:val="multilevel"/>
    <w:tmpl w:val="4FD2A73A"/>
    <w:styleLink w:val="WWNum307"/>
    <w:lvl w:ilvl="0">
      <w:start w:val="2"/>
      <w:numFmt w:val="decimal"/>
      <w:lvlText w:val="%1."/>
      <w:lvlJc w:val="left"/>
      <w:rPr>
        <w:sz w:val="20"/>
        <w:szCs w:val="20"/>
      </w:rPr>
    </w:lvl>
    <w:lvl w:ilvl="1">
      <w:start w:val="1"/>
      <w:numFmt w:val="decimal"/>
      <w:lvlText w:val="%2)"/>
      <w:lvlJc w:val="left"/>
      <w:rPr>
        <w:b w:val="0"/>
        <w:bCs w:val="0"/>
        <w:i w:val="0"/>
        <w:iCs w:val="0"/>
        <w:sz w:val="20"/>
        <w:szCs w:val="20"/>
      </w:rPr>
    </w:lvl>
    <w:lvl w:ilvl="2">
      <w:start w:val="3"/>
      <w:numFmt w:val="decimal"/>
      <w:lvlText w:val="%1.%2.%3."/>
      <w:lvlJc w:val="left"/>
      <w:rPr>
        <w:sz w:val="20"/>
        <w:szCs w:val="2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5">
    <w:nsid w:val="703F6B21"/>
    <w:multiLevelType w:val="multilevel"/>
    <w:tmpl w:val="4D680610"/>
    <w:styleLink w:val="WWNum39"/>
    <w:lvl w:ilvl="0">
      <w:start w:val="1"/>
      <w:numFmt w:val="decimal"/>
      <w:lvlText w:val="%1)"/>
      <w:lvlJc w:val="left"/>
      <w:rPr>
        <w:kern w:val="3"/>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nsid w:val="70B76A86"/>
    <w:multiLevelType w:val="hybridMultilevel"/>
    <w:tmpl w:val="C5168804"/>
    <w:name w:val="WW8Num93272222"/>
    <w:lvl w:ilvl="0" w:tplc="D30043AE">
      <w:start w:val="1"/>
      <w:numFmt w:val="decimal"/>
      <w:lvlText w:val="%1)"/>
      <w:lvlJc w:val="left"/>
      <w:pPr>
        <w:ind w:left="1080" w:hanging="360"/>
      </w:pPr>
      <w:rPr>
        <w:rFonts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nsid w:val="711A4A29"/>
    <w:multiLevelType w:val="multilevel"/>
    <w:tmpl w:val="BA54A11C"/>
    <w:styleLink w:val="WWNum29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2">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nsid w:val="72514D68"/>
    <w:multiLevelType w:val="multilevel"/>
    <w:tmpl w:val="BDA05952"/>
    <w:styleLink w:val="WWNum288"/>
    <w:lvl w:ilvl="0">
      <w:start w:val="1"/>
      <w:numFmt w:val="lowerLetter"/>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nsid w:val="72B8608F"/>
    <w:multiLevelType w:val="multilevel"/>
    <w:tmpl w:val="44D65726"/>
    <w:styleLink w:val="WWNum236"/>
    <w:lvl w:ilvl="0">
      <w:start w:val="4"/>
      <w:numFmt w:val="decimal"/>
      <w:lvlText w:val="%1."/>
      <w:lvlJc w:val="left"/>
      <w:rPr>
        <w:b w:val="0"/>
        <w:bCs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nsid w:val="72CB2BB3"/>
    <w:multiLevelType w:val="multilevel"/>
    <w:tmpl w:val="4208BDBC"/>
    <w:styleLink w:val="WWNum202"/>
    <w:lvl w:ilvl="0">
      <w:start w:val="5"/>
      <w:numFmt w:val="decimal"/>
      <w:lvlText w:val="%1."/>
      <w:lvlJc w:val="left"/>
      <w:rPr>
        <w:b w:val="0"/>
        <w:bCs w:val="0"/>
        <w:color w:val="000000"/>
      </w:rPr>
    </w:lvl>
    <w:lvl w:ilvl="1">
      <w:start w:val="6"/>
      <w:numFmt w:val="decimal"/>
      <w:lvlText w:val="%2."/>
      <w:lvlJc w:val="left"/>
      <w:rPr>
        <w:color w:val="00000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nsid w:val="738B69D6"/>
    <w:multiLevelType w:val="multilevel"/>
    <w:tmpl w:val="1A22FA3A"/>
    <w:styleLink w:val="WWNum253"/>
    <w:lvl w:ilvl="0">
      <w:start w:val="1"/>
      <w:numFmt w:val="decimal"/>
      <w:lvlText w:val="%1."/>
      <w:lvlJc w:val="left"/>
    </w:lvl>
    <w:lvl w:ilvl="1">
      <w:start w:val="2"/>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nsid w:val="745B24DA"/>
    <w:multiLevelType w:val="multilevel"/>
    <w:tmpl w:val="0F0466AC"/>
    <w:styleLink w:val="WWNum207"/>
    <w:lvl w:ilvl="0">
      <w:start w:val="2"/>
      <w:numFmt w:val="decimal"/>
      <w:lvlText w:val="%1."/>
      <w:lvlJc w:val="left"/>
      <w:rPr>
        <w:b/>
        <w:bCs/>
        <w:i w:val="0"/>
        <w:iCs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1">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nsid w:val="74C91171"/>
    <w:multiLevelType w:val="hybridMultilevel"/>
    <w:tmpl w:val="C4267178"/>
    <w:lvl w:ilvl="0" w:tplc="0000000A">
      <w:start w:val="1"/>
      <w:numFmt w:val="bullet"/>
      <w:lvlText w:val=""/>
      <w:lvlJc w:val="left"/>
      <w:pPr>
        <w:tabs>
          <w:tab w:val="num" w:pos="720"/>
        </w:tabs>
        <w:ind w:left="720" w:hanging="360"/>
      </w:pPr>
      <w:rPr>
        <w:rFonts w:ascii="Wingdings" w:hAnsi="Wingdings" w:cs="Wingding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43">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bCs w:val="0"/>
        <w:i w:val="0"/>
        <w:iCs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4">
    <w:nsid w:val="758A0842"/>
    <w:multiLevelType w:val="multilevel"/>
    <w:tmpl w:val="E09C3C22"/>
    <w:styleLink w:val="WWNum280"/>
    <w:lvl w:ilvl="0">
      <w:start w:val="1"/>
      <w:numFmt w:val="decimal"/>
      <w:lvlText w:val="%1)"/>
      <w:lvlJc w:val="left"/>
      <w:rPr>
        <w:b w:val="0"/>
        <w:bCs w:val="0"/>
        <w:i w:val="0"/>
        <w:iCs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nsid w:val="76ED2D84"/>
    <w:multiLevelType w:val="multilevel"/>
    <w:tmpl w:val="A26CA994"/>
    <w:styleLink w:val="WWNum9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nsid w:val="76FD0BD0"/>
    <w:multiLevelType w:val="multilevel"/>
    <w:tmpl w:val="662AE926"/>
    <w:lvl w:ilvl="0">
      <w:start w:val="3"/>
      <w:numFmt w:val="decimal"/>
      <w:lvlText w:val="%1."/>
      <w:lvlJc w:val="left"/>
      <w:pPr>
        <w:tabs>
          <w:tab w:val="num" w:pos="720"/>
        </w:tabs>
        <w:ind w:left="720" w:hanging="360"/>
      </w:pPr>
      <w:rPr>
        <w:rFonts w:hint="default"/>
      </w:rPr>
    </w:lvl>
    <w:lvl w:ilvl="1">
      <w:start w:val="23"/>
      <w:numFmt w:val="upperRoman"/>
      <w:lvlText w:val="%2."/>
      <w:lvlJc w:val="right"/>
      <w:pPr>
        <w:tabs>
          <w:tab w:val="num" w:pos="180"/>
        </w:tabs>
        <w:ind w:left="180" w:hanging="180"/>
      </w:pPr>
      <w:rPr>
        <w:rFonts w:hint="default"/>
      </w:rPr>
    </w:lvl>
    <w:lvl w:ilvl="2">
      <w:start w:val="1"/>
      <w:numFmt w:val="decimal"/>
      <w:lvlText w:val="%3."/>
      <w:lvlJc w:val="left"/>
      <w:pPr>
        <w:tabs>
          <w:tab w:val="num" w:pos="2340"/>
        </w:tabs>
        <w:ind w:left="2340" w:hanging="360"/>
      </w:pPr>
      <w:rPr>
        <w:rFonts w:hint="default"/>
        <w:b w:val="0"/>
        <w:bCs w:val="0"/>
        <w:i w:val="0"/>
        <w:i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9">
    <w:nsid w:val="7782108A"/>
    <w:multiLevelType w:val="multilevel"/>
    <w:tmpl w:val="6D444654"/>
    <w:styleLink w:val="WWNum183"/>
    <w:lvl w:ilvl="0">
      <w:start w:val="1"/>
      <w:numFmt w:val="decimal"/>
      <w:lvlText w:val="%1."/>
      <w:lvlJc w:val="left"/>
      <w:rPr>
        <w:b/>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nsid w:val="77960ECA"/>
    <w:multiLevelType w:val="multilevel"/>
    <w:tmpl w:val="3528928A"/>
    <w:styleLink w:val="WWNum226"/>
    <w:lvl w:ilvl="0">
      <w:start w:val="1"/>
      <w:numFmt w:val="decimal"/>
      <w:lvlText w:val="%1."/>
      <w:lvlJc w:val="left"/>
    </w:lvl>
    <w:lvl w:ilvl="1">
      <w:start w:val="13"/>
      <w:numFmt w:val="upperRoman"/>
      <w:lvlText w:val="%2."/>
      <w:lvlJc w:val="right"/>
    </w:lvl>
    <w:lvl w:ilvl="2">
      <w:start w:val="1"/>
      <w:numFmt w:val="decimal"/>
      <w:lvlText w:val="%1.%2.%3."/>
      <w:lvlJc w:val="left"/>
      <w:rPr>
        <w:b w:val="0"/>
        <w:bCs w:val="0"/>
        <w:i w:val="0"/>
        <w:iCs w:val="0"/>
        <w:strike w:val="0"/>
        <w:dstrike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nsid w:val="78227F30"/>
    <w:multiLevelType w:val="hybridMultilevel"/>
    <w:tmpl w:val="6868BA5E"/>
    <w:lvl w:ilvl="0" w:tplc="4392C7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4">
    <w:nsid w:val="78AF235F"/>
    <w:multiLevelType w:val="hybridMultilevel"/>
    <w:tmpl w:val="C6F4183C"/>
    <w:lvl w:ilvl="0" w:tplc="04C2F65C">
      <w:start w:val="1"/>
      <w:numFmt w:val="decimal"/>
      <w:lvlText w:val="%1)"/>
      <w:lvlJc w:val="left"/>
      <w:pPr>
        <w:ind w:left="502"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5">
    <w:nsid w:val="78C15D39"/>
    <w:multiLevelType w:val="multilevel"/>
    <w:tmpl w:val="4F749ACE"/>
    <w:styleLink w:val="WWNum1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nsid w:val="78D25D69"/>
    <w:multiLevelType w:val="multilevel"/>
    <w:tmpl w:val="07F49162"/>
    <w:styleLink w:val="WWNum361"/>
    <w:lvl w:ilvl="0">
      <w:start w:val="1"/>
      <w:numFmt w:val="decimal"/>
      <w:lvlText w:val="%1."/>
      <w:lvlJc w:val="left"/>
      <w:rPr>
        <w:color w:val="00000A"/>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nsid w:val="79255D4D"/>
    <w:multiLevelType w:val="multilevel"/>
    <w:tmpl w:val="5678A0E6"/>
    <w:styleLink w:val="WWNum1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nsid w:val="793834B8"/>
    <w:multiLevelType w:val="multilevel"/>
    <w:tmpl w:val="CA5CB610"/>
    <w:styleLink w:val="WWNum339"/>
    <w:lvl w:ilvl="0">
      <w:start w:val="1"/>
      <w:numFmt w:val="decimal"/>
      <w:lvlText w:val="%1."/>
      <w:lvlJc w:val="left"/>
    </w:lvl>
    <w:lvl w:ilvl="1">
      <w:start w:val="1"/>
      <w:numFmt w:val="decimal"/>
      <w:lvlText w:val="%2)"/>
      <w:lvlJc w:val="left"/>
      <w:rPr>
        <w:b w:val="0"/>
        <w:bCs w:val="0"/>
        <w:i w:val="0"/>
        <w:iCs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0">
    <w:nsid w:val="79544E67"/>
    <w:multiLevelType w:val="multilevel"/>
    <w:tmpl w:val="F4841EE4"/>
    <w:styleLink w:val="WWNum146"/>
    <w:lvl w:ilvl="0">
      <w:start w:val="1"/>
      <w:numFmt w:val="decimal"/>
      <w:lvlText w:val="%1."/>
      <w:lvlJc w:val="left"/>
      <w:rPr>
        <w:b w:val="0"/>
        <w:bCs w:val="0"/>
        <w:i w:val="0"/>
        <w:i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nsid w:val="79D072CB"/>
    <w:multiLevelType w:val="hybridMultilevel"/>
    <w:tmpl w:val="380201E8"/>
    <w:name w:val="WW8Num932722"/>
    <w:lvl w:ilvl="0" w:tplc="588C7CFA">
      <w:start w:val="1"/>
      <w:numFmt w:val="decimal"/>
      <w:lvlText w:val="%1)"/>
      <w:lvlJc w:val="left"/>
      <w:pPr>
        <w:ind w:left="720" w:hanging="360"/>
      </w:pPr>
      <w:rPr>
        <w:rFonts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nsid w:val="79F15714"/>
    <w:multiLevelType w:val="multilevel"/>
    <w:tmpl w:val="22A8DDD6"/>
    <w:styleLink w:val="WWNum355"/>
    <w:lvl w:ilvl="0">
      <w:start w:val="2"/>
      <w:numFmt w:val="decimal"/>
      <w:lvlText w:val="%1."/>
      <w:lvlJc w:val="left"/>
      <w:rPr>
        <w:b w:val="0"/>
        <w:bCs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nsid w:val="7A1B3977"/>
    <w:multiLevelType w:val="multilevel"/>
    <w:tmpl w:val="ACF2759E"/>
    <w:styleLink w:val="WWNum78"/>
    <w:lvl w:ilvl="0">
      <w:start w:val="1"/>
      <w:numFmt w:val="decimal"/>
      <w:lvlText w:val="%1."/>
      <w:lvlJc w:val="left"/>
      <w:rPr>
        <w:b w:val="0"/>
        <w:bCs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4">
    <w:nsid w:val="7A3D4D23"/>
    <w:multiLevelType w:val="multilevel"/>
    <w:tmpl w:val="FBE896C4"/>
    <w:styleLink w:val="WWNum31"/>
    <w:lvl w:ilvl="0">
      <w:start w:val="1"/>
      <w:numFmt w:val="lowerLetter"/>
      <w:lvlText w:val="%1)"/>
      <w:lvlJc w:val="left"/>
      <w:rPr>
        <w:rFonts w:eastAsia="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nsid w:val="7A8F1C05"/>
    <w:multiLevelType w:val="multilevel"/>
    <w:tmpl w:val="241EF2A4"/>
    <w:styleLink w:val="WWNum2"/>
    <w:lvl w:ilvl="0">
      <w:start w:val="1"/>
      <w:numFmt w:val="decimal"/>
      <w:lvlText w:val="%1."/>
      <w:lvlJc w:val="left"/>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6">
    <w:nsid w:val="7AEC0327"/>
    <w:multiLevelType w:val="multilevel"/>
    <w:tmpl w:val="29669FEE"/>
    <w:styleLink w:val="WWNum315"/>
    <w:lvl w:ilvl="0">
      <w:start w:val="4"/>
      <w:numFmt w:val="decimal"/>
      <w:lvlText w:val="%1."/>
      <w:lvlJc w:val="left"/>
      <w:rPr>
        <w:b w:val="0"/>
        <w:bCs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nsid w:val="7B466E91"/>
    <w:multiLevelType w:val="multilevel"/>
    <w:tmpl w:val="DF6E2322"/>
    <w:styleLink w:val="WWNum91"/>
    <w:lvl w:ilvl="0">
      <w:start w:val="13"/>
      <w:numFmt w:val="decimal"/>
      <w:lvlText w:val="%1."/>
      <w:lvlJc w:val="left"/>
      <w:rPr>
        <w:b w:val="0"/>
        <w:bCs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nsid w:val="7B541231"/>
    <w:multiLevelType w:val="multilevel"/>
    <w:tmpl w:val="12326F96"/>
    <w:styleLink w:val="WWNum3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nsid w:val="7B7E50E9"/>
    <w:multiLevelType w:val="multilevel"/>
    <w:tmpl w:val="934A0E3A"/>
    <w:styleLink w:val="WWNum5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hint="default"/>
      </w:rPr>
    </w:lvl>
    <w:lvl w:ilvl="2">
      <w:start w:val="1"/>
      <w:numFmt w:val="decimal"/>
      <w:lvlText w:val="%3."/>
      <w:lvlJc w:val="left"/>
      <w:pPr>
        <w:tabs>
          <w:tab w:val="num" w:pos="2340"/>
        </w:tabs>
        <w:ind w:left="2340" w:hanging="360"/>
      </w:pPr>
      <w:rPr>
        <w:rFonts w:hint="default"/>
        <w:b w:val="0"/>
        <w:bCs w:val="0"/>
        <w:i w:val="0"/>
        <w:iCs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1">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nsid w:val="7D9628E0"/>
    <w:multiLevelType w:val="multilevel"/>
    <w:tmpl w:val="8EE6AEBE"/>
    <w:styleLink w:val="WWNum47"/>
    <w:lvl w:ilvl="0">
      <w:start w:val="10"/>
      <w:numFmt w:val="decimal"/>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3">
    <w:nsid w:val="7DA90833"/>
    <w:multiLevelType w:val="multilevel"/>
    <w:tmpl w:val="97E2253A"/>
    <w:styleLink w:val="WWNum57"/>
    <w:lvl w:ilvl="0">
      <w:start w:val="1"/>
      <w:numFmt w:val="decimal"/>
      <w:lvlText w:val="%1."/>
      <w:lvlJc w:val="left"/>
      <w:rPr>
        <w:b w:val="0"/>
        <w:bCs w:val="0"/>
      </w:rPr>
    </w:lvl>
    <w:lvl w:ilvl="1">
      <w:start w:val="2"/>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nsid w:val="7DDB0FAC"/>
    <w:multiLevelType w:val="multilevel"/>
    <w:tmpl w:val="B3263E0C"/>
    <w:styleLink w:val="WWNum40"/>
    <w:lvl w:ilvl="0">
      <w:start w:val="1"/>
      <w:numFmt w:val="decimal"/>
      <w:lvlText w:val="%1."/>
      <w:lvlJc w:val="left"/>
      <w:rPr>
        <w:sz w:val="20"/>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6">
    <w:nsid w:val="7DF56DFD"/>
    <w:multiLevelType w:val="multilevel"/>
    <w:tmpl w:val="86CEF6C4"/>
    <w:styleLink w:val="WWNum10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8">
    <w:nsid w:val="7EE01A07"/>
    <w:multiLevelType w:val="hybridMultilevel"/>
    <w:tmpl w:val="5BDC716A"/>
    <w:name w:val="WW8Num1643"/>
    <w:lvl w:ilvl="0" w:tplc="3EAC9DFA">
      <w:start w:val="2"/>
      <w:numFmt w:val="decimal"/>
      <w:lvlText w:val="%1."/>
      <w:lvlJc w:val="left"/>
      <w:pPr>
        <w:tabs>
          <w:tab w:val="num" w:pos="1738"/>
        </w:tabs>
        <w:ind w:left="1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nsid w:val="7F1758B9"/>
    <w:multiLevelType w:val="multilevel"/>
    <w:tmpl w:val="F326C1E6"/>
    <w:styleLink w:val="WWNum6"/>
    <w:lvl w:ilvl="0">
      <w:start w:val="1"/>
      <w:numFmt w:val="decimal"/>
      <w:lvlText w:val="%1."/>
      <w:lvlJc w:val="left"/>
    </w:lvl>
    <w:lvl w:ilvl="1">
      <w:start w:val="1"/>
      <w:numFmt w:val="decimal"/>
      <w:lvlText w:val="%2)"/>
      <w:lvlJc w:val="left"/>
      <w:rPr>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1">
    <w:nsid w:val="7F9B326C"/>
    <w:multiLevelType w:val="multilevel"/>
    <w:tmpl w:val="08DC54C0"/>
    <w:styleLink w:val="WWNum60"/>
    <w:lvl w:ilvl="0">
      <w:start w:val="3"/>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2">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nsid w:val="7FCD2A9B"/>
    <w:multiLevelType w:val="multilevel"/>
    <w:tmpl w:val="D26402A0"/>
    <w:styleLink w:val="WWNum289"/>
    <w:lvl w:ilvl="0">
      <w:start w:val="22"/>
      <w:numFmt w:val="upperLetter"/>
      <w:lvlText w:val="%1."/>
      <w:lvlJc w:val="left"/>
      <w:rPr>
        <w:b/>
        <w:bCs/>
        <w:i/>
        <w:i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nsid w:val="7FF8276D"/>
    <w:multiLevelType w:val="multilevel"/>
    <w:tmpl w:val="AECC557A"/>
    <w:styleLink w:val="WWNum332"/>
    <w:lvl w:ilvl="0">
      <w:start w:val="1"/>
      <w:numFmt w:val="decimal"/>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7"/>
  </w:num>
  <w:num w:numId="2">
    <w:abstractNumId w:val="138"/>
  </w:num>
  <w:num w:numId="3">
    <w:abstractNumId w:val="465"/>
  </w:num>
  <w:num w:numId="4">
    <w:abstractNumId w:val="36"/>
  </w:num>
  <w:num w:numId="5">
    <w:abstractNumId w:val="211"/>
  </w:num>
  <w:num w:numId="6">
    <w:abstractNumId w:val="379"/>
  </w:num>
  <w:num w:numId="7">
    <w:abstractNumId w:val="479"/>
  </w:num>
  <w:num w:numId="8">
    <w:abstractNumId w:val="126"/>
  </w:num>
  <w:num w:numId="9">
    <w:abstractNumId w:val="259"/>
  </w:num>
  <w:num w:numId="10">
    <w:abstractNumId w:val="361"/>
  </w:num>
  <w:num w:numId="11">
    <w:abstractNumId w:val="262"/>
    <w:lvlOverride w:ilvl="0">
      <w:lvl w:ilvl="0">
        <w:numFmt w:val="decimal"/>
        <w:lvlText w:val=""/>
        <w:lvlJc w:val="left"/>
      </w:lvl>
    </w:lvlOverride>
    <w:lvlOverride w:ilvl="1">
      <w:lvl w:ilvl="1">
        <w:start w:val="8"/>
        <w:numFmt w:val="upperRoman"/>
        <w:lvlText w:val="%2."/>
        <w:lvlJc w:val="right"/>
        <w:rPr>
          <w:rFonts w:ascii="Tahoma" w:hAnsi="Tahoma" w:cs="Tahoma" w:hint="default"/>
          <w:b/>
          <w:bCs/>
          <w:i/>
          <w:iCs/>
          <w:color w:val="000000"/>
        </w:rPr>
      </w:lvl>
    </w:lvlOverride>
  </w:num>
  <w:num w:numId="12">
    <w:abstractNumId w:val="300"/>
  </w:num>
  <w:num w:numId="13">
    <w:abstractNumId w:val="431"/>
  </w:num>
  <w:num w:numId="14">
    <w:abstractNumId w:val="199"/>
    <w:lvlOverride w:ilvl="0">
      <w:lvl w:ilvl="0">
        <w:numFmt w:val="decimal"/>
        <w:lvlText w:val=""/>
        <w:lvlJc w:val="left"/>
      </w:lvl>
    </w:lvlOverride>
    <w:lvlOverride w:ilvl="1">
      <w:lvl w:ilvl="1">
        <w:start w:val="2"/>
        <w:numFmt w:val="upperRoman"/>
        <w:lvlText w:val="%2."/>
        <w:lvlJc w:val="right"/>
        <w:rPr>
          <w:rFonts w:ascii="Tahoma" w:hAnsi="Tahoma" w:cs="Tahoma" w:hint="default"/>
          <w:b/>
          <w:bCs/>
          <w:i/>
          <w:iCs/>
        </w:rPr>
      </w:lvl>
    </w:lvlOverride>
  </w:num>
  <w:num w:numId="15">
    <w:abstractNumId w:val="39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Tahoma" w:hAnsi="Tahoma" w:cs="Tahoma" w:hint="default"/>
          <w:b w:val="0"/>
          <w:bCs w:val="0"/>
          <w:i w:val="0"/>
          <w:iCs w:val="0"/>
        </w:rPr>
      </w:lvl>
    </w:lvlOverride>
  </w:num>
  <w:num w:numId="16">
    <w:abstractNumId w:val="372"/>
  </w:num>
  <w:num w:numId="17">
    <w:abstractNumId w:val="404"/>
  </w:num>
  <w:num w:numId="18">
    <w:abstractNumId w:val="130"/>
  </w:num>
  <w:num w:numId="19">
    <w:abstractNumId w:val="229"/>
  </w:num>
  <w:num w:numId="20">
    <w:abstractNumId w:val="198"/>
  </w:num>
  <w:num w:numId="21">
    <w:abstractNumId w:val="410"/>
  </w:num>
  <w:num w:numId="22">
    <w:abstractNumId w:val="56"/>
  </w:num>
  <w:num w:numId="23">
    <w:abstractNumId w:val="399"/>
  </w:num>
  <w:num w:numId="24">
    <w:abstractNumId w:val="315"/>
  </w:num>
  <w:num w:numId="25">
    <w:abstractNumId w:val="318"/>
  </w:num>
  <w:num w:numId="26">
    <w:abstractNumId w:val="40"/>
  </w:num>
  <w:num w:numId="27">
    <w:abstractNumId w:val="265"/>
  </w:num>
  <w:num w:numId="28">
    <w:abstractNumId w:val="123"/>
  </w:num>
  <w:num w:numId="29">
    <w:abstractNumId w:val="301"/>
  </w:num>
  <w:num w:numId="30">
    <w:abstractNumId w:val="336"/>
  </w:num>
  <w:num w:numId="31">
    <w:abstractNumId w:val="231"/>
  </w:num>
  <w:num w:numId="32">
    <w:abstractNumId w:val="464"/>
  </w:num>
  <w:num w:numId="33">
    <w:abstractNumId w:val="227"/>
  </w:num>
  <w:num w:numId="34">
    <w:abstractNumId w:val="183"/>
  </w:num>
  <w:num w:numId="35">
    <w:abstractNumId w:val="118"/>
  </w:num>
  <w:num w:numId="36">
    <w:abstractNumId w:val="135"/>
  </w:num>
  <w:num w:numId="37">
    <w:abstractNumId w:val="419"/>
  </w:num>
  <w:num w:numId="38">
    <w:abstractNumId w:val="176"/>
  </w:num>
  <w:num w:numId="39">
    <w:abstractNumId w:val="193"/>
  </w:num>
  <w:num w:numId="40">
    <w:abstractNumId w:val="425"/>
  </w:num>
  <w:num w:numId="41">
    <w:abstractNumId w:val="475"/>
  </w:num>
  <w:num w:numId="42">
    <w:abstractNumId w:val="298"/>
  </w:num>
  <w:num w:numId="43">
    <w:abstractNumId w:val="308"/>
  </w:num>
  <w:num w:numId="44">
    <w:abstractNumId w:val="373"/>
  </w:num>
  <w:num w:numId="45">
    <w:abstractNumId w:val="281"/>
  </w:num>
  <w:num w:numId="46">
    <w:abstractNumId w:val="326"/>
  </w:num>
  <w:num w:numId="47">
    <w:abstractNumId w:val="347"/>
  </w:num>
  <w:num w:numId="48">
    <w:abstractNumId w:val="472"/>
  </w:num>
  <w:num w:numId="49">
    <w:abstractNumId w:val="151"/>
  </w:num>
  <w:num w:numId="50">
    <w:abstractNumId w:val="234"/>
  </w:num>
  <w:num w:numId="51">
    <w:abstractNumId w:val="400"/>
  </w:num>
  <w:num w:numId="52">
    <w:abstractNumId w:val="390"/>
  </w:num>
  <w:num w:numId="53">
    <w:abstractNumId w:val="34"/>
  </w:num>
  <w:num w:numId="54">
    <w:abstractNumId w:val="385"/>
  </w:num>
  <w:num w:numId="55">
    <w:abstractNumId w:val="365"/>
  </w:num>
  <w:num w:numId="56">
    <w:abstractNumId w:val="469"/>
  </w:num>
  <w:num w:numId="57">
    <w:abstractNumId w:val="76"/>
  </w:num>
  <w:num w:numId="58">
    <w:abstractNumId w:val="473"/>
  </w:num>
  <w:num w:numId="59">
    <w:abstractNumId w:val="323"/>
  </w:num>
  <w:num w:numId="60">
    <w:abstractNumId w:val="81"/>
  </w:num>
  <w:num w:numId="61">
    <w:abstractNumId w:val="481"/>
  </w:num>
  <w:num w:numId="62">
    <w:abstractNumId w:val="335"/>
  </w:num>
  <w:num w:numId="63">
    <w:abstractNumId w:val="253"/>
  </w:num>
  <w:num w:numId="64">
    <w:abstractNumId w:val="212"/>
  </w:num>
  <w:num w:numId="65">
    <w:abstractNumId w:val="437"/>
  </w:num>
  <w:num w:numId="66">
    <w:abstractNumId w:val="226"/>
  </w:num>
  <w:num w:numId="67">
    <w:abstractNumId w:val="348"/>
  </w:num>
  <w:num w:numId="68">
    <w:abstractNumId w:val="420"/>
  </w:num>
  <w:num w:numId="69">
    <w:abstractNumId w:val="80"/>
  </w:num>
  <w:num w:numId="70">
    <w:abstractNumId w:val="17"/>
  </w:num>
  <w:num w:numId="71">
    <w:abstractNumId w:val="43"/>
  </w:num>
  <w:num w:numId="72">
    <w:abstractNumId w:val="275"/>
  </w:num>
  <w:num w:numId="73">
    <w:abstractNumId w:val="51"/>
  </w:num>
  <w:num w:numId="74">
    <w:abstractNumId w:val="54"/>
  </w:num>
  <w:num w:numId="75">
    <w:abstractNumId w:val="182"/>
  </w:num>
  <w:num w:numId="76">
    <w:abstractNumId w:val="286"/>
  </w:num>
  <w:num w:numId="77">
    <w:abstractNumId w:val="61"/>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8">
    <w:abstractNumId w:val="294"/>
  </w:num>
  <w:num w:numId="79">
    <w:abstractNumId w:val="463"/>
  </w:num>
  <w:num w:numId="80">
    <w:abstractNumId w:val="378"/>
  </w:num>
  <w:num w:numId="81">
    <w:abstractNumId w:val="376"/>
  </w:num>
  <w:num w:numId="82">
    <w:abstractNumId w:val="108"/>
  </w:num>
  <w:num w:numId="83">
    <w:abstractNumId w:val="224"/>
  </w:num>
  <w:num w:numId="84">
    <w:abstractNumId w:val="358"/>
  </w:num>
  <w:num w:numId="85">
    <w:abstractNumId w:val="250"/>
  </w:num>
  <w:num w:numId="86">
    <w:abstractNumId w:val="125"/>
  </w:num>
  <w:num w:numId="87">
    <w:abstractNumId w:val="184"/>
  </w:num>
  <w:num w:numId="88">
    <w:abstractNumId w:val="439"/>
  </w:num>
  <w:num w:numId="89">
    <w:abstractNumId w:val="266"/>
  </w:num>
  <w:num w:numId="90">
    <w:abstractNumId w:val="213"/>
  </w:num>
  <w:num w:numId="91">
    <w:abstractNumId w:val="16"/>
  </w:num>
  <w:num w:numId="92">
    <w:abstractNumId w:val="467"/>
  </w:num>
  <w:num w:numId="93">
    <w:abstractNumId w:val="128"/>
  </w:num>
  <w:num w:numId="94">
    <w:abstractNumId w:val="117"/>
  </w:num>
  <w:num w:numId="95">
    <w:abstractNumId w:val="446"/>
  </w:num>
  <w:num w:numId="96">
    <w:abstractNumId w:val="86"/>
  </w:num>
  <w:num w:numId="97">
    <w:abstractNumId w:val="325"/>
  </w:num>
  <w:num w:numId="98">
    <w:abstractNumId w:val="346"/>
  </w:num>
  <w:num w:numId="99">
    <w:abstractNumId w:val="95"/>
  </w:num>
  <w:num w:numId="100">
    <w:abstractNumId w:val="238"/>
  </w:num>
  <w:num w:numId="101">
    <w:abstractNumId w:val="476"/>
  </w:num>
  <w:num w:numId="102">
    <w:abstractNumId w:val="165"/>
    <w:lvlOverride w:ilvl="0">
      <w:lvl w:ilvl="0">
        <w:start w:val="6"/>
        <w:numFmt w:val="decimal"/>
        <w:lvlText w:val="%1."/>
        <w:lvlJc w:val="left"/>
        <w:rPr>
          <w:rFonts w:ascii="Tahoma" w:hAnsi="Tahoma" w:cs="Tahoma" w:hint="default"/>
        </w:rPr>
      </w:lvl>
    </w:lvlOverride>
    <w:lvlOverride w:ilvl="1">
      <w:lvl w:ilvl="1">
        <w:numFmt w:val="decimal"/>
        <w:lvlText w:val=""/>
        <w:lvlJc w:val="left"/>
      </w:lvl>
    </w:lvlOverride>
    <w:lvlOverride w:ilvl="2">
      <w:lvl w:ilvl="2">
        <w:start w:val="1"/>
        <w:numFmt w:val="decimal"/>
        <w:lvlText w:val="%1.%2.%3."/>
        <w:lvlJc w:val="left"/>
        <w:rPr>
          <w:rFonts w:eastAsia="Times New Roman"/>
          <w:b w:val="0"/>
          <w:bCs w:val="0"/>
          <w:i w:val="0"/>
          <w:iCs w:val="0"/>
          <w:color w:val="000000"/>
          <w:kern w:val="3"/>
          <w:sz w:val="20"/>
          <w:szCs w:val="20"/>
        </w:rPr>
      </w:lvl>
    </w:lvlOverride>
  </w:num>
  <w:num w:numId="103">
    <w:abstractNumId w:val="406"/>
  </w:num>
  <w:num w:numId="104">
    <w:abstractNumId w:val="456"/>
  </w:num>
  <w:num w:numId="105">
    <w:abstractNumId w:val="175"/>
  </w:num>
  <w:num w:numId="106">
    <w:abstractNumId w:val="129"/>
  </w:num>
  <w:num w:numId="107">
    <w:abstractNumId w:val="371"/>
  </w:num>
  <w:num w:numId="108">
    <w:abstractNumId w:val="321"/>
  </w:num>
  <w:num w:numId="109">
    <w:abstractNumId w:val="110"/>
  </w:num>
  <w:num w:numId="110">
    <w:abstractNumId w:val="178"/>
  </w:num>
  <w:num w:numId="111">
    <w:abstractNumId w:val="368"/>
  </w:num>
  <w:num w:numId="112">
    <w:abstractNumId w:val="359"/>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3">
    <w:abstractNumId w:val="127"/>
  </w:num>
  <w:num w:numId="114">
    <w:abstractNumId w:val="306"/>
  </w:num>
  <w:num w:numId="115">
    <w:abstractNumId w:val="26"/>
  </w:num>
  <w:num w:numId="116">
    <w:abstractNumId w:val="221"/>
  </w:num>
  <w:num w:numId="117">
    <w:abstractNumId w:val="154"/>
  </w:num>
  <w:num w:numId="118">
    <w:abstractNumId w:val="65"/>
  </w:num>
  <w:num w:numId="119">
    <w:abstractNumId w:val="313"/>
  </w:num>
  <w:num w:numId="120">
    <w:abstractNumId w:val="45"/>
  </w:num>
  <w:num w:numId="121">
    <w:abstractNumId w:val="357"/>
  </w:num>
  <w:num w:numId="122">
    <w:abstractNumId w:val="32"/>
  </w:num>
  <w:num w:numId="123">
    <w:abstractNumId w:val="236"/>
  </w:num>
  <w:num w:numId="124">
    <w:abstractNumId w:val="72"/>
  </w:num>
  <w:num w:numId="125">
    <w:abstractNumId w:val="158"/>
  </w:num>
  <w:num w:numId="126">
    <w:abstractNumId w:val="350"/>
  </w:num>
  <w:num w:numId="127">
    <w:abstractNumId w:val="342"/>
  </w:num>
  <w:num w:numId="128">
    <w:abstractNumId w:val="64"/>
  </w:num>
  <w:num w:numId="129">
    <w:abstractNumId w:val="77"/>
  </w:num>
  <w:num w:numId="130">
    <w:abstractNumId w:val="430"/>
  </w:num>
  <w:num w:numId="131">
    <w:abstractNumId w:val="66"/>
  </w:num>
  <w:num w:numId="132">
    <w:abstractNumId w:val="228"/>
  </w:num>
  <w:num w:numId="133">
    <w:abstractNumId w:val="147"/>
  </w:num>
  <w:num w:numId="134">
    <w:abstractNumId w:val="268"/>
  </w:num>
  <w:num w:numId="135">
    <w:abstractNumId w:val="174"/>
  </w:num>
  <w:num w:numId="136">
    <w:abstractNumId w:val="232"/>
  </w:num>
  <w:num w:numId="137">
    <w:abstractNumId w:val="255"/>
  </w:num>
  <w:num w:numId="138">
    <w:abstractNumId w:val="271"/>
  </w:num>
  <w:num w:numId="139">
    <w:abstractNumId w:val="137"/>
  </w:num>
  <w:num w:numId="140">
    <w:abstractNumId w:val="35"/>
  </w:num>
  <w:num w:numId="141">
    <w:abstractNumId w:val="179"/>
  </w:num>
  <w:num w:numId="142">
    <w:abstractNumId w:val="119"/>
  </w:num>
  <w:num w:numId="143">
    <w:abstractNumId w:val="166"/>
  </w:num>
  <w:num w:numId="144">
    <w:abstractNumId w:val="276"/>
  </w:num>
  <w:num w:numId="145">
    <w:abstractNumId w:val="412"/>
  </w:num>
  <w:num w:numId="146">
    <w:abstractNumId w:val="403"/>
  </w:num>
  <w:num w:numId="147">
    <w:abstractNumId w:val="460"/>
  </w:num>
  <w:num w:numId="148">
    <w:abstractNumId w:val="244"/>
  </w:num>
  <w:num w:numId="149">
    <w:abstractNumId w:val="316"/>
  </w:num>
  <w:num w:numId="150">
    <w:abstractNumId w:val="71"/>
  </w:num>
  <w:num w:numId="151">
    <w:abstractNumId w:val="111"/>
  </w:num>
  <w:num w:numId="152">
    <w:abstractNumId w:val="401"/>
  </w:num>
  <w:num w:numId="153">
    <w:abstractNumId w:val="289"/>
  </w:num>
  <w:num w:numId="154">
    <w:abstractNumId w:val="370"/>
  </w:num>
  <w:num w:numId="155">
    <w:abstractNumId w:val="241"/>
  </w:num>
  <w:num w:numId="156">
    <w:abstractNumId w:val="360"/>
  </w:num>
  <w:num w:numId="157">
    <w:abstractNumId w:val="21"/>
  </w:num>
  <w:num w:numId="158">
    <w:abstractNumId w:val="297"/>
  </w:num>
  <w:num w:numId="159">
    <w:abstractNumId w:val="84"/>
  </w:num>
  <w:num w:numId="160">
    <w:abstractNumId w:val="291"/>
  </w:num>
  <w:num w:numId="161">
    <w:abstractNumId w:val="455"/>
  </w:num>
  <w:num w:numId="162">
    <w:abstractNumId w:val="150"/>
  </w:num>
  <w:num w:numId="163">
    <w:abstractNumId w:val="261"/>
  </w:num>
  <w:num w:numId="164">
    <w:abstractNumId w:val="416"/>
  </w:num>
  <w:num w:numId="165">
    <w:abstractNumId w:val="163"/>
  </w:num>
  <w:num w:numId="166">
    <w:abstractNumId w:val="57"/>
  </w:num>
  <w:num w:numId="167">
    <w:abstractNumId w:val="116"/>
  </w:num>
  <w:num w:numId="168">
    <w:abstractNumId w:val="215"/>
  </w:num>
  <w:num w:numId="169">
    <w:abstractNumId w:val="97"/>
  </w:num>
  <w:num w:numId="170">
    <w:abstractNumId w:val="426"/>
  </w:num>
  <w:num w:numId="171">
    <w:abstractNumId w:val="218"/>
  </w:num>
  <w:num w:numId="172">
    <w:abstractNumId w:val="210"/>
  </w:num>
  <w:num w:numId="173">
    <w:abstractNumId w:val="153"/>
  </w:num>
  <w:num w:numId="174">
    <w:abstractNumId w:val="103"/>
  </w:num>
  <w:num w:numId="175">
    <w:abstractNumId w:val="445"/>
  </w:num>
  <w:num w:numId="176">
    <w:abstractNumId w:val="248"/>
  </w:num>
  <w:num w:numId="177">
    <w:abstractNumId w:val="309"/>
  </w:num>
  <w:num w:numId="178">
    <w:abstractNumId w:val="91"/>
  </w:num>
  <w:num w:numId="179">
    <w:abstractNumId w:val="424"/>
  </w:num>
  <w:num w:numId="180">
    <w:abstractNumId w:val="136"/>
  </w:num>
  <w:num w:numId="181">
    <w:abstractNumId w:val="458"/>
  </w:num>
  <w:num w:numId="182">
    <w:abstractNumId w:val="15"/>
  </w:num>
  <w:num w:numId="183">
    <w:abstractNumId w:val="449"/>
  </w:num>
  <w:num w:numId="184">
    <w:abstractNumId w:val="222"/>
  </w:num>
  <w:num w:numId="185">
    <w:abstractNumId w:val="160"/>
  </w:num>
  <w:num w:numId="186">
    <w:abstractNumId w:val="121"/>
  </w:num>
  <w:num w:numId="187">
    <w:abstractNumId w:val="482"/>
  </w:num>
  <w:num w:numId="188">
    <w:abstractNumId w:val="28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Tahoma" w:hAnsi="Tahoma" w:cs="Tahoma" w:hint="default"/>
          <w:b w:val="0"/>
          <w:bCs w:val="0"/>
          <w:sz w:val="20"/>
          <w:szCs w:val="20"/>
        </w:rPr>
      </w:lvl>
    </w:lvlOverride>
  </w:num>
  <w:num w:numId="189">
    <w:abstractNumId w:val="320"/>
  </w:num>
  <w:num w:numId="190">
    <w:abstractNumId w:val="18"/>
  </w:num>
  <w:num w:numId="191">
    <w:abstractNumId w:val="22"/>
  </w:num>
  <w:num w:numId="192">
    <w:abstractNumId w:val="395"/>
  </w:num>
  <w:num w:numId="193">
    <w:abstractNumId w:val="337"/>
  </w:num>
  <w:num w:numId="194">
    <w:abstractNumId w:val="191"/>
  </w:num>
  <w:num w:numId="195">
    <w:abstractNumId w:val="382"/>
  </w:num>
  <w:num w:numId="196">
    <w:abstractNumId w:val="187"/>
  </w:num>
  <w:num w:numId="197">
    <w:abstractNumId w:val="324"/>
  </w:num>
  <w:num w:numId="198">
    <w:abstractNumId w:val="196"/>
  </w:num>
  <w:num w:numId="199">
    <w:abstractNumId w:val="55"/>
  </w:num>
  <w:num w:numId="200">
    <w:abstractNumId w:val="30"/>
  </w:num>
  <w:num w:numId="201">
    <w:abstractNumId w:val="233"/>
  </w:num>
  <w:num w:numId="202">
    <w:abstractNumId w:val="436"/>
  </w:num>
  <w:num w:numId="203">
    <w:abstractNumId w:val="216"/>
  </w:num>
  <w:num w:numId="204">
    <w:abstractNumId w:val="285"/>
  </w:num>
  <w:num w:numId="205">
    <w:abstractNumId w:val="105"/>
  </w:num>
  <w:num w:numId="206">
    <w:abstractNumId w:val="190"/>
  </w:num>
  <w:num w:numId="207">
    <w:abstractNumId w:val="440"/>
  </w:num>
  <w:num w:numId="208">
    <w:abstractNumId w:val="88"/>
  </w:num>
  <w:num w:numId="209">
    <w:abstractNumId w:val="100"/>
  </w:num>
  <w:num w:numId="210">
    <w:abstractNumId w:val="257"/>
  </w:num>
  <w:num w:numId="211">
    <w:abstractNumId w:val="252"/>
  </w:num>
  <w:num w:numId="212">
    <w:abstractNumId w:val="207"/>
  </w:num>
  <w:num w:numId="213">
    <w:abstractNumId w:val="201"/>
  </w:num>
  <w:num w:numId="214">
    <w:abstractNumId w:val="195"/>
  </w:num>
  <w:num w:numId="215">
    <w:abstractNumId w:val="73"/>
  </w:num>
  <w:num w:numId="216">
    <w:abstractNumId w:val="202"/>
  </w:num>
  <w:num w:numId="217">
    <w:abstractNumId w:val="317"/>
  </w:num>
  <w:num w:numId="218">
    <w:abstractNumId w:val="47"/>
  </w:num>
  <w:num w:numId="219">
    <w:abstractNumId w:val="197"/>
  </w:num>
  <w:num w:numId="220">
    <w:abstractNumId w:val="90"/>
  </w:num>
  <w:num w:numId="221">
    <w:abstractNumId w:val="181"/>
  </w:num>
  <w:num w:numId="222">
    <w:abstractNumId w:val="341"/>
  </w:num>
  <w:num w:numId="223">
    <w:abstractNumId w:val="87"/>
  </w:num>
  <w:num w:numId="224">
    <w:abstractNumId w:val="310"/>
  </w:num>
  <w:num w:numId="225">
    <w:abstractNumId w:val="58"/>
  </w:num>
  <w:num w:numId="226">
    <w:abstractNumId w:val="450"/>
  </w:num>
  <w:num w:numId="227">
    <w:abstractNumId w:val="161"/>
  </w:num>
  <w:num w:numId="228">
    <w:abstractNumId w:val="42"/>
  </w:num>
  <w:num w:numId="229">
    <w:abstractNumId w:val="452"/>
  </w:num>
  <w:num w:numId="230">
    <w:abstractNumId w:val="67"/>
  </w:num>
  <w:num w:numId="231">
    <w:abstractNumId w:val="384"/>
  </w:num>
  <w:num w:numId="232">
    <w:abstractNumId w:val="411"/>
  </w:num>
  <w:num w:numId="233">
    <w:abstractNumId w:val="28"/>
  </w:num>
  <w:num w:numId="234">
    <w:abstractNumId w:val="41"/>
  </w:num>
  <w:num w:numId="235">
    <w:abstractNumId w:val="277"/>
  </w:num>
  <w:num w:numId="236">
    <w:abstractNumId w:val="434"/>
  </w:num>
  <w:num w:numId="237">
    <w:abstractNumId w:val="414"/>
  </w:num>
  <w:num w:numId="238">
    <w:abstractNumId w:val="422"/>
  </w:num>
  <w:num w:numId="239">
    <w:abstractNumId w:val="290"/>
  </w:num>
  <w:num w:numId="240">
    <w:abstractNumId w:val="78"/>
  </w:num>
  <w:num w:numId="241">
    <w:abstractNumId w:val="330"/>
  </w:num>
  <w:num w:numId="242">
    <w:abstractNumId w:val="168"/>
  </w:num>
  <w:num w:numId="243">
    <w:abstractNumId w:val="282"/>
  </w:num>
  <w:num w:numId="244">
    <w:abstractNumId w:val="124"/>
  </w:num>
  <w:num w:numId="245">
    <w:abstractNumId w:val="409"/>
  </w:num>
  <w:num w:numId="246">
    <w:abstractNumId w:val="329"/>
  </w:num>
  <w:num w:numId="247">
    <w:abstractNumId w:val="167"/>
  </w:num>
  <w:num w:numId="248">
    <w:abstractNumId w:val="177"/>
  </w:num>
  <w:num w:numId="249">
    <w:abstractNumId w:val="106"/>
  </w:num>
  <w:num w:numId="250">
    <w:abstractNumId w:val="164"/>
  </w:num>
  <w:num w:numId="251">
    <w:abstractNumId w:val="432"/>
  </w:num>
  <w:num w:numId="252">
    <w:abstractNumId w:val="366"/>
  </w:num>
  <w:num w:numId="253">
    <w:abstractNumId w:val="438"/>
  </w:num>
  <w:num w:numId="254">
    <w:abstractNumId w:val="27"/>
  </w:num>
  <w:num w:numId="255">
    <w:abstractNumId w:val="180"/>
  </w:num>
  <w:num w:numId="256">
    <w:abstractNumId w:val="69"/>
  </w:num>
  <w:num w:numId="257">
    <w:abstractNumId w:val="428"/>
  </w:num>
  <w:num w:numId="258">
    <w:abstractNumId w:val="240"/>
  </w:num>
  <w:num w:numId="259">
    <w:abstractNumId w:val="273"/>
  </w:num>
  <w:num w:numId="260">
    <w:abstractNumId w:val="204"/>
  </w:num>
  <w:num w:numId="261">
    <w:abstractNumId w:val="52"/>
  </w:num>
  <w:num w:numId="262">
    <w:abstractNumId w:val="60"/>
  </w:num>
  <w:num w:numId="263">
    <w:abstractNumId w:val="333"/>
  </w:num>
  <w:num w:numId="264">
    <w:abstractNumId w:val="112"/>
  </w:num>
  <w:num w:numId="265">
    <w:abstractNumId w:val="114"/>
  </w:num>
  <w:num w:numId="266">
    <w:abstractNumId w:val="39"/>
  </w:num>
  <w:num w:numId="267">
    <w:abstractNumId w:val="120"/>
  </w:num>
  <w:num w:numId="268">
    <w:abstractNumId w:val="349"/>
  </w:num>
  <w:num w:numId="269">
    <w:abstractNumId w:val="391"/>
  </w:num>
  <w:num w:numId="270">
    <w:abstractNumId w:val="319"/>
  </w:num>
  <w:num w:numId="271">
    <w:abstractNumId w:val="162"/>
  </w:num>
  <w:num w:numId="272">
    <w:abstractNumId w:val="115"/>
  </w:num>
  <w:num w:numId="273">
    <w:abstractNumId w:val="159"/>
  </w:num>
  <w:num w:numId="274">
    <w:abstractNumId w:val="435"/>
  </w:num>
  <w:num w:numId="275">
    <w:abstractNumId w:val="214"/>
  </w:num>
  <w:num w:numId="276">
    <w:abstractNumId w:val="70"/>
  </w:num>
  <w:num w:numId="277">
    <w:abstractNumId w:val="353"/>
  </w:num>
  <w:num w:numId="278">
    <w:abstractNumId w:val="82"/>
  </w:num>
  <w:num w:numId="279">
    <w:abstractNumId w:val="280"/>
  </w:num>
  <w:num w:numId="280">
    <w:abstractNumId w:val="444"/>
  </w:num>
  <w:num w:numId="281">
    <w:abstractNumId w:val="171"/>
  </w:num>
  <w:num w:numId="282">
    <w:abstractNumId w:val="99"/>
  </w:num>
  <w:num w:numId="283">
    <w:abstractNumId w:val="375"/>
  </w:num>
  <w:num w:numId="284">
    <w:abstractNumId w:val="169"/>
  </w:num>
  <w:num w:numId="285">
    <w:abstractNumId w:val="146"/>
  </w:num>
  <w:num w:numId="286">
    <w:abstractNumId w:val="356"/>
  </w:num>
  <w:num w:numId="287">
    <w:abstractNumId w:val="20"/>
  </w:num>
  <w:num w:numId="288">
    <w:abstractNumId w:val="433"/>
  </w:num>
  <w:num w:numId="289">
    <w:abstractNumId w:val="483"/>
  </w:num>
  <w:num w:numId="290">
    <w:abstractNumId w:val="245"/>
  </w:num>
  <w:num w:numId="291">
    <w:abstractNumId w:val="25"/>
  </w:num>
  <w:num w:numId="292">
    <w:abstractNumId w:val="299"/>
  </w:num>
  <w:num w:numId="293">
    <w:abstractNumId w:val="75"/>
  </w:num>
  <w:num w:numId="294">
    <w:abstractNumId w:val="251"/>
  </w:num>
  <w:num w:numId="295">
    <w:abstractNumId w:val="79"/>
  </w:num>
  <w:num w:numId="296">
    <w:abstractNumId w:val="145"/>
  </w:num>
  <w:num w:numId="297">
    <w:abstractNumId w:val="429"/>
  </w:num>
  <w:num w:numId="298">
    <w:abstractNumId w:val="173"/>
  </w:num>
  <w:num w:numId="299">
    <w:abstractNumId w:val="295"/>
  </w:num>
  <w:num w:numId="300">
    <w:abstractNumId w:val="206"/>
  </w:num>
  <w:num w:numId="301">
    <w:abstractNumId w:val="209"/>
  </w:num>
  <w:num w:numId="302">
    <w:abstractNumId w:val="96"/>
  </w:num>
  <w:num w:numId="303">
    <w:abstractNumId w:val="220"/>
  </w:num>
  <w:num w:numId="304">
    <w:abstractNumId w:val="388"/>
  </w:num>
  <w:num w:numId="305">
    <w:abstractNumId w:val="387"/>
  </w:num>
  <w:num w:numId="306">
    <w:abstractNumId w:val="230"/>
  </w:num>
  <w:num w:numId="307">
    <w:abstractNumId w:val="423"/>
  </w:num>
  <w:num w:numId="308">
    <w:abstractNumId w:val="421"/>
  </w:num>
  <w:num w:numId="309">
    <w:abstractNumId w:val="343"/>
  </w:num>
  <w:num w:numId="310">
    <w:abstractNumId w:val="200"/>
  </w:num>
  <w:num w:numId="311">
    <w:abstractNumId w:val="217"/>
  </w:num>
  <w:num w:numId="312">
    <w:abstractNumId w:val="468"/>
  </w:num>
  <w:num w:numId="313">
    <w:abstractNumId w:val="156"/>
  </w:num>
  <w:num w:numId="314">
    <w:abstractNumId w:val="256"/>
  </w:num>
  <w:num w:numId="315">
    <w:abstractNumId w:val="466"/>
  </w:num>
  <w:num w:numId="316">
    <w:abstractNumId w:val="407"/>
  </w:num>
  <w:num w:numId="317">
    <w:abstractNumId w:val="85"/>
  </w:num>
  <w:num w:numId="318">
    <w:abstractNumId w:val="417"/>
  </w:num>
  <w:num w:numId="319">
    <w:abstractNumId w:val="131"/>
  </w:num>
  <w:num w:numId="320">
    <w:abstractNumId w:val="260"/>
  </w:num>
  <w:num w:numId="321">
    <w:abstractNumId w:val="89"/>
  </w:num>
  <w:num w:numId="322">
    <w:abstractNumId w:val="29"/>
  </w:num>
  <w:num w:numId="323">
    <w:abstractNumId w:val="134"/>
  </w:num>
  <w:num w:numId="324">
    <w:abstractNumId w:val="62"/>
  </w:num>
  <w:num w:numId="325">
    <w:abstractNumId w:val="24"/>
  </w:num>
  <w:num w:numId="326">
    <w:abstractNumId w:val="38"/>
  </w:num>
  <w:num w:numId="327">
    <w:abstractNumId w:val="92"/>
  </w:num>
  <w:num w:numId="328">
    <w:abstractNumId w:val="33"/>
  </w:num>
  <w:num w:numId="329">
    <w:abstractNumId w:val="132"/>
  </w:num>
  <w:num w:numId="330">
    <w:abstractNumId w:val="239"/>
  </w:num>
  <w:num w:numId="331">
    <w:abstractNumId w:val="63"/>
  </w:num>
  <w:num w:numId="332">
    <w:abstractNumId w:val="484"/>
  </w:num>
  <w:num w:numId="333">
    <w:abstractNumId w:val="155"/>
  </w:num>
  <w:num w:numId="334">
    <w:abstractNumId w:val="139"/>
  </w:num>
  <w:num w:numId="335">
    <w:abstractNumId w:val="331"/>
  </w:num>
  <w:num w:numId="336">
    <w:abstractNumId w:val="345"/>
  </w:num>
  <w:num w:numId="337">
    <w:abstractNumId w:val="283"/>
  </w:num>
  <w:num w:numId="338">
    <w:abstractNumId w:val="418"/>
  </w:num>
  <w:num w:numId="339">
    <w:abstractNumId w:val="393"/>
  </w:num>
  <w:num w:numId="340">
    <w:abstractNumId w:val="402"/>
  </w:num>
  <w:num w:numId="341">
    <w:abstractNumId w:val="413"/>
  </w:num>
  <w:num w:numId="342">
    <w:abstractNumId w:val="83"/>
  </w:num>
  <w:num w:numId="343">
    <w:abstractNumId w:val="296"/>
  </w:num>
  <w:num w:numId="344">
    <w:abstractNumId w:val="205"/>
  </w:num>
  <w:num w:numId="345">
    <w:abstractNumId w:val="364"/>
  </w:num>
  <w:num w:numId="346">
    <w:abstractNumId w:val="237"/>
  </w:num>
  <w:num w:numId="347">
    <w:abstractNumId w:val="307"/>
  </w:num>
  <w:num w:numId="348">
    <w:abstractNumId w:val="144"/>
  </w:num>
  <w:num w:numId="349">
    <w:abstractNumId w:val="48"/>
  </w:num>
  <w:num w:numId="350">
    <w:abstractNumId w:val="274"/>
  </w:num>
  <w:num w:numId="351">
    <w:abstractNumId w:val="194"/>
  </w:num>
  <w:num w:numId="352">
    <w:abstractNumId w:val="94"/>
  </w:num>
  <w:num w:numId="353">
    <w:abstractNumId w:val="172"/>
  </w:num>
  <w:num w:numId="354">
    <w:abstractNumId w:val="328"/>
  </w:num>
  <w:num w:numId="355">
    <w:abstractNumId w:val="327"/>
  </w:num>
  <w:num w:numId="356">
    <w:abstractNumId w:val="447"/>
  </w:num>
  <w:num w:numId="357">
    <w:abstractNumId w:val="101"/>
  </w:num>
  <w:num w:numId="358">
    <w:abstractNumId w:val="415"/>
  </w:num>
  <w:num w:numId="359">
    <w:abstractNumId w:val="132"/>
  </w:num>
  <w:num w:numId="360">
    <w:abstractNumId w:val="276"/>
  </w:num>
  <w:num w:numId="361">
    <w:abstractNumId w:val="284"/>
  </w:num>
  <w:num w:numId="362">
    <w:abstractNumId w:val="340"/>
  </w:num>
  <w:num w:numId="363">
    <w:abstractNumId w:val="243"/>
  </w:num>
  <w:num w:numId="364">
    <w:abstractNumId w:val="203"/>
  </w:num>
  <w:num w:numId="365">
    <w:abstractNumId w:val="454"/>
  </w:num>
  <w:num w:numId="366">
    <w:abstractNumId w:val="374"/>
  </w:num>
  <w:num w:numId="367">
    <w:abstractNumId w:val="352"/>
  </w:num>
  <w:num w:numId="368">
    <w:abstractNumId w:val="192"/>
  </w:num>
  <w:num w:numId="369">
    <w:abstractNumId w:val="441"/>
  </w:num>
  <w:num w:numId="370">
    <w:abstractNumId w:val="189"/>
  </w:num>
  <w:num w:numId="371">
    <w:abstractNumId w:val="303"/>
  </w:num>
  <w:num w:numId="372">
    <w:abstractNumId w:val="263"/>
  </w:num>
  <w:num w:numId="373">
    <w:abstractNumId w:val="314"/>
  </w:num>
  <w:num w:numId="374">
    <w:abstractNumId w:val="208"/>
  </w:num>
  <w:num w:numId="375">
    <w:abstractNumId w:val="49"/>
  </w:num>
  <w:num w:numId="376">
    <w:abstractNumId w:val="113"/>
  </w:num>
  <w:num w:numId="377">
    <w:abstractNumId w:val="74"/>
  </w:num>
  <w:num w:numId="378">
    <w:abstractNumId w:val="292"/>
  </w:num>
  <w:num w:numId="379">
    <w:abstractNumId w:val="102"/>
  </w:num>
  <w:num w:numId="380">
    <w:abstractNumId w:val="351"/>
  </w:num>
  <w:num w:numId="381">
    <w:abstractNumId w:val="235"/>
  </w:num>
  <w:num w:numId="382">
    <w:abstractNumId w:val="148"/>
  </w:num>
  <w:num w:numId="383">
    <w:abstractNumId w:val="339"/>
  </w:num>
  <w:num w:numId="384">
    <w:abstractNumId w:val="389"/>
  </w:num>
  <w:num w:numId="385">
    <w:abstractNumId w:val="267"/>
  </w:num>
  <w:num w:numId="386">
    <w:abstractNumId w:val="471"/>
  </w:num>
  <w:num w:numId="387">
    <w:abstractNumId w:val="287"/>
  </w:num>
  <w:num w:numId="388">
    <w:abstractNumId w:val="157"/>
  </w:num>
  <w:num w:numId="389">
    <w:abstractNumId w:val="141"/>
  </w:num>
  <w:num w:numId="390">
    <w:abstractNumId w:val="338"/>
  </w:num>
  <w:num w:numId="391">
    <w:abstractNumId w:val="19"/>
  </w:num>
  <w:num w:numId="392">
    <w:abstractNumId w:val="44"/>
  </w:num>
  <w:num w:numId="393">
    <w:abstractNumId w:val="50"/>
  </w:num>
  <w:num w:numId="394">
    <w:abstractNumId w:val="61"/>
  </w:num>
  <w:num w:numId="395">
    <w:abstractNumId w:val="104"/>
  </w:num>
  <w:num w:numId="396">
    <w:abstractNumId w:val="122"/>
  </w:num>
  <w:num w:numId="397">
    <w:abstractNumId w:val="133"/>
  </w:num>
  <w:num w:numId="398">
    <w:abstractNumId w:val="165"/>
  </w:num>
  <w:num w:numId="399">
    <w:abstractNumId w:val="186"/>
  </w:num>
  <w:num w:numId="400">
    <w:abstractNumId w:val="199"/>
  </w:num>
  <w:num w:numId="401">
    <w:abstractNumId w:val="262"/>
  </w:num>
  <w:num w:numId="402">
    <w:abstractNumId w:val="269"/>
  </w:num>
  <w:num w:numId="403">
    <w:abstractNumId w:val="278"/>
  </w:num>
  <w:num w:numId="404">
    <w:abstractNumId w:val="293"/>
  </w:num>
  <w:num w:numId="405">
    <w:abstractNumId w:val="302"/>
  </w:num>
  <w:num w:numId="406">
    <w:abstractNumId w:val="334"/>
  </w:num>
  <w:num w:numId="407">
    <w:abstractNumId w:val="359"/>
  </w:num>
  <w:num w:numId="408">
    <w:abstractNumId w:val="377"/>
  </w:num>
  <w:num w:numId="409">
    <w:abstractNumId w:val="397"/>
  </w:num>
  <w:num w:numId="410">
    <w:abstractNumId w:val="457"/>
  </w:num>
  <w:num w:numId="411">
    <w:abstractNumId w:val="459"/>
  </w:num>
  <w:num w:numId="412">
    <w:abstractNumId w:val="462"/>
  </w:num>
  <w:num w:numId="413">
    <w:abstractNumId w:val="185"/>
  </w:num>
  <w:num w:numId="414">
    <w:abstractNumId w:val="37"/>
  </w:num>
  <w:num w:numId="415">
    <w:abstractNumId w:val="1"/>
  </w:num>
  <w:num w:numId="416">
    <w:abstractNumId w:val="2"/>
  </w:num>
  <w:num w:numId="417">
    <w:abstractNumId w:val="4"/>
  </w:num>
  <w:num w:numId="418">
    <w:abstractNumId w:val="448"/>
  </w:num>
  <w:num w:numId="419">
    <w:abstractNumId w:val="288"/>
  </w:num>
  <w:num w:numId="420">
    <w:abstractNumId w:val="5"/>
  </w:num>
  <w:num w:numId="421">
    <w:abstractNumId w:val="451"/>
  </w:num>
  <w:num w:numId="422">
    <w:abstractNumId w:val="270"/>
  </w:num>
  <w:num w:numId="423">
    <w:abstractNumId w:val="3"/>
  </w:num>
  <w:num w:numId="424">
    <w:abstractNumId w:val="10"/>
  </w:num>
  <w:num w:numId="425">
    <w:abstractNumId w:val="381"/>
  </w:num>
  <w:num w:numId="426">
    <w:abstractNumId w:val="6"/>
  </w:num>
  <w:num w:numId="427">
    <w:abstractNumId w:val="405"/>
  </w:num>
  <w:num w:numId="428">
    <w:abstractNumId w:val="8"/>
  </w:num>
  <w:num w:numId="429">
    <w:abstractNumId w:val="219"/>
  </w:num>
  <w:num w:numId="430">
    <w:abstractNumId w:val="246"/>
  </w:num>
  <w:num w:numId="431">
    <w:abstractNumId w:val="98"/>
  </w:num>
  <w:num w:numId="432">
    <w:abstractNumId w:val="442"/>
  </w:num>
  <w:num w:numId="433">
    <w:abstractNumId w:val="68"/>
  </w:num>
  <w:num w:numId="434">
    <w:abstractNumId w:val="23"/>
  </w:num>
  <w:num w:numId="435">
    <w:abstractNumId w:val="392"/>
  </w:num>
  <w:num w:numId="436">
    <w:abstractNumId w:val="247"/>
  </w:num>
  <w:num w:numId="437">
    <w:abstractNumId w:val="1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C87"/>
    <w:rsid w:val="0000119A"/>
    <w:rsid w:val="00001A65"/>
    <w:rsid w:val="00010A72"/>
    <w:rsid w:val="000110A3"/>
    <w:rsid w:val="000115BE"/>
    <w:rsid w:val="00014B06"/>
    <w:rsid w:val="00015146"/>
    <w:rsid w:val="00016B4C"/>
    <w:rsid w:val="00016BAE"/>
    <w:rsid w:val="0002050A"/>
    <w:rsid w:val="00021921"/>
    <w:rsid w:val="00022D60"/>
    <w:rsid w:val="00024BFF"/>
    <w:rsid w:val="00034B64"/>
    <w:rsid w:val="00041046"/>
    <w:rsid w:val="00045D8D"/>
    <w:rsid w:val="00050B96"/>
    <w:rsid w:val="0005176B"/>
    <w:rsid w:val="00053048"/>
    <w:rsid w:val="00054542"/>
    <w:rsid w:val="00056A6A"/>
    <w:rsid w:val="00057455"/>
    <w:rsid w:val="0006350F"/>
    <w:rsid w:val="00064760"/>
    <w:rsid w:val="00071B9C"/>
    <w:rsid w:val="00074F57"/>
    <w:rsid w:val="00075012"/>
    <w:rsid w:val="0007560A"/>
    <w:rsid w:val="0008086D"/>
    <w:rsid w:val="00081384"/>
    <w:rsid w:val="00084AFD"/>
    <w:rsid w:val="00086387"/>
    <w:rsid w:val="00086A75"/>
    <w:rsid w:val="00090ECB"/>
    <w:rsid w:val="0009226B"/>
    <w:rsid w:val="00092E5E"/>
    <w:rsid w:val="00093182"/>
    <w:rsid w:val="00093B08"/>
    <w:rsid w:val="000942B8"/>
    <w:rsid w:val="000956F3"/>
    <w:rsid w:val="000960A0"/>
    <w:rsid w:val="00097C1C"/>
    <w:rsid w:val="000A19F4"/>
    <w:rsid w:val="000A2490"/>
    <w:rsid w:val="000A4DE3"/>
    <w:rsid w:val="000A6E81"/>
    <w:rsid w:val="000A793C"/>
    <w:rsid w:val="000B1807"/>
    <w:rsid w:val="000B315C"/>
    <w:rsid w:val="000C058A"/>
    <w:rsid w:val="000D6C62"/>
    <w:rsid w:val="000D73D3"/>
    <w:rsid w:val="000E2988"/>
    <w:rsid w:val="000E3CB7"/>
    <w:rsid w:val="000E40A2"/>
    <w:rsid w:val="000E730E"/>
    <w:rsid w:val="000F1838"/>
    <w:rsid w:val="000F7AFF"/>
    <w:rsid w:val="00101139"/>
    <w:rsid w:val="00101261"/>
    <w:rsid w:val="00101D88"/>
    <w:rsid w:val="001034E0"/>
    <w:rsid w:val="0010522F"/>
    <w:rsid w:val="0010535B"/>
    <w:rsid w:val="001061DE"/>
    <w:rsid w:val="0010634B"/>
    <w:rsid w:val="0010755F"/>
    <w:rsid w:val="00107D2B"/>
    <w:rsid w:val="00110392"/>
    <w:rsid w:val="0011194D"/>
    <w:rsid w:val="00114A45"/>
    <w:rsid w:val="00115A3B"/>
    <w:rsid w:val="00117830"/>
    <w:rsid w:val="00123D43"/>
    <w:rsid w:val="00124600"/>
    <w:rsid w:val="0012779E"/>
    <w:rsid w:val="00127E80"/>
    <w:rsid w:val="00132BE0"/>
    <w:rsid w:val="00133E6A"/>
    <w:rsid w:val="0013510F"/>
    <w:rsid w:val="00135BBB"/>
    <w:rsid w:val="00144977"/>
    <w:rsid w:val="00150C95"/>
    <w:rsid w:val="0015560F"/>
    <w:rsid w:val="0015603B"/>
    <w:rsid w:val="001566F6"/>
    <w:rsid w:val="00160C74"/>
    <w:rsid w:val="00161DD0"/>
    <w:rsid w:val="00162FBA"/>
    <w:rsid w:val="00163602"/>
    <w:rsid w:val="001638B7"/>
    <w:rsid w:val="00165D18"/>
    <w:rsid w:val="00167093"/>
    <w:rsid w:val="001676B2"/>
    <w:rsid w:val="00170D7F"/>
    <w:rsid w:val="00172BBB"/>
    <w:rsid w:val="001738E1"/>
    <w:rsid w:val="00182A12"/>
    <w:rsid w:val="001859A3"/>
    <w:rsid w:val="00186D25"/>
    <w:rsid w:val="00187401"/>
    <w:rsid w:val="00187F2D"/>
    <w:rsid w:val="00190688"/>
    <w:rsid w:val="00191A9E"/>
    <w:rsid w:val="001A0AC0"/>
    <w:rsid w:val="001A1923"/>
    <w:rsid w:val="001A21E8"/>
    <w:rsid w:val="001A4292"/>
    <w:rsid w:val="001A487E"/>
    <w:rsid w:val="001A572C"/>
    <w:rsid w:val="001B27A4"/>
    <w:rsid w:val="001B63E8"/>
    <w:rsid w:val="001B6666"/>
    <w:rsid w:val="001B6872"/>
    <w:rsid w:val="001D0914"/>
    <w:rsid w:val="001D5157"/>
    <w:rsid w:val="001E1CAB"/>
    <w:rsid w:val="001E3AC6"/>
    <w:rsid w:val="001E6007"/>
    <w:rsid w:val="001E7127"/>
    <w:rsid w:val="001E7452"/>
    <w:rsid w:val="001E74B7"/>
    <w:rsid w:val="001F1AFA"/>
    <w:rsid w:val="001F1E29"/>
    <w:rsid w:val="001F5B2C"/>
    <w:rsid w:val="001F6BA9"/>
    <w:rsid w:val="001F7D03"/>
    <w:rsid w:val="00200CA9"/>
    <w:rsid w:val="0020182F"/>
    <w:rsid w:val="00210341"/>
    <w:rsid w:val="002115FE"/>
    <w:rsid w:val="0021693E"/>
    <w:rsid w:val="00217070"/>
    <w:rsid w:val="002241B0"/>
    <w:rsid w:val="002241F9"/>
    <w:rsid w:val="00226C7B"/>
    <w:rsid w:val="00230C08"/>
    <w:rsid w:val="00231643"/>
    <w:rsid w:val="00233E80"/>
    <w:rsid w:val="002355EF"/>
    <w:rsid w:val="00236F2E"/>
    <w:rsid w:val="00237499"/>
    <w:rsid w:val="0024552E"/>
    <w:rsid w:val="002460F6"/>
    <w:rsid w:val="00246AE0"/>
    <w:rsid w:val="00246CD4"/>
    <w:rsid w:val="00250B98"/>
    <w:rsid w:val="00253590"/>
    <w:rsid w:val="00253CA9"/>
    <w:rsid w:val="00263884"/>
    <w:rsid w:val="00264691"/>
    <w:rsid w:val="00272F79"/>
    <w:rsid w:val="0028062D"/>
    <w:rsid w:val="00280E55"/>
    <w:rsid w:val="002817AB"/>
    <w:rsid w:val="002859F0"/>
    <w:rsid w:val="00291820"/>
    <w:rsid w:val="00291985"/>
    <w:rsid w:val="0029450D"/>
    <w:rsid w:val="00295315"/>
    <w:rsid w:val="002A04B9"/>
    <w:rsid w:val="002A0E1B"/>
    <w:rsid w:val="002A10C6"/>
    <w:rsid w:val="002A1BAC"/>
    <w:rsid w:val="002A643F"/>
    <w:rsid w:val="002A67BC"/>
    <w:rsid w:val="002B4AE0"/>
    <w:rsid w:val="002B4F06"/>
    <w:rsid w:val="002C32A0"/>
    <w:rsid w:val="002D06B7"/>
    <w:rsid w:val="002D60E3"/>
    <w:rsid w:val="002D6AF6"/>
    <w:rsid w:val="002D75D5"/>
    <w:rsid w:val="002E312E"/>
    <w:rsid w:val="002E356B"/>
    <w:rsid w:val="002F1A70"/>
    <w:rsid w:val="002F3C60"/>
    <w:rsid w:val="002F58DB"/>
    <w:rsid w:val="00305423"/>
    <w:rsid w:val="00307EB1"/>
    <w:rsid w:val="003135E5"/>
    <w:rsid w:val="003229E1"/>
    <w:rsid w:val="003240BD"/>
    <w:rsid w:val="003249BC"/>
    <w:rsid w:val="00324C64"/>
    <w:rsid w:val="003264FF"/>
    <w:rsid w:val="00330C2E"/>
    <w:rsid w:val="00332AFE"/>
    <w:rsid w:val="0033332F"/>
    <w:rsid w:val="00334E24"/>
    <w:rsid w:val="0033661B"/>
    <w:rsid w:val="00337F65"/>
    <w:rsid w:val="003400DB"/>
    <w:rsid w:val="00341094"/>
    <w:rsid w:val="00341702"/>
    <w:rsid w:val="00342F73"/>
    <w:rsid w:val="00350EBC"/>
    <w:rsid w:val="003521B9"/>
    <w:rsid w:val="00353658"/>
    <w:rsid w:val="00357D16"/>
    <w:rsid w:val="003601A6"/>
    <w:rsid w:val="00360627"/>
    <w:rsid w:val="00361B0D"/>
    <w:rsid w:val="0036235C"/>
    <w:rsid w:val="0036581C"/>
    <w:rsid w:val="00372B94"/>
    <w:rsid w:val="00373B0A"/>
    <w:rsid w:val="00374CD9"/>
    <w:rsid w:val="00375EA5"/>
    <w:rsid w:val="003830A7"/>
    <w:rsid w:val="003924CF"/>
    <w:rsid w:val="003953AC"/>
    <w:rsid w:val="00397A78"/>
    <w:rsid w:val="003A0B88"/>
    <w:rsid w:val="003A1EDF"/>
    <w:rsid w:val="003A2061"/>
    <w:rsid w:val="003A2C74"/>
    <w:rsid w:val="003A310A"/>
    <w:rsid w:val="003A32D4"/>
    <w:rsid w:val="003A4829"/>
    <w:rsid w:val="003B0914"/>
    <w:rsid w:val="003B1F5C"/>
    <w:rsid w:val="003B208E"/>
    <w:rsid w:val="003B347B"/>
    <w:rsid w:val="003B5BB5"/>
    <w:rsid w:val="003B790C"/>
    <w:rsid w:val="003C072F"/>
    <w:rsid w:val="003C09F4"/>
    <w:rsid w:val="003D0224"/>
    <w:rsid w:val="003D0CF6"/>
    <w:rsid w:val="003D1870"/>
    <w:rsid w:val="003D76DE"/>
    <w:rsid w:val="003E2887"/>
    <w:rsid w:val="003F6250"/>
    <w:rsid w:val="003F6B14"/>
    <w:rsid w:val="003F7D66"/>
    <w:rsid w:val="0040089B"/>
    <w:rsid w:val="00405905"/>
    <w:rsid w:val="00406F95"/>
    <w:rsid w:val="00410975"/>
    <w:rsid w:val="004127D6"/>
    <w:rsid w:val="00421D82"/>
    <w:rsid w:val="00427632"/>
    <w:rsid w:val="004302CD"/>
    <w:rsid w:val="0043112B"/>
    <w:rsid w:val="0043469C"/>
    <w:rsid w:val="00434882"/>
    <w:rsid w:val="004353DF"/>
    <w:rsid w:val="0043746E"/>
    <w:rsid w:val="00445432"/>
    <w:rsid w:val="00445BA2"/>
    <w:rsid w:val="00451797"/>
    <w:rsid w:val="00452A84"/>
    <w:rsid w:val="00452F1F"/>
    <w:rsid w:val="004550D2"/>
    <w:rsid w:val="0046342D"/>
    <w:rsid w:val="004638FD"/>
    <w:rsid w:val="00472644"/>
    <w:rsid w:val="0047624F"/>
    <w:rsid w:val="00476364"/>
    <w:rsid w:val="0047711A"/>
    <w:rsid w:val="00480E7C"/>
    <w:rsid w:val="00480EEB"/>
    <w:rsid w:val="00483372"/>
    <w:rsid w:val="00483A1D"/>
    <w:rsid w:val="00485805"/>
    <w:rsid w:val="004870B8"/>
    <w:rsid w:val="0048760C"/>
    <w:rsid w:val="00487E0B"/>
    <w:rsid w:val="00491EEA"/>
    <w:rsid w:val="00493AA5"/>
    <w:rsid w:val="004946FD"/>
    <w:rsid w:val="00494A3A"/>
    <w:rsid w:val="00497571"/>
    <w:rsid w:val="004A0BDC"/>
    <w:rsid w:val="004A33F7"/>
    <w:rsid w:val="004A4051"/>
    <w:rsid w:val="004A5013"/>
    <w:rsid w:val="004A5535"/>
    <w:rsid w:val="004B0CBD"/>
    <w:rsid w:val="004B0ED8"/>
    <w:rsid w:val="004C0378"/>
    <w:rsid w:val="004C6A05"/>
    <w:rsid w:val="004D2946"/>
    <w:rsid w:val="004D7F8C"/>
    <w:rsid w:val="004E1EB0"/>
    <w:rsid w:val="004E5659"/>
    <w:rsid w:val="004E67AD"/>
    <w:rsid w:val="004F007A"/>
    <w:rsid w:val="004F103D"/>
    <w:rsid w:val="004F2575"/>
    <w:rsid w:val="004F2E46"/>
    <w:rsid w:val="004F2EF7"/>
    <w:rsid w:val="0050136C"/>
    <w:rsid w:val="00507155"/>
    <w:rsid w:val="00510478"/>
    <w:rsid w:val="00511AF9"/>
    <w:rsid w:val="00511F86"/>
    <w:rsid w:val="00514A83"/>
    <w:rsid w:val="00524E48"/>
    <w:rsid w:val="00532F81"/>
    <w:rsid w:val="005337F6"/>
    <w:rsid w:val="00541869"/>
    <w:rsid w:val="00542E79"/>
    <w:rsid w:val="0054424C"/>
    <w:rsid w:val="005469A2"/>
    <w:rsid w:val="005475B5"/>
    <w:rsid w:val="005475EA"/>
    <w:rsid w:val="005523CE"/>
    <w:rsid w:val="0055455F"/>
    <w:rsid w:val="00557A49"/>
    <w:rsid w:val="0056586A"/>
    <w:rsid w:val="00566733"/>
    <w:rsid w:val="00577742"/>
    <w:rsid w:val="005841E7"/>
    <w:rsid w:val="00593EF9"/>
    <w:rsid w:val="005971E1"/>
    <w:rsid w:val="005A0440"/>
    <w:rsid w:val="005A0A47"/>
    <w:rsid w:val="005A0C8B"/>
    <w:rsid w:val="005A28B5"/>
    <w:rsid w:val="005A5882"/>
    <w:rsid w:val="005A5E7F"/>
    <w:rsid w:val="005A771E"/>
    <w:rsid w:val="005B4A21"/>
    <w:rsid w:val="005B5950"/>
    <w:rsid w:val="005B65DA"/>
    <w:rsid w:val="005C1710"/>
    <w:rsid w:val="005C3A4A"/>
    <w:rsid w:val="005C4252"/>
    <w:rsid w:val="005C441C"/>
    <w:rsid w:val="005C6BC3"/>
    <w:rsid w:val="005D0945"/>
    <w:rsid w:val="005D3D7F"/>
    <w:rsid w:val="005D6010"/>
    <w:rsid w:val="005D6193"/>
    <w:rsid w:val="005D70A4"/>
    <w:rsid w:val="005E0D23"/>
    <w:rsid w:val="005E3FB2"/>
    <w:rsid w:val="005E45EB"/>
    <w:rsid w:val="005E6D79"/>
    <w:rsid w:val="005F2808"/>
    <w:rsid w:val="005F53E3"/>
    <w:rsid w:val="00604559"/>
    <w:rsid w:val="006059E6"/>
    <w:rsid w:val="006072E5"/>
    <w:rsid w:val="006104A4"/>
    <w:rsid w:val="00610F2D"/>
    <w:rsid w:val="006121D0"/>
    <w:rsid w:val="00617EF9"/>
    <w:rsid w:val="00617FCD"/>
    <w:rsid w:val="006225E3"/>
    <w:rsid w:val="00622A8F"/>
    <w:rsid w:val="00622C0E"/>
    <w:rsid w:val="0062654D"/>
    <w:rsid w:val="00630F67"/>
    <w:rsid w:val="0063169B"/>
    <w:rsid w:val="00631CB8"/>
    <w:rsid w:val="006369D6"/>
    <w:rsid w:val="006423FF"/>
    <w:rsid w:val="00642C3E"/>
    <w:rsid w:val="00650C82"/>
    <w:rsid w:val="00654AA2"/>
    <w:rsid w:val="00670530"/>
    <w:rsid w:val="006732D8"/>
    <w:rsid w:val="006733E6"/>
    <w:rsid w:val="00674E2F"/>
    <w:rsid w:val="00677B97"/>
    <w:rsid w:val="00681E88"/>
    <w:rsid w:val="006825A0"/>
    <w:rsid w:val="00695536"/>
    <w:rsid w:val="006971C6"/>
    <w:rsid w:val="006A0FC0"/>
    <w:rsid w:val="006A36EE"/>
    <w:rsid w:val="006A3E67"/>
    <w:rsid w:val="006A4843"/>
    <w:rsid w:val="006B036B"/>
    <w:rsid w:val="006B4222"/>
    <w:rsid w:val="006B42F7"/>
    <w:rsid w:val="006B46B9"/>
    <w:rsid w:val="006B6964"/>
    <w:rsid w:val="006B6DA6"/>
    <w:rsid w:val="006B6E8A"/>
    <w:rsid w:val="006C4C71"/>
    <w:rsid w:val="006D01CC"/>
    <w:rsid w:val="006D1EC5"/>
    <w:rsid w:val="006D20EA"/>
    <w:rsid w:val="006D3962"/>
    <w:rsid w:val="006D4731"/>
    <w:rsid w:val="006D572F"/>
    <w:rsid w:val="006D697D"/>
    <w:rsid w:val="006E558B"/>
    <w:rsid w:val="006E687B"/>
    <w:rsid w:val="006E6D07"/>
    <w:rsid w:val="006E716C"/>
    <w:rsid w:val="006F05AC"/>
    <w:rsid w:val="006F0D61"/>
    <w:rsid w:val="006F6D3B"/>
    <w:rsid w:val="006F7522"/>
    <w:rsid w:val="007028B4"/>
    <w:rsid w:val="00702BFA"/>
    <w:rsid w:val="00703E96"/>
    <w:rsid w:val="0071117C"/>
    <w:rsid w:val="00711754"/>
    <w:rsid w:val="00716343"/>
    <w:rsid w:val="00716A09"/>
    <w:rsid w:val="007330CF"/>
    <w:rsid w:val="00733C84"/>
    <w:rsid w:val="00736C1D"/>
    <w:rsid w:val="00746BA0"/>
    <w:rsid w:val="00747108"/>
    <w:rsid w:val="007477E5"/>
    <w:rsid w:val="00752990"/>
    <w:rsid w:val="0075417C"/>
    <w:rsid w:val="00757B8F"/>
    <w:rsid w:val="0076405D"/>
    <w:rsid w:val="00764583"/>
    <w:rsid w:val="00770CCE"/>
    <w:rsid w:val="00771BFC"/>
    <w:rsid w:val="00771EF6"/>
    <w:rsid w:val="007735EB"/>
    <w:rsid w:val="00774FD8"/>
    <w:rsid w:val="00787393"/>
    <w:rsid w:val="00787465"/>
    <w:rsid w:val="00793897"/>
    <w:rsid w:val="007A1F8B"/>
    <w:rsid w:val="007A3286"/>
    <w:rsid w:val="007A3480"/>
    <w:rsid w:val="007A352B"/>
    <w:rsid w:val="007A7152"/>
    <w:rsid w:val="007B14FE"/>
    <w:rsid w:val="007B33B0"/>
    <w:rsid w:val="007B408E"/>
    <w:rsid w:val="007B4C49"/>
    <w:rsid w:val="007C1350"/>
    <w:rsid w:val="007C3A4F"/>
    <w:rsid w:val="007C7425"/>
    <w:rsid w:val="007C7B7E"/>
    <w:rsid w:val="007C7BAF"/>
    <w:rsid w:val="007D4091"/>
    <w:rsid w:val="007D574E"/>
    <w:rsid w:val="007D5DF0"/>
    <w:rsid w:val="007D7054"/>
    <w:rsid w:val="007E1199"/>
    <w:rsid w:val="007F0E4A"/>
    <w:rsid w:val="007F1033"/>
    <w:rsid w:val="007F2383"/>
    <w:rsid w:val="007F2B2E"/>
    <w:rsid w:val="007F38A3"/>
    <w:rsid w:val="007F3938"/>
    <w:rsid w:val="007F6FCD"/>
    <w:rsid w:val="0080136F"/>
    <w:rsid w:val="00803535"/>
    <w:rsid w:val="0080465B"/>
    <w:rsid w:val="00805156"/>
    <w:rsid w:val="00806C83"/>
    <w:rsid w:val="00810C09"/>
    <w:rsid w:val="00811AA9"/>
    <w:rsid w:val="00813ED5"/>
    <w:rsid w:val="00821146"/>
    <w:rsid w:val="00821536"/>
    <w:rsid w:val="008233E2"/>
    <w:rsid w:val="0083763F"/>
    <w:rsid w:val="00837B45"/>
    <w:rsid w:val="00844808"/>
    <w:rsid w:val="00851255"/>
    <w:rsid w:val="008530FA"/>
    <w:rsid w:val="0085481F"/>
    <w:rsid w:val="0085796B"/>
    <w:rsid w:val="00860BC5"/>
    <w:rsid w:val="00863A93"/>
    <w:rsid w:val="008644BE"/>
    <w:rsid w:val="00866171"/>
    <w:rsid w:val="00874F74"/>
    <w:rsid w:val="00880426"/>
    <w:rsid w:val="008820BE"/>
    <w:rsid w:val="00882B9C"/>
    <w:rsid w:val="00883883"/>
    <w:rsid w:val="00884C57"/>
    <w:rsid w:val="00885329"/>
    <w:rsid w:val="00886D81"/>
    <w:rsid w:val="00887D7D"/>
    <w:rsid w:val="00890AFB"/>
    <w:rsid w:val="00892BF8"/>
    <w:rsid w:val="008944E4"/>
    <w:rsid w:val="008A21CE"/>
    <w:rsid w:val="008A5762"/>
    <w:rsid w:val="008B093A"/>
    <w:rsid w:val="008C1DF0"/>
    <w:rsid w:val="008C745B"/>
    <w:rsid w:val="008D1F09"/>
    <w:rsid w:val="008D2C60"/>
    <w:rsid w:val="008D3BED"/>
    <w:rsid w:val="008D3E47"/>
    <w:rsid w:val="008D7ACA"/>
    <w:rsid w:val="008E039C"/>
    <w:rsid w:val="008E5340"/>
    <w:rsid w:val="008F3B6D"/>
    <w:rsid w:val="008F3C2C"/>
    <w:rsid w:val="009024AA"/>
    <w:rsid w:val="009061F3"/>
    <w:rsid w:val="00906266"/>
    <w:rsid w:val="00922040"/>
    <w:rsid w:val="00922B92"/>
    <w:rsid w:val="00923201"/>
    <w:rsid w:val="009314BD"/>
    <w:rsid w:val="0093168E"/>
    <w:rsid w:val="00933DD9"/>
    <w:rsid w:val="00937E41"/>
    <w:rsid w:val="00940C12"/>
    <w:rsid w:val="00940D8C"/>
    <w:rsid w:val="00942BF5"/>
    <w:rsid w:val="009508D2"/>
    <w:rsid w:val="0095118E"/>
    <w:rsid w:val="00951ECD"/>
    <w:rsid w:val="00953225"/>
    <w:rsid w:val="00963516"/>
    <w:rsid w:val="0096526E"/>
    <w:rsid w:val="00967C58"/>
    <w:rsid w:val="00972C50"/>
    <w:rsid w:val="009730B4"/>
    <w:rsid w:val="00975052"/>
    <w:rsid w:val="00975263"/>
    <w:rsid w:val="009764BB"/>
    <w:rsid w:val="00977582"/>
    <w:rsid w:val="00983650"/>
    <w:rsid w:val="00984F8C"/>
    <w:rsid w:val="00990160"/>
    <w:rsid w:val="0099231F"/>
    <w:rsid w:val="009A0449"/>
    <w:rsid w:val="009B1C4B"/>
    <w:rsid w:val="009B26AB"/>
    <w:rsid w:val="009C0B83"/>
    <w:rsid w:val="009C53FA"/>
    <w:rsid w:val="009C6554"/>
    <w:rsid w:val="009D28D8"/>
    <w:rsid w:val="009E126A"/>
    <w:rsid w:val="009E2079"/>
    <w:rsid w:val="009E3129"/>
    <w:rsid w:val="009E42D1"/>
    <w:rsid w:val="009E6D6C"/>
    <w:rsid w:val="009F08FC"/>
    <w:rsid w:val="009F3A52"/>
    <w:rsid w:val="00A037E6"/>
    <w:rsid w:val="00A107AE"/>
    <w:rsid w:val="00A11235"/>
    <w:rsid w:val="00A11F8C"/>
    <w:rsid w:val="00A15510"/>
    <w:rsid w:val="00A17AC1"/>
    <w:rsid w:val="00A2008B"/>
    <w:rsid w:val="00A23D51"/>
    <w:rsid w:val="00A36B96"/>
    <w:rsid w:val="00A37690"/>
    <w:rsid w:val="00A402C2"/>
    <w:rsid w:val="00A4100C"/>
    <w:rsid w:val="00A462E4"/>
    <w:rsid w:val="00A50C4C"/>
    <w:rsid w:val="00A52009"/>
    <w:rsid w:val="00A52B47"/>
    <w:rsid w:val="00A55CC4"/>
    <w:rsid w:val="00A601F7"/>
    <w:rsid w:val="00A612C8"/>
    <w:rsid w:val="00A66402"/>
    <w:rsid w:val="00A6656A"/>
    <w:rsid w:val="00A72429"/>
    <w:rsid w:val="00A725D5"/>
    <w:rsid w:val="00A75BC2"/>
    <w:rsid w:val="00A80A32"/>
    <w:rsid w:val="00A8649E"/>
    <w:rsid w:val="00A9095B"/>
    <w:rsid w:val="00A95141"/>
    <w:rsid w:val="00A96C57"/>
    <w:rsid w:val="00A97BA0"/>
    <w:rsid w:val="00AA07AB"/>
    <w:rsid w:val="00AA09FB"/>
    <w:rsid w:val="00AA19E8"/>
    <w:rsid w:val="00AA24B1"/>
    <w:rsid w:val="00AA2BAC"/>
    <w:rsid w:val="00AA549F"/>
    <w:rsid w:val="00AA5E62"/>
    <w:rsid w:val="00AB1D30"/>
    <w:rsid w:val="00AB22D4"/>
    <w:rsid w:val="00AB3BB6"/>
    <w:rsid w:val="00AB4C87"/>
    <w:rsid w:val="00AB6076"/>
    <w:rsid w:val="00AB672B"/>
    <w:rsid w:val="00AC0556"/>
    <w:rsid w:val="00AC0C98"/>
    <w:rsid w:val="00AC61F0"/>
    <w:rsid w:val="00AD0D21"/>
    <w:rsid w:val="00AD19D8"/>
    <w:rsid w:val="00AD1EB1"/>
    <w:rsid w:val="00AD29F8"/>
    <w:rsid w:val="00AD2FCC"/>
    <w:rsid w:val="00AD4909"/>
    <w:rsid w:val="00AD702D"/>
    <w:rsid w:val="00AD70DD"/>
    <w:rsid w:val="00AE0704"/>
    <w:rsid w:val="00AE2737"/>
    <w:rsid w:val="00AE2ECF"/>
    <w:rsid w:val="00AE37A1"/>
    <w:rsid w:val="00AE3C4E"/>
    <w:rsid w:val="00AE77A7"/>
    <w:rsid w:val="00AF07AD"/>
    <w:rsid w:val="00AF157A"/>
    <w:rsid w:val="00AF2444"/>
    <w:rsid w:val="00AF533D"/>
    <w:rsid w:val="00AF639E"/>
    <w:rsid w:val="00B016AC"/>
    <w:rsid w:val="00B021C7"/>
    <w:rsid w:val="00B02779"/>
    <w:rsid w:val="00B05178"/>
    <w:rsid w:val="00B13E47"/>
    <w:rsid w:val="00B15748"/>
    <w:rsid w:val="00B33B1D"/>
    <w:rsid w:val="00B36262"/>
    <w:rsid w:val="00B37DE4"/>
    <w:rsid w:val="00B459B4"/>
    <w:rsid w:val="00B5002D"/>
    <w:rsid w:val="00B561D3"/>
    <w:rsid w:val="00B607A0"/>
    <w:rsid w:val="00B60A7B"/>
    <w:rsid w:val="00B614F7"/>
    <w:rsid w:val="00B61D03"/>
    <w:rsid w:val="00B72BFB"/>
    <w:rsid w:val="00B743ED"/>
    <w:rsid w:val="00B74A67"/>
    <w:rsid w:val="00B83C19"/>
    <w:rsid w:val="00B86F86"/>
    <w:rsid w:val="00B8711C"/>
    <w:rsid w:val="00B876A5"/>
    <w:rsid w:val="00B9276E"/>
    <w:rsid w:val="00B92D9F"/>
    <w:rsid w:val="00B95724"/>
    <w:rsid w:val="00B95D43"/>
    <w:rsid w:val="00B963FF"/>
    <w:rsid w:val="00B97A49"/>
    <w:rsid w:val="00BA0BAE"/>
    <w:rsid w:val="00BA3993"/>
    <w:rsid w:val="00BA3AA2"/>
    <w:rsid w:val="00BA4986"/>
    <w:rsid w:val="00BA536B"/>
    <w:rsid w:val="00BB0A71"/>
    <w:rsid w:val="00BB2A6F"/>
    <w:rsid w:val="00BB2A73"/>
    <w:rsid w:val="00BB2B5F"/>
    <w:rsid w:val="00BB47ED"/>
    <w:rsid w:val="00BC1D4B"/>
    <w:rsid w:val="00BC514B"/>
    <w:rsid w:val="00BC5537"/>
    <w:rsid w:val="00BC6C3C"/>
    <w:rsid w:val="00BD2550"/>
    <w:rsid w:val="00BD336F"/>
    <w:rsid w:val="00BD381D"/>
    <w:rsid w:val="00BE0107"/>
    <w:rsid w:val="00BE3F3A"/>
    <w:rsid w:val="00BE4219"/>
    <w:rsid w:val="00BE4DD9"/>
    <w:rsid w:val="00BE5272"/>
    <w:rsid w:val="00BE6227"/>
    <w:rsid w:val="00BE7477"/>
    <w:rsid w:val="00BF019B"/>
    <w:rsid w:val="00BF0BF5"/>
    <w:rsid w:val="00BF0EB1"/>
    <w:rsid w:val="00BF1A38"/>
    <w:rsid w:val="00BF208D"/>
    <w:rsid w:val="00BF2511"/>
    <w:rsid w:val="00BF4AD7"/>
    <w:rsid w:val="00C01AA8"/>
    <w:rsid w:val="00C0249A"/>
    <w:rsid w:val="00C049F5"/>
    <w:rsid w:val="00C07B55"/>
    <w:rsid w:val="00C13FCF"/>
    <w:rsid w:val="00C154DB"/>
    <w:rsid w:val="00C168D9"/>
    <w:rsid w:val="00C16D84"/>
    <w:rsid w:val="00C177DF"/>
    <w:rsid w:val="00C2103D"/>
    <w:rsid w:val="00C2273A"/>
    <w:rsid w:val="00C23A50"/>
    <w:rsid w:val="00C25007"/>
    <w:rsid w:val="00C26E95"/>
    <w:rsid w:val="00C3002D"/>
    <w:rsid w:val="00C30AF0"/>
    <w:rsid w:val="00C31833"/>
    <w:rsid w:val="00C3558E"/>
    <w:rsid w:val="00C37351"/>
    <w:rsid w:val="00C4117D"/>
    <w:rsid w:val="00C41AFC"/>
    <w:rsid w:val="00C43F87"/>
    <w:rsid w:val="00C4468C"/>
    <w:rsid w:val="00C46EB2"/>
    <w:rsid w:val="00C51139"/>
    <w:rsid w:val="00C5290E"/>
    <w:rsid w:val="00C601F0"/>
    <w:rsid w:val="00C67EF1"/>
    <w:rsid w:val="00C73207"/>
    <w:rsid w:val="00C74D3D"/>
    <w:rsid w:val="00C76D3C"/>
    <w:rsid w:val="00C80A26"/>
    <w:rsid w:val="00C81141"/>
    <w:rsid w:val="00C90A8E"/>
    <w:rsid w:val="00CA4405"/>
    <w:rsid w:val="00CA571D"/>
    <w:rsid w:val="00CA6B2B"/>
    <w:rsid w:val="00CA7494"/>
    <w:rsid w:val="00CB2649"/>
    <w:rsid w:val="00CB3515"/>
    <w:rsid w:val="00CB4999"/>
    <w:rsid w:val="00CB797E"/>
    <w:rsid w:val="00CC0010"/>
    <w:rsid w:val="00CC363E"/>
    <w:rsid w:val="00CC54F3"/>
    <w:rsid w:val="00CD4F4F"/>
    <w:rsid w:val="00CE4342"/>
    <w:rsid w:val="00CE611F"/>
    <w:rsid w:val="00CE6D17"/>
    <w:rsid w:val="00CF11E4"/>
    <w:rsid w:val="00CF3E53"/>
    <w:rsid w:val="00CF639E"/>
    <w:rsid w:val="00CF6A06"/>
    <w:rsid w:val="00D0262F"/>
    <w:rsid w:val="00D0403B"/>
    <w:rsid w:val="00D05993"/>
    <w:rsid w:val="00D06368"/>
    <w:rsid w:val="00D0799C"/>
    <w:rsid w:val="00D07A97"/>
    <w:rsid w:val="00D10D4C"/>
    <w:rsid w:val="00D11EC0"/>
    <w:rsid w:val="00D150BE"/>
    <w:rsid w:val="00D15108"/>
    <w:rsid w:val="00D219CA"/>
    <w:rsid w:val="00D24BD0"/>
    <w:rsid w:val="00D27002"/>
    <w:rsid w:val="00D2703D"/>
    <w:rsid w:val="00D27E04"/>
    <w:rsid w:val="00D30FB5"/>
    <w:rsid w:val="00D345B0"/>
    <w:rsid w:val="00D36A83"/>
    <w:rsid w:val="00D3724A"/>
    <w:rsid w:val="00D407ED"/>
    <w:rsid w:val="00D40D0C"/>
    <w:rsid w:val="00D42132"/>
    <w:rsid w:val="00D43C96"/>
    <w:rsid w:val="00D47301"/>
    <w:rsid w:val="00D475B6"/>
    <w:rsid w:val="00D52D7D"/>
    <w:rsid w:val="00D55845"/>
    <w:rsid w:val="00D63D7A"/>
    <w:rsid w:val="00D64864"/>
    <w:rsid w:val="00D64894"/>
    <w:rsid w:val="00D650EB"/>
    <w:rsid w:val="00D653DB"/>
    <w:rsid w:val="00D663A1"/>
    <w:rsid w:val="00D73863"/>
    <w:rsid w:val="00D746B0"/>
    <w:rsid w:val="00D74E42"/>
    <w:rsid w:val="00D77BE5"/>
    <w:rsid w:val="00D81322"/>
    <w:rsid w:val="00D8730C"/>
    <w:rsid w:val="00D900A7"/>
    <w:rsid w:val="00D91423"/>
    <w:rsid w:val="00D92523"/>
    <w:rsid w:val="00D9461B"/>
    <w:rsid w:val="00D94AAA"/>
    <w:rsid w:val="00D97AE5"/>
    <w:rsid w:val="00D97B18"/>
    <w:rsid w:val="00DA09C8"/>
    <w:rsid w:val="00DA1273"/>
    <w:rsid w:val="00DA7CEB"/>
    <w:rsid w:val="00DB0004"/>
    <w:rsid w:val="00DB33D1"/>
    <w:rsid w:val="00DB36E8"/>
    <w:rsid w:val="00DB4020"/>
    <w:rsid w:val="00DB4780"/>
    <w:rsid w:val="00DC0477"/>
    <w:rsid w:val="00DC0E08"/>
    <w:rsid w:val="00DC4C1C"/>
    <w:rsid w:val="00DD27B2"/>
    <w:rsid w:val="00DD766F"/>
    <w:rsid w:val="00DE10EC"/>
    <w:rsid w:val="00DE2C44"/>
    <w:rsid w:val="00DE3EAE"/>
    <w:rsid w:val="00DE52D3"/>
    <w:rsid w:val="00DE7598"/>
    <w:rsid w:val="00DE7EDD"/>
    <w:rsid w:val="00DF5767"/>
    <w:rsid w:val="00DF582C"/>
    <w:rsid w:val="00E000CA"/>
    <w:rsid w:val="00E010EC"/>
    <w:rsid w:val="00E01A23"/>
    <w:rsid w:val="00E033B1"/>
    <w:rsid w:val="00E043B3"/>
    <w:rsid w:val="00E055B5"/>
    <w:rsid w:val="00E07016"/>
    <w:rsid w:val="00E1625D"/>
    <w:rsid w:val="00E21B36"/>
    <w:rsid w:val="00E21D7F"/>
    <w:rsid w:val="00E2225E"/>
    <w:rsid w:val="00E27827"/>
    <w:rsid w:val="00E27ADD"/>
    <w:rsid w:val="00E31F36"/>
    <w:rsid w:val="00E32485"/>
    <w:rsid w:val="00E332C7"/>
    <w:rsid w:val="00E355A7"/>
    <w:rsid w:val="00E40140"/>
    <w:rsid w:val="00E42D7C"/>
    <w:rsid w:val="00E44BD7"/>
    <w:rsid w:val="00E44BEB"/>
    <w:rsid w:val="00E45D2B"/>
    <w:rsid w:val="00E47732"/>
    <w:rsid w:val="00E50903"/>
    <w:rsid w:val="00E50DD2"/>
    <w:rsid w:val="00E5703F"/>
    <w:rsid w:val="00E6282C"/>
    <w:rsid w:val="00E63EED"/>
    <w:rsid w:val="00E64179"/>
    <w:rsid w:val="00E64A52"/>
    <w:rsid w:val="00E65431"/>
    <w:rsid w:val="00E65732"/>
    <w:rsid w:val="00E65EE9"/>
    <w:rsid w:val="00E6649C"/>
    <w:rsid w:val="00E80467"/>
    <w:rsid w:val="00E81CB1"/>
    <w:rsid w:val="00E90B0A"/>
    <w:rsid w:val="00E9421A"/>
    <w:rsid w:val="00E9563A"/>
    <w:rsid w:val="00E95F5A"/>
    <w:rsid w:val="00E97DEB"/>
    <w:rsid w:val="00EA01CB"/>
    <w:rsid w:val="00EA189A"/>
    <w:rsid w:val="00EA3230"/>
    <w:rsid w:val="00EA6311"/>
    <w:rsid w:val="00EB19BB"/>
    <w:rsid w:val="00EB25F1"/>
    <w:rsid w:val="00EB3FF9"/>
    <w:rsid w:val="00EB683F"/>
    <w:rsid w:val="00EC0494"/>
    <w:rsid w:val="00EC507E"/>
    <w:rsid w:val="00EC63C4"/>
    <w:rsid w:val="00EC7A47"/>
    <w:rsid w:val="00ED05E0"/>
    <w:rsid w:val="00ED258A"/>
    <w:rsid w:val="00ED34AF"/>
    <w:rsid w:val="00ED6F78"/>
    <w:rsid w:val="00ED720D"/>
    <w:rsid w:val="00EE0764"/>
    <w:rsid w:val="00EE233C"/>
    <w:rsid w:val="00EE33B8"/>
    <w:rsid w:val="00EE45A5"/>
    <w:rsid w:val="00EE51A2"/>
    <w:rsid w:val="00EF65AC"/>
    <w:rsid w:val="00EF6A18"/>
    <w:rsid w:val="00F02812"/>
    <w:rsid w:val="00F05AC9"/>
    <w:rsid w:val="00F11C32"/>
    <w:rsid w:val="00F130DC"/>
    <w:rsid w:val="00F13C3F"/>
    <w:rsid w:val="00F22749"/>
    <w:rsid w:val="00F24B8E"/>
    <w:rsid w:val="00F2588C"/>
    <w:rsid w:val="00F2718B"/>
    <w:rsid w:val="00F27699"/>
    <w:rsid w:val="00F27736"/>
    <w:rsid w:val="00F300CF"/>
    <w:rsid w:val="00F34067"/>
    <w:rsid w:val="00F348A8"/>
    <w:rsid w:val="00F34DC5"/>
    <w:rsid w:val="00F36AB2"/>
    <w:rsid w:val="00F3708D"/>
    <w:rsid w:val="00F370BF"/>
    <w:rsid w:val="00F42A77"/>
    <w:rsid w:val="00F43999"/>
    <w:rsid w:val="00F47F4B"/>
    <w:rsid w:val="00F50515"/>
    <w:rsid w:val="00F50A45"/>
    <w:rsid w:val="00F50C36"/>
    <w:rsid w:val="00F529B8"/>
    <w:rsid w:val="00F61104"/>
    <w:rsid w:val="00F617F3"/>
    <w:rsid w:val="00F62937"/>
    <w:rsid w:val="00F66892"/>
    <w:rsid w:val="00F66EF6"/>
    <w:rsid w:val="00F744BA"/>
    <w:rsid w:val="00F75E77"/>
    <w:rsid w:val="00F764AC"/>
    <w:rsid w:val="00F76E82"/>
    <w:rsid w:val="00F83ACC"/>
    <w:rsid w:val="00F86324"/>
    <w:rsid w:val="00F9450C"/>
    <w:rsid w:val="00FA032A"/>
    <w:rsid w:val="00FA4745"/>
    <w:rsid w:val="00FA5AEC"/>
    <w:rsid w:val="00FA661E"/>
    <w:rsid w:val="00FB5EB5"/>
    <w:rsid w:val="00FB78D2"/>
    <w:rsid w:val="00FC04B0"/>
    <w:rsid w:val="00FC2E32"/>
    <w:rsid w:val="00FC4902"/>
    <w:rsid w:val="00FC7C4A"/>
    <w:rsid w:val="00FD3BEA"/>
    <w:rsid w:val="00FD3EA2"/>
    <w:rsid w:val="00FD6DC0"/>
    <w:rsid w:val="00FE0586"/>
    <w:rsid w:val="00FE3FA6"/>
    <w:rsid w:val="00FF1BEA"/>
    <w:rsid w:val="00FF39BE"/>
    <w:rsid w:val="00FF65A4"/>
    <w:rsid w:val="00FF78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745B"/>
    <w:pPr>
      <w:widowControl w:val="0"/>
      <w:suppressAutoHyphens/>
      <w:autoSpaceDN w:val="0"/>
      <w:textAlignment w:val="baseline"/>
    </w:pPr>
    <w:rPr>
      <w:rFonts w:ascii="Times New Roman" w:eastAsia="SimSun" w:hAnsi="Times New Roman"/>
      <w:kern w:val="3"/>
      <w:sz w:val="24"/>
      <w:szCs w:val="24"/>
      <w:lang w:eastAsia="zh-CN"/>
    </w:rPr>
  </w:style>
  <w:style w:type="paragraph" w:styleId="Heading1">
    <w:name w:val="heading 1"/>
    <w:basedOn w:val="Standard"/>
    <w:next w:val="Textbody"/>
    <w:link w:val="Heading1Char"/>
    <w:uiPriority w:val="99"/>
    <w:qFormat/>
    <w:rsid w:val="00DB33D1"/>
    <w:pPr>
      <w:keepNext/>
      <w:spacing w:before="240" w:after="60"/>
      <w:outlineLvl w:val="0"/>
    </w:pPr>
    <w:rPr>
      <w:rFonts w:ascii="Arial" w:hAnsi="Arial" w:cs="Arial"/>
      <w:b/>
      <w:bCs/>
      <w:sz w:val="32"/>
      <w:szCs w:val="32"/>
    </w:rPr>
  </w:style>
  <w:style w:type="paragraph" w:styleId="Heading2">
    <w:name w:val="heading 2"/>
    <w:basedOn w:val="Standard"/>
    <w:next w:val="Textbody"/>
    <w:link w:val="Heading2Char"/>
    <w:uiPriority w:val="99"/>
    <w:qFormat/>
    <w:rsid w:val="00DB33D1"/>
    <w:pPr>
      <w:keepNext/>
      <w:outlineLvl w:val="1"/>
    </w:pPr>
    <w:rPr>
      <w:b/>
      <w:bCs/>
      <w:i/>
      <w:iCs/>
    </w:rPr>
  </w:style>
  <w:style w:type="paragraph" w:styleId="Heading3">
    <w:name w:val="heading 3"/>
    <w:basedOn w:val="Standard"/>
    <w:next w:val="Textbody"/>
    <w:link w:val="Heading3Char"/>
    <w:uiPriority w:val="99"/>
    <w:qFormat/>
    <w:rsid w:val="00DB33D1"/>
    <w:pPr>
      <w:keepNext/>
      <w:ind w:left="480"/>
      <w:outlineLvl w:val="2"/>
    </w:pPr>
    <w:rPr>
      <w:b/>
      <w:bCs/>
      <w:i/>
      <w:iCs/>
    </w:rPr>
  </w:style>
  <w:style w:type="paragraph" w:styleId="Heading4">
    <w:name w:val="heading 4"/>
    <w:basedOn w:val="Standard"/>
    <w:next w:val="Textbody"/>
    <w:link w:val="Heading4Char"/>
    <w:uiPriority w:val="99"/>
    <w:qFormat/>
    <w:rsid w:val="00DB33D1"/>
    <w:pPr>
      <w:keepNext/>
      <w:ind w:left="480"/>
      <w:outlineLvl w:val="3"/>
    </w:pPr>
    <w:rPr>
      <w:i/>
      <w:iCs/>
    </w:rPr>
  </w:style>
  <w:style w:type="paragraph" w:styleId="Heading5">
    <w:name w:val="heading 5"/>
    <w:basedOn w:val="Standard"/>
    <w:next w:val="Textbody"/>
    <w:link w:val="Heading5Char"/>
    <w:uiPriority w:val="99"/>
    <w:qFormat/>
    <w:rsid w:val="00DB33D1"/>
    <w:pPr>
      <w:keepNext/>
      <w:outlineLvl w:val="4"/>
    </w:pPr>
    <w:rPr>
      <w:b/>
      <w:bCs/>
    </w:rPr>
  </w:style>
  <w:style w:type="paragraph" w:styleId="Heading7">
    <w:name w:val="heading 7"/>
    <w:basedOn w:val="Standard"/>
    <w:next w:val="Textbody"/>
    <w:link w:val="Heading7Char"/>
    <w:uiPriority w:val="99"/>
    <w:qFormat/>
    <w:rsid w:val="00DB33D1"/>
    <w:pPr>
      <w:spacing w:before="240" w:after="60"/>
      <w:outlineLvl w:val="6"/>
    </w:pPr>
    <w:rPr>
      <w:rFonts w:ascii="Calibri" w:hAnsi="Calibri"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33D1"/>
    <w:rPr>
      <w:rFonts w:ascii="Arial" w:hAnsi="Arial" w:cs="Arial"/>
      <w:b/>
      <w:bCs/>
      <w:kern w:val="3"/>
      <w:sz w:val="32"/>
      <w:szCs w:val="32"/>
      <w:lang w:eastAsia="zh-CN"/>
    </w:rPr>
  </w:style>
  <w:style w:type="character" w:customStyle="1" w:styleId="Heading2Char">
    <w:name w:val="Heading 2 Char"/>
    <w:basedOn w:val="DefaultParagraphFont"/>
    <w:link w:val="Heading2"/>
    <w:uiPriority w:val="99"/>
    <w:rsid w:val="00DB33D1"/>
    <w:rPr>
      <w:rFonts w:ascii="Times New Roman" w:hAnsi="Times New Roman" w:cs="Times New Roman"/>
      <w:b/>
      <w:bCs/>
      <w:i/>
      <w:iCs/>
      <w:kern w:val="3"/>
      <w:sz w:val="20"/>
      <w:szCs w:val="20"/>
      <w:lang w:eastAsia="zh-CN"/>
    </w:rPr>
  </w:style>
  <w:style w:type="character" w:customStyle="1" w:styleId="Heading3Char">
    <w:name w:val="Heading 3 Char"/>
    <w:basedOn w:val="DefaultParagraphFont"/>
    <w:link w:val="Heading3"/>
    <w:uiPriority w:val="99"/>
    <w:rsid w:val="00DB33D1"/>
    <w:rPr>
      <w:rFonts w:ascii="Times New Roman" w:hAnsi="Times New Roman" w:cs="Times New Roman"/>
      <w:b/>
      <w:bCs/>
      <w:i/>
      <w:iCs/>
      <w:kern w:val="3"/>
      <w:sz w:val="20"/>
      <w:szCs w:val="20"/>
      <w:lang w:eastAsia="zh-CN"/>
    </w:rPr>
  </w:style>
  <w:style w:type="character" w:customStyle="1" w:styleId="Heading4Char">
    <w:name w:val="Heading 4 Char"/>
    <w:basedOn w:val="DefaultParagraphFont"/>
    <w:link w:val="Heading4"/>
    <w:uiPriority w:val="99"/>
    <w:rsid w:val="00DB33D1"/>
    <w:rPr>
      <w:rFonts w:ascii="Times New Roman" w:hAnsi="Times New Roman" w:cs="Times New Roman"/>
      <w:i/>
      <w:iCs/>
      <w:kern w:val="3"/>
      <w:sz w:val="20"/>
      <w:szCs w:val="20"/>
      <w:lang w:eastAsia="zh-CN"/>
    </w:rPr>
  </w:style>
  <w:style w:type="character" w:customStyle="1" w:styleId="Heading5Char">
    <w:name w:val="Heading 5 Char"/>
    <w:basedOn w:val="DefaultParagraphFont"/>
    <w:link w:val="Heading5"/>
    <w:uiPriority w:val="99"/>
    <w:rsid w:val="00DB33D1"/>
    <w:rPr>
      <w:rFonts w:ascii="Times New Roman" w:hAnsi="Times New Roman" w:cs="Times New Roman"/>
      <w:b/>
      <w:bCs/>
      <w:kern w:val="3"/>
      <w:sz w:val="20"/>
      <w:szCs w:val="20"/>
      <w:lang w:eastAsia="zh-CN"/>
    </w:rPr>
  </w:style>
  <w:style w:type="character" w:customStyle="1" w:styleId="Heading7Char">
    <w:name w:val="Heading 7 Char"/>
    <w:basedOn w:val="DefaultParagraphFont"/>
    <w:link w:val="Heading7"/>
    <w:uiPriority w:val="99"/>
    <w:rsid w:val="00DB33D1"/>
    <w:rPr>
      <w:rFonts w:ascii="Calibri" w:hAnsi="Calibri" w:cs="Calibri"/>
      <w:kern w:val="3"/>
      <w:sz w:val="24"/>
      <w:szCs w:val="24"/>
      <w:lang w:eastAsia="zh-CN"/>
    </w:rPr>
  </w:style>
  <w:style w:type="paragraph" w:customStyle="1" w:styleId="Standard">
    <w:name w:val="Standard"/>
    <w:uiPriority w:val="99"/>
    <w:rsid w:val="00DB33D1"/>
    <w:pPr>
      <w:suppressAutoHyphens/>
      <w:autoSpaceDN w:val="0"/>
      <w:textAlignment w:val="baseline"/>
    </w:pPr>
    <w:rPr>
      <w:rFonts w:ascii="Times New Roman" w:eastAsia="Times New Roman" w:hAnsi="Times New Roman"/>
      <w:kern w:val="3"/>
      <w:sz w:val="20"/>
      <w:szCs w:val="20"/>
      <w:lang w:eastAsia="zh-CN"/>
    </w:rPr>
  </w:style>
  <w:style w:type="paragraph" w:customStyle="1" w:styleId="Heading">
    <w:name w:val="Heading"/>
    <w:basedOn w:val="Standard"/>
    <w:next w:val="Textbody"/>
    <w:uiPriority w:val="99"/>
    <w:rsid w:val="00DB33D1"/>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DB33D1"/>
    <w:rPr>
      <w:b/>
      <w:bCs/>
    </w:rPr>
  </w:style>
  <w:style w:type="paragraph" w:styleId="List">
    <w:name w:val="List"/>
    <w:basedOn w:val="Textbody"/>
    <w:uiPriority w:val="99"/>
    <w:rsid w:val="00DB33D1"/>
  </w:style>
  <w:style w:type="paragraph" w:styleId="Caption">
    <w:name w:val="caption"/>
    <w:basedOn w:val="Standard"/>
    <w:uiPriority w:val="99"/>
    <w:qFormat/>
    <w:rsid w:val="00DB33D1"/>
    <w:pPr>
      <w:suppressLineNumbers/>
      <w:spacing w:before="120" w:after="120"/>
    </w:pPr>
    <w:rPr>
      <w:i/>
      <w:iCs/>
      <w:sz w:val="24"/>
      <w:szCs w:val="24"/>
    </w:rPr>
  </w:style>
  <w:style w:type="paragraph" w:customStyle="1" w:styleId="Index">
    <w:name w:val="Index"/>
    <w:basedOn w:val="Standard"/>
    <w:uiPriority w:val="99"/>
    <w:rsid w:val="00DB33D1"/>
    <w:pPr>
      <w:suppressLineNumbers/>
    </w:pPr>
  </w:style>
  <w:style w:type="paragraph" w:customStyle="1" w:styleId="Nagwek1">
    <w:name w:val="Nagłówek1"/>
    <w:basedOn w:val="Standard"/>
    <w:uiPriority w:val="99"/>
    <w:rsid w:val="00DB33D1"/>
    <w:pPr>
      <w:keepNext/>
      <w:spacing w:before="240" w:after="120"/>
    </w:pPr>
    <w:rPr>
      <w:rFonts w:ascii="Arial" w:hAnsi="Arial" w:cs="Arial"/>
      <w:sz w:val="28"/>
      <w:szCs w:val="28"/>
    </w:rPr>
  </w:style>
  <w:style w:type="paragraph" w:customStyle="1" w:styleId="Podpis1">
    <w:name w:val="Podpis1"/>
    <w:basedOn w:val="Standard"/>
    <w:uiPriority w:val="99"/>
    <w:rsid w:val="00DB33D1"/>
    <w:pPr>
      <w:suppressLineNumbers/>
      <w:spacing w:before="120" w:after="120"/>
    </w:pPr>
    <w:rPr>
      <w:i/>
      <w:iCs/>
    </w:rPr>
  </w:style>
  <w:style w:type="paragraph" w:customStyle="1" w:styleId="Tekstpodstawowywcity31">
    <w:name w:val="Tekst podstawowy wcięty 31"/>
    <w:basedOn w:val="Standard"/>
    <w:uiPriority w:val="99"/>
    <w:rsid w:val="00DB33D1"/>
    <w:pPr>
      <w:ind w:left="708"/>
      <w:jc w:val="both"/>
    </w:pPr>
  </w:style>
  <w:style w:type="paragraph" w:styleId="Footer">
    <w:name w:val="footer"/>
    <w:basedOn w:val="Standard"/>
    <w:link w:val="FooterChar"/>
    <w:uiPriority w:val="99"/>
    <w:rsid w:val="00DB33D1"/>
    <w:pPr>
      <w:suppressLineNumbers/>
      <w:tabs>
        <w:tab w:val="center" w:pos="4536"/>
        <w:tab w:val="right" w:pos="9072"/>
      </w:tabs>
    </w:pPr>
  </w:style>
  <w:style w:type="character" w:customStyle="1" w:styleId="FooterChar">
    <w:name w:val="Footer Char"/>
    <w:basedOn w:val="DefaultParagraphFont"/>
    <w:link w:val="Footer"/>
    <w:uiPriority w:val="99"/>
    <w:rsid w:val="00DB33D1"/>
    <w:rPr>
      <w:rFonts w:ascii="Times New Roman" w:hAnsi="Times New Roman" w:cs="Times New Roman"/>
      <w:kern w:val="3"/>
      <w:sz w:val="20"/>
      <w:szCs w:val="20"/>
      <w:lang w:eastAsia="zh-CN"/>
    </w:rPr>
  </w:style>
  <w:style w:type="paragraph" w:customStyle="1" w:styleId="Wysunicieobszarutekstu">
    <w:name w:val="Wysuni?cie obszaru tekstu"/>
    <w:basedOn w:val="Standard"/>
    <w:uiPriority w:val="99"/>
    <w:rsid w:val="00DB33D1"/>
    <w:pPr>
      <w:widowControl w:val="0"/>
      <w:ind w:left="1134" w:firstLine="1"/>
      <w:jc w:val="both"/>
    </w:pPr>
  </w:style>
  <w:style w:type="paragraph" w:styleId="Header">
    <w:name w:val="header"/>
    <w:basedOn w:val="Standard"/>
    <w:link w:val="HeaderChar"/>
    <w:uiPriority w:val="99"/>
    <w:rsid w:val="00DB33D1"/>
    <w:pPr>
      <w:suppressLineNumbers/>
      <w:tabs>
        <w:tab w:val="center" w:pos="4536"/>
        <w:tab w:val="right" w:pos="9072"/>
      </w:tabs>
    </w:pPr>
  </w:style>
  <w:style w:type="character" w:customStyle="1" w:styleId="HeaderChar">
    <w:name w:val="Header Char"/>
    <w:basedOn w:val="DefaultParagraphFont"/>
    <w:link w:val="Header"/>
    <w:uiPriority w:val="99"/>
    <w:rsid w:val="00DB33D1"/>
    <w:rPr>
      <w:rFonts w:ascii="Times New Roman" w:hAnsi="Times New Roman" w:cs="Times New Roman"/>
      <w:kern w:val="3"/>
      <w:sz w:val="20"/>
      <w:szCs w:val="20"/>
      <w:lang w:eastAsia="zh-CN"/>
    </w:rPr>
  </w:style>
  <w:style w:type="paragraph" w:styleId="NormalWeb">
    <w:name w:val="Normal (Web)"/>
    <w:basedOn w:val="Standard"/>
    <w:uiPriority w:val="99"/>
    <w:rsid w:val="00DB33D1"/>
    <w:pPr>
      <w:spacing w:before="280" w:after="280"/>
    </w:pPr>
    <w:rPr>
      <w:color w:val="000000"/>
    </w:rPr>
  </w:style>
  <w:style w:type="paragraph" w:customStyle="1" w:styleId="glowny">
    <w:name w:val="glowny"/>
    <w:basedOn w:val="Footer"/>
    <w:uiPriority w:val="99"/>
    <w:rsid w:val="00DB33D1"/>
    <w:pPr>
      <w:spacing w:line="258" w:lineRule="atLeast"/>
      <w:jc w:val="both"/>
    </w:pPr>
    <w:rPr>
      <w:rFonts w:ascii="FrankfurtGothic," w:hAnsi="FrankfurtGothic," w:cs="FrankfurtGothic,"/>
      <w:color w:val="000000"/>
      <w:sz w:val="19"/>
      <w:szCs w:val="19"/>
    </w:rPr>
  </w:style>
  <w:style w:type="paragraph" w:customStyle="1" w:styleId="Tekstpodstawowywcity21">
    <w:name w:val="Tekst podstawowy wcięty 21"/>
    <w:basedOn w:val="Standard"/>
    <w:uiPriority w:val="99"/>
    <w:rsid w:val="00DB33D1"/>
    <w:pPr>
      <w:spacing w:after="120" w:line="480" w:lineRule="auto"/>
      <w:ind w:left="283"/>
    </w:pPr>
  </w:style>
  <w:style w:type="paragraph" w:customStyle="1" w:styleId="Framecontents">
    <w:name w:val="Frame contents"/>
    <w:basedOn w:val="Textbody"/>
    <w:uiPriority w:val="99"/>
    <w:rsid w:val="00DB33D1"/>
  </w:style>
  <w:style w:type="paragraph" w:styleId="BodyTextIndent2">
    <w:name w:val="Body Text Indent 2"/>
    <w:basedOn w:val="Standard"/>
    <w:link w:val="BodyTextIndent2Char"/>
    <w:uiPriority w:val="99"/>
    <w:rsid w:val="00DB33D1"/>
    <w:pPr>
      <w:spacing w:after="120" w:line="480" w:lineRule="auto"/>
      <w:ind w:left="283"/>
    </w:pPr>
  </w:style>
  <w:style w:type="character" w:customStyle="1" w:styleId="BodyTextIndent2Char">
    <w:name w:val="Body Text Indent 2 Char"/>
    <w:basedOn w:val="DefaultParagraphFont"/>
    <w:link w:val="BodyTextIndent2"/>
    <w:uiPriority w:val="99"/>
    <w:rsid w:val="00DB33D1"/>
    <w:rPr>
      <w:rFonts w:ascii="Times New Roman" w:hAnsi="Times New Roman" w:cs="Times New Roman"/>
      <w:kern w:val="3"/>
      <w:sz w:val="20"/>
      <w:szCs w:val="20"/>
      <w:lang w:eastAsia="zh-CN"/>
    </w:rPr>
  </w:style>
  <w:style w:type="paragraph" w:styleId="ListParagraph">
    <w:name w:val="List Paragraph"/>
    <w:aliases w:val="CW_Lista,Akapit z listą,normalny tekst,L1,Akapit z listą5,Numerowanie,Akapit z listą BS"/>
    <w:basedOn w:val="Standard"/>
    <w:link w:val="ListParagraphChar"/>
    <w:uiPriority w:val="99"/>
    <w:qFormat/>
    <w:rsid w:val="00DB33D1"/>
    <w:pPr>
      <w:suppressAutoHyphens w:val="0"/>
      <w:spacing w:after="200" w:line="276" w:lineRule="auto"/>
      <w:ind w:left="720"/>
    </w:pPr>
    <w:rPr>
      <w:rFonts w:ascii="Calibri" w:eastAsia="Calibri" w:hAnsi="Calibri" w:cs="Calibri"/>
    </w:rPr>
  </w:style>
  <w:style w:type="paragraph" w:customStyle="1" w:styleId="txurl">
    <w:name w:val="txurl"/>
    <w:basedOn w:val="Standard"/>
    <w:uiPriority w:val="99"/>
    <w:rsid w:val="00DB33D1"/>
    <w:pPr>
      <w:suppressAutoHyphens w:val="0"/>
      <w:spacing w:before="280" w:after="280"/>
    </w:pPr>
  </w:style>
  <w:style w:type="paragraph" w:customStyle="1" w:styleId="Zwykytekst1">
    <w:name w:val="Zwykły tekst1"/>
    <w:basedOn w:val="Standard"/>
    <w:uiPriority w:val="99"/>
    <w:rsid w:val="00DB33D1"/>
    <w:rPr>
      <w:rFonts w:ascii="Courier New" w:hAnsi="Courier New" w:cs="Courier New"/>
    </w:rPr>
  </w:style>
  <w:style w:type="paragraph" w:styleId="BalloonText">
    <w:name w:val="Balloon Text"/>
    <w:basedOn w:val="Standard"/>
    <w:link w:val="BalloonTextChar"/>
    <w:uiPriority w:val="99"/>
    <w:semiHidden/>
    <w:rsid w:val="00DB33D1"/>
    <w:rPr>
      <w:rFonts w:ascii="Tahoma" w:hAnsi="Tahoma" w:cs="Tahoma"/>
      <w:sz w:val="16"/>
      <w:szCs w:val="16"/>
    </w:rPr>
  </w:style>
  <w:style w:type="character" w:customStyle="1" w:styleId="BalloonTextChar">
    <w:name w:val="Balloon Text Char"/>
    <w:basedOn w:val="DefaultParagraphFont"/>
    <w:link w:val="BalloonText"/>
    <w:uiPriority w:val="99"/>
    <w:rsid w:val="00DB33D1"/>
    <w:rPr>
      <w:rFonts w:ascii="Tahoma" w:hAnsi="Tahoma" w:cs="Tahoma"/>
      <w:kern w:val="3"/>
      <w:sz w:val="16"/>
      <w:szCs w:val="16"/>
      <w:lang w:eastAsia="zh-CN"/>
    </w:rPr>
  </w:style>
  <w:style w:type="paragraph" w:customStyle="1" w:styleId="Textbodyindent">
    <w:name w:val="Text body indent"/>
    <w:basedOn w:val="Standard"/>
    <w:uiPriority w:val="99"/>
    <w:rsid w:val="00DB33D1"/>
    <w:pPr>
      <w:spacing w:after="120"/>
      <w:ind w:left="283"/>
    </w:pPr>
  </w:style>
  <w:style w:type="paragraph" w:styleId="PlainText">
    <w:name w:val="Plain Text"/>
    <w:basedOn w:val="Standard"/>
    <w:link w:val="PlainTextChar"/>
    <w:uiPriority w:val="99"/>
    <w:rsid w:val="00DB33D1"/>
    <w:pPr>
      <w:suppressAutoHyphens w:val="0"/>
    </w:pPr>
    <w:rPr>
      <w:rFonts w:ascii="Courier New" w:hAnsi="Courier New" w:cs="Courier New"/>
    </w:rPr>
  </w:style>
  <w:style w:type="character" w:customStyle="1" w:styleId="PlainTextChar">
    <w:name w:val="Plain Text Char"/>
    <w:basedOn w:val="DefaultParagraphFont"/>
    <w:link w:val="PlainText"/>
    <w:uiPriority w:val="99"/>
    <w:rsid w:val="00DB33D1"/>
    <w:rPr>
      <w:rFonts w:ascii="Courier New" w:hAnsi="Courier New" w:cs="Courier New"/>
      <w:kern w:val="3"/>
      <w:sz w:val="20"/>
      <w:szCs w:val="20"/>
      <w:lang w:eastAsia="zh-CN"/>
    </w:rPr>
  </w:style>
  <w:style w:type="paragraph" w:customStyle="1" w:styleId="Tekstpodstawowy21">
    <w:name w:val="Tekst podstawowy 21"/>
    <w:basedOn w:val="Standard"/>
    <w:uiPriority w:val="99"/>
    <w:rsid w:val="00DB33D1"/>
    <w:pPr>
      <w:spacing w:line="360" w:lineRule="auto"/>
      <w:jc w:val="both"/>
    </w:pPr>
    <w:rPr>
      <w:rFonts w:ascii="Arial Narrow" w:hAnsi="Arial Narrow" w:cs="Arial Narrow"/>
    </w:rPr>
  </w:style>
  <w:style w:type="paragraph" w:styleId="BodyTextIndent3">
    <w:name w:val="Body Text Indent 3"/>
    <w:basedOn w:val="Standard"/>
    <w:link w:val="BodyTextIndent3Char"/>
    <w:uiPriority w:val="99"/>
    <w:rsid w:val="00DB33D1"/>
    <w:pPr>
      <w:spacing w:after="120"/>
      <w:ind w:left="283"/>
    </w:pPr>
    <w:rPr>
      <w:sz w:val="16"/>
      <w:szCs w:val="16"/>
    </w:rPr>
  </w:style>
  <w:style w:type="character" w:customStyle="1" w:styleId="BodyTextIndent3Char">
    <w:name w:val="Body Text Indent 3 Char"/>
    <w:basedOn w:val="DefaultParagraphFont"/>
    <w:link w:val="BodyTextIndent3"/>
    <w:uiPriority w:val="99"/>
    <w:rsid w:val="00DB33D1"/>
    <w:rPr>
      <w:rFonts w:ascii="Times New Roman" w:hAnsi="Times New Roman" w:cs="Times New Roman"/>
      <w:kern w:val="3"/>
      <w:sz w:val="16"/>
      <w:szCs w:val="16"/>
      <w:lang w:eastAsia="zh-CN"/>
    </w:rPr>
  </w:style>
  <w:style w:type="paragraph" w:customStyle="1" w:styleId="Default">
    <w:name w:val="Default"/>
    <w:uiPriority w:val="99"/>
    <w:rsid w:val="00DB33D1"/>
    <w:pPr>
      <w:suppressAutoHyphens/>
      <w:autoSpaceDN w:val="0"/>
      <w:textAlignment w:val="baseline"/>
    </w:pPr>
    <w:rPr>
      <w:rFonts w:ascii="Times New Roman" w:eastAsia="Times New Roman" w:hAnsi="Times New Roman"/>
      <w:color w:val="000000"/>
      <w:kern w:val="3"/>
      <w:sz w:val="24"/>
      <w:szCs w:val="24"/>
      <w:lang w:eastAsia="zh-CN"/>
    </w:rPr>
  </w:style>
  <w:style w:type="paragraph" w:customStyle="1" w:styleId="Czgwna">
    <w:name w:val="Część główna"/>
    <w:uiPriority w:val="99"/>
    <w:rsid w:val="00DB33D1"/>
    <w:pPr>
      <w:suppressAutoHyphens/>
      <w:autoSpaceDN w:val="0"/>
      <w:textAlignment w:val="baseline"/>
    </w:pPr>
    <w:rPr>
      <w:rFonts w:ascii="Helvetica" w:eastAsia="Times New Roman" w:hAnsi="Helvetica" w:cs="Helvetica"/>
      <w:color w:val="000000"/>
      <w:kern w:val="3"/>
      <w:sz w:val="24"/>
      <w:szCs w:val="24"/>
      <w:lang w:eastAsia="zh-CN"/>
    </w:rPr>
  </w:style>
  <w:style w:type="paragraph" w:styleId="CommentText">
    <w:name w:val="annotation text"/>
    <w:basedOn w:val="Standard"/>
    <w:link w:val="CommentTextChar"/>
    <w:uiPriority w:val="99"/>
    <w:semiHidden/>
    <w:rsid w:val="00DB33D1"/>
  </w:style>
  <w:style w:type="character" w:customStyle="1" w:styleId="CommentTextChar">
    <w:name w:val="Comment Text Char"/>
    <w:basedOn w:val="DefaultParagraphFont"/>
    <w:link w:val="CommentText"/>
    <w:uiPriority w:val="99"/>
    <w:rsid w:val="00DB33D1"/>
    <w:rPr>
      <w:rFonts w:ascii="Times New Roman" w:hAnsi="Times New Roman" w:cs="Times New Roman"/>
      <w:kern w:val="3"/>
      <w:sz w:val="20"/>
      <w:szCs w:val="20"/>
      <w:lang w:eastAsia="zh-CN"/>
    </w:rPr>
  </w:style>
  <w:style w:type="paragraph" w:customStyle="1" w:styleId="TableContents">
    <w:name w:val="Table Contents"/>
    <w:basedOn w:val="Standard"/>
    <w:uiPriority w:val="99"/>
    <w:rsid w:val="00DB33D1"/>
    <w:pPr>
      <w:suppressLineNumbers/>
      <w:spacing w:line="240" w:lineRule="atLeast"/>
      <w:jc w:val="both"/>
    </w:pPr>
    <w:rPr>
      <w:rFonts w:ascii="Calibri" w:eastAsia="Calibri" w:hAnsi="Calibri" w:cs="Calibri"/>
      <w:sz w:val="22"/>
      <w:szCs w:val="22"/>
    </w:rPr>
  </w:style>
  <w:style w:type="paragraph" w:styleId="BodyText2">
    <w:name w:val="Body Text 2"/>
    <w:basedOn w:val="Standard"/>
    <w:link w:val="BodyText2Char"/>
    <w:uiPriority w:val="99"/>
    <w:rsid w:val="00DB33D1"/>
    <w:pPr>
      <w:spacing w:after="120" w:line="480" w:lineRule="auto"/>
    </w:pPr>
  </w:style>
  <w:style w:type="character" w:customStyle="1" w:styleId="BodyText2Char">
    <w:name w:val="Body Text 2 Char"/>
    <w:basedOn w:val="DefaultParagraphFont"/>
    <w:link w:val="BodyText2"/>
    <w:uiPriority w:val="99"/>
    <w:rsid w:val="00DB33D1"/>
    <w:rPr>
      <w:rFonts w:ascii="Times New Roman" w:hAnsi="Times New Roman" w:cs="Times New Roman"/>
      <w:kern w:val="3"/>
      <w:sz w:val="20"/>
      <w:szCs w:val="20"/>
      <w:lang w:eastAsia="zh-CN"/>
    </w:rPr>
  </w:style>
  <w:style w:type="paragraph" w:customStyle="1" w:styleId="Lista21">
    <w:name w:val="Lista 21"/>
    <w:basedOn w:val="Standard"/>
    <w:uiPriority w:val="99"/>
    <w:rsid w:val="00DB33D1"/>
    <w:pPr>
      <w:ind w:left="566" w:hanging="283"/>
    </w:pPr>
  </w:style>
  <w:style w:type="paragraph" w:styleId="NoSpacing">
    <w:name w:val="No Spacing"/>
    <w:uiPriority w:val="99"/>
    <w:qFormat/>
    <w:rsid w:val="00DB33D1"/>
    <w:pPr>
      <w:suppressAutoHyphens/>
      <w:autoSpaceDN w:val="0"/>
      <w:textAlignment w:val="baseline"/>
    </w:pPr>
    <w:rPr>
      <w:rFonts w:cs="Calibri"/>
      <w:color w:val="000000"/>
      <w:kern w:val="3"/>
      <w:sz w:val="20"/>
      <w:szCs w:val="20"/>
      <w:lang w:eastAsia="zh-CN"/>
    </w:rPr>
  </w:style>
  <w:style w:type="paragraph" w:styleId="CommentSubject">
    <w:name w:val="annotation subject"/>
    <w:basedOn w:val="CommentText"/>
    <w:link w:val="CommentSubjectChar"/>
    <w:uiPriority w:val="99"/>
    <w:semiHidden/>
    <w:rsid w:val="00DB33D1"/>
    <w:rPr>
      <w:b/>
      <w:bCs/>
    </w:rPr>
  </w:style>
  <w:style w:type="character" w:customStyle="1" w:styleId="CommentSubjectChar">
    <w:name w:val="Comment Subject Char"/>
    <w:basedOn w:val="CommentTextChar"/>
    <w:link w:val="CommentSubject"/>
    <w:uiPriority w:val="99"/>
    <w:rsid w:val="00DB33D1"/>
    <w:rPr>
      <w:b/>
      <w:bCs/>
    </w:rPr>
  </w:style>
  <w:style w:type="paragraph" w:styleId="Title">
    <w:name w:val="Title"/>
    <w:basedOn w:val="Standard"/>
    <w:next w:val="Subtitle"/>
    <w:link w:val="TitleChar"/>
    <w:uiPriority w:val="99"/>
    <w:qFormat/>
    <w:rsid w:val="00DB33D1"/>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rsid w:val="00DB33D1"/>
    <w:rPr>
      <w:rFonts w:ascii="Arial" w:hAnsi="Arial" w:cs="Arial"/>
      <w:b/>
      <w:bCs/>
      <w:kern w:val="3"/>
      <w:sz w:val="36"/>
      <w:szCs w:val="36"/>
      <w:lang w:eastAsia="zh-CN"/>
    </w:rPr>
  </w:style>
  <w:style w:type="paragraph" w:styleId="Subtitle">
    <w:name w:val="Subtitle"/>
    <w:basedOn w:val="Standard"/>
    <w:next w:val="Textbody"/>
    <w:link w:val="SubtitleChar"/>
    <w:uiPriority w:val="99"/>
    <w:qFormat/>
    <w:rsid w:val="00DB33D1"/>
    <w:pPr>
      <w:spacing w:after="60"/>
      <w:jc w:val="center"/>
      <w:outlineLvl w:val="1"/>
    </w:pPr>
    <w:rPr>
      <w:rFonts w:ascii="Arial" w:hAnsi="Arial" w:cs="Arial"/>
      <w:i/>
      <w:iCs/>
      <w:sz w:val="24"/>
      <w:szCs w:val="24"/>
    </w:rPr>
  </w:style>
  <w:style w:type="character" w:customStyle="1" w:styleId="SubtitleChar">
    <w:name w:val="Subtitle Char"/>
    <w:basedOn w:val="DefaultParagraphFont"/>
    <w:link w:val="Subtitle"/>
    <w:uiPriority w:val="99"/>
    <w:rsid w:val="00DB33D1"/>
    <w:rPr>
      <w:rFonts w:ascii="Arial" w:hAnsi="Arial" w:cs="Arial"/>
      <w:i/>
      <w:iCs/>
      <w:kern w:val="3"/>
      <w:sz w:val="24"/>
      <w:szCs w:val="24"/>
      <w:lang w:eastAsia="zh-CN"/>
    </w:rPr>
  </w:style>
  <w:style w:type="paragraph" w:customStyle="1" w:styleId="Blockquote">
    <w:name w:val="Blockquote"/>
    <w:basedOn w:val="Standard"/>
    <w:uiPriority w:val="99"/>
    <w:rsid w:val="00DB33D1"/>
    <w:pPr>
      <w:spacing w:before="100" w:after="100"/>
      <w:ind w:left="360" w:right="360"/>
    </w:pPr>
    <w:rPr>
      <w:sz w:val="24"/>
      <w:szCs w:val="24"/>
    </w:rPr>
  </w:style>
  <w:style w:type="paragraph" w:customStyle="1" w:styleId="Podpis2">
    <w:name w:val="Podpis2"/>
    <w:basedOn w:val="Standard"/>
    <w:uiPriority w:val="99"/>
    <w:rsid w:val="00DB33D1"/>
    <w:pPr>
      <w:suppressLineNumbers/>
      <w:spacing w:before="120" w:after="120"/>
    </w:pPr>
    <w:rPr>
      <w:i/>
      <w:iCs/>
      <w:sz w:val="24"/>
      <w:szCs w:val="24"/>
    </w:rPr>
  </w:style>
  <w:style w:type="paragraph" w:customStyle="1" w:styleId="1TableText">
    <w:name w:val="1Table_Text"/>
    <w:uiPriority w:val="99"/>
    <w:rsid w:val="00DB33D1"/>
    <w:pPr>
      <w:keepLines/>
      <w:tabs>
        <w:tab w:val="left" w:pos="2268"/>
      </w:tabs>
      <w:suppressAutoHyphens/>
      <w:autoSpaceDN w:val="0"/>
      <w:spacing w:before="60" w:after="60"/>
      <w:textAlignment w:val="baseline"/>
    </w:pPr>
    <w:rPr>
      <w:rFonts w:ascii="Cambria" w:hAnsi="Cambria" w:cs="Cambria"/>
      <w:kern w:val="3"/>
      <w:lang w:eastAsia="zh-CN"/>
    </w:rPr>
  </w:style>
  <w:style w:type="paragraph" w:customStyle="1" w:styleId="Standarduser">
    <w:name w:val="Standard (user)"/>
    <w:uiPriority w:val="99"/>
    <w:rsid w:val="00DB33D1"/>
    <w:pPr>
      <w:suppressAutoHyphens/>
      <w:autoSpaceDN w:val="0"/>
      <w:spacing w:after="160" w:line="242" w:lineRule="auto"/>
      <w:textAlignment w:val="baseline"/>
    </w:pPr>
    <w:rPr>
      <w:rFonts w:cs="Calibri"/>
      <w:kern w:val="3"/>
      <w:lang w:eastAsia="zh-CN"/>
    </w:rPr>
  </w:style>
  <w:style w:type="paragraph" w:customStyle="1" w:styleId="Textbodyuser">
    <w:name w:val="Text body (user)"/>
    <w:basedOn w:val="Standard"/>
    <w:uiPriority w:val="99"/>
    <w:rsid w:val="00DB33D1"/>
    <w:pPr>
      <w:jc w:val="both"/>
    </w:pPr>
    <w:rPr>
      <w:sz w:val="24"/>
      <w:szCs w:val="24"/>
    </w:rPr>
  </w:style>
  <w:style w:type="paragraph" w:customStyle="1" w:styleId="TableHeading">
    <w:name w:val="Table Heading"/>
    <w:basedOn w:val="TableContents"/>
    <w:uiPriority w:val="99"/>
    <w:rsid w:val="00DB33D1"/>
    <w:pPr>
      <w:jc w:val="center"/>
    </w:pPr>
    <w:rPr>
      <w:b/>
      <w:bCs/>
    </w:rPr>
  </w:style>
  <w:style w:type="character" w:customStyle="1" w:styleId="WW8Num1z0">
    <w:name w:val="WW8Num1z0"/>
    <w:uiPriority w:val="99"/>
    <w:rsid w:val="00DB33D1"/>
  </w:style>
  <w:style w:type="character" w:customStyle="1" w:styleId="WW8Num1z1">
    <w:name w:val="WW8Num1z1"/>
    <w:uiPriority w:val="99"/>
    <w:rsid w:val="00DB33D1"/>
  </w:style>
  <w:style w:type="character" w:customStyle="1" w:styleId="WW8Num2z0">
    <w:name w:val="WW8Num2z0"/>
    <w:uiPriority w:val="99"/>
    <w:rsid w:val="00DB33D1"/>
  </w:style>
  <w:style w:type="character" w:customStyle="1" w:styleId="WW8Num3z0">
    <w:name w:val="WW8Num3z0"/>
    <w:uiPriority w:val="99"/>
    <w:rsid w:val="00DB33D1"/>
    <w:rPr>
      <w:color w:val="000000"/>
    </w:rPr>
  </w:style>
  <w:style w:type="character" w:customStyle="1" w:styleId="WW8Num3z1">
    <w:name w:val="WW8Num3z1"/>
    <w:uiPriority w:val="99"/>
    <w:rsid w:val="00DB33D1"/>
  </w:style>
  <w:style w:type="character" w:customStyle="1" w:styleId="WW8Num3z2">
    <w:name w:val="WW8Num3z2"/>
    <w:uiPriority w:val="99"/>
    <w:rsid w:val="00DB33D1"/>
  </w:style>
  <w:style w:type="character" w:customStyle="1" w:styleId="WW8Num3z3">
    <w:name w:val="WW8Num3z3"/>
    <w:uiPriority w:val="99"/>
    <w:rsid w:val="00DB33D1"/>
  </w:style>
  <w:style w:type="character" w:customStyle="1" w:styleId="WW8Num3z4">
    <w:name w:val="WW8Num3z4"/>
    <w:uiPriority w:val="99"/>
    <w:rsid w:val="00DB33D1"/>
  </w:style>
  <w:style w:type="character" w:customStyle="1" w:styleId="WW8Num3z5">
    <w:name w:val="WW8Num3z5"/>
    <w:uiPriority w:val="99"/>
    <w:rsid w:val="00DB33D1"/>
  </w:style>
  <w:style w:type="character" w:customStyle="1" w:styleId="WW8Num3z6">
    <w:name w:val="WW8Num3z6"/>
    <w:uiPriority w:val="99"/>
    <w:rsid w:val="00DB33D1"/>
  </w:style>
  <w:style w:type="character" w:customStyle="1" w:styleId="WW8Num3z7">
    <w:name w:val="WW8Num3z7"/>
    <w:uiPriority w:val="99"/>
    <w:rsid w:val="00DB33D1"/>
  </w:style>
  <w:style w:type="character" w:customStyle="1" w:styleId="WW8Num3z8">
    <w:name w:val="WW8Num3z8"/>
    <w:uiPriority w:val="99"/>
    <w:rsid w:val="00DB33D1"/>
  </w:style>
  <w:style w:type="character" w:customStyle="1" w:styleId="WW8Num4z0">
    <w:name w:val="WW8Num4z0"/>
    <w:uiPriority w:val="99"/>
    <w:rsid w:val="00DB33D1"/>
    <w:rPr>
      <w:rFonts w:ascii="Tahoma" w:hAnsi="Tahoma" w:cs="Tahoma"/>
      <w:b/>
      <w:bCs/>
      <w:sz w:val="24"/>
      <w:szCs w:val="24"/>
      <w:lang w:eastAsia="ar-SA" w:bidi="ar-SA"/>
    </w:rPr>
  </w:style>
  <w:style w:type="character" w:customStyle="1" w:styleId="WW8Num5z0">
    <w:name w:val="WW8Num5z0"/>
    <w:uiPriority w:val="99"/>
    <w:rsid w:val="00DB33D1"/>
  </w:style>
  <w:style w:type="character" w:customStyle="1" w:styleId="WW8Num5z1">
    <w:name w:val="WW8Num5z1"/>
    <w:uiPriority w:val="99"/>
    <w:rsid w:val="00DB33D1"/>
    <w:rPr>
      <w:rFonts w:ascii="Tahoma" w:hAnsi="Tahoma" w:cs="Tahoma"/>
      <w:sz w:val="20"/>
      <w:szCs w:val="20"/>
    </w:rPr>
  </w:style>
  <w:style w:type="character" w:customStyle="1" w:styleId="WW8Num5z2">
    <w:name w:val="WW8Num5z2"/>
    <w:uiPriority w:val="99"/>
    <w:rsid w:val="00DB33D1"/>
  </w:style>
  <w:style w:type="character" w:customStyle="1" w:styleId="WW8Num5z3">
    <w:name w:val="WW8Num5z3"/>
    <w:uiPriority w:val="99"/>
    <w:rsid w:val="00DB33D1"/>
  </w:style>
  <w:style w:type="character" w:customStyle="1" w:styleId="WW8Num6z0">
    <w:name w:val="WW8Num6z0"/>
    <w:uiPriority w:val="99"/>
    <w:rsid w:val="00DB33D1"/>
    <w:rPr>
      <w:rFonts w:ascii="Tahoma" w:hAnsi="Tahoma" w:cs="Tahoma"/>
      <w:color w:val="000000"/>
    </w:rPr>
  </w:style>
  <w:style w:type="character" w:customStyle="1" w:styleId="WW8Num7z0">
    <w:name w:val="WW8Num7z0"/>
    <w:uiPriority w:val="99"/>
    <w:rsid w:val="00DB33D1"/>
    <w:rPr>
      <w:color w:val="000000"/>
    </w:rPr>
  </w:style>
  <w:style w:type="character" w:customStyle="1" w:styleId="WW8Num7z1">
    <w:name w:val="WW8Num7z1"/>
    <w:uiPriority w:val="99"/>
    <w:rsid w:val="00DB33D1"/>
    <w:rPr>
      <w:color w:val="000000"/>
    </w:rPr>
  </w:style>
  <w:style w:type="character" w:customStyle="1" w:styleId="WW8Num7z2">
    <w:name w:val="WW8Num7z2"/>
    <w:uiPriority w:val="99"/>
    <w:rsid w:val="00DB33D1"/>
  </w:style>
  <w:style w:type="character" w:customStyle="1" w:styleId="WW8Num7z3">
    <w:name w:val="WW8Num7z3"/>
    <w:uiPriority w:val="99"/>
    <w:rsid w:val="00DB33D1"/>
  </w:style>
  <w:style w:type="character" w:customStyle="1" w:styleId="WW8Num8z0">
    <w:name w:val="WW8Num8z0"/>
    <w:uiPriority w:val="99"/>
    <w:rsid w:val="00DB33D1"/>
    <w:rPr>
      <w:color w:val="000000"/>
    </w:rPr>
  </w:style>
  <w:style w:type="character" w:customStyle="1" w:styleId="WW8Num8z1">
    <w:name w:val="WW8Num8z1"/>
    <w:uiPriority w:val="99"/>
    <w:rsid w:val="00DB33D1"/>
    <w:rPr>
      <w:rFonts w:ascii="Tahoma" w:hAnsi="Tahoma" w:cs="Tahoma"/>
      <w:sz w:val="20"/>
      <w:szCs w:val="20"/>
    </w:rPr>
  </w:style>
  <w:style w:type="character" w:customStyle="1" w:styleId="WW8Num9z0">
    <w:name w:val="WW8Num9z0"/>
    <w:uiPriority w:val="99"/>
    <w:rsid w:val="00DB33D1"/>
  </w:style>
  <w:style w:type="character" w:customStyle="1" w:styleId="WW8Num9z1">
    <w:name w:val="WW8Num9z1"/>
    <w:uiPriority w:val="99"/>
    <w:rsid w:val="00DB33D1"/>
    <w:rPr>
      <w:rFonts w:ascii="Tahoma" w:hAnsi="Tahoma" w:cs="Tahoma"/>
      <w:b/>
      <w:bCs/>
      <w:i/>
      <w:iCs/>
      <w:color w:val="000000"/>
    </w:rPr>
  </w:style>
  <w:style w:type="character" w:customStyle="1" w:styleId="WW8Num9z2">
    <w:name w:val="WW8Num9z2"/>
    <w:uiPriority w:val="99"/>
    <w:rsid w:val="00DB33D1"/>
    <w:rPr>
      <w:rFonts w:ascii="Tahoma" w:hAnsi="Tahoma" w:cs="Tahoma"/>
      <w:color w:val="000000"/>
    </w:rPr>
  </w:style>
  <w:style w:type="character" w:customStyle="1" w:styleId="WW8Num10z0">
    <w:name w:val="WW8Num10z0"/>
    <w:uiPriority w:val="99"/>
    <w:rsid w:val="00DB33D1"/>
    <w:rPr>
      <w:rFonts w:ascii="Tahoma" w:hAnsi="Tahoma" w:cs="Tahoma"/>
      <w:color w:val="000000"/>
      <w:sz w:val="20"/>
      <w:szCs w:val="20"/>
    </w:rPr>
  </w:style>
  <w:style w:type="character" w:customStyle="1" w:styleId="WW8Num11z0">
    <w:name w:val="WW8Num11z0"/>
    <w:uiPriority w:val="99"/>
    <w:rsid w:val="00DB33D1"/>
    <w:rPr>
      <w:color w:val="000000"/>
    </w:rPr>
  </w:style>
  <w:style w:type="character" w:customStyle="1" w:styleId="WW8Num12z0">
    <w:name w:val="WW8Num12z0"/>
    <w:uiPriority w:val="99"/>
    <w:rsid w:val="00DB33D1"/>
  </w:style>
  <w:style w:type="character" w:customStyle="1" w:styleId="WW8Num12z1">
    <w:name w:val="WW8Num12z1"/>
    <w:uiPriority w:val="99"/>
    <w:rsid w:val="00DB33D1"/>
  </w:style>
  <w:style w:type="character" w:customStyle="1" w:styleId="WW8Num13z0">
    <w:name w:val="WW8Num13z0"/>
    <w:uiPriority w:val="99"/>
    <w:rsid w:val="00DB33D1"/>
  </w:style>
  <w:style w:type="character" w:customStyle="1" w:styleId="WW8Num13z1">
    <w:name w:val="WW8Num13z1"/>
    <w:uiPriority w:val="99"/>
    <w:rsid w:val="00DB33D1"/>
  </w:style>
  <w:style w:type="character" w:customStyle="1" w:styleId="WW8Num13z2">
    <w:name w:val="WW8Num13z2"/>
    <w:uiPriority w:val="99"/>
    <w:rsid w:val="00DB33D1"/>
  </w:style>
  <w:style w:type="character" w:customStyle="1" w:styleId="WW8Num13z3">
    <w:name w:val="WW8Num13z3"/>
    <w:uiPriority w:val="99"/>
    <w:rsid w:val="00DB33D1"/>
    <w:rPr>
      <w:rFonts w:ascii="Tahoma" w:hAnsi="Tahoma" w:cs="Tahoma"/>
    </w:rPr>
  </w:style>
  <w:style w:type="character" w:customStyle="1" w:styleId="WW8Num14z0">
    <w:name w:val="WW8Num14z0"/>
    <w:uiPriority w:val="99"/>
    <w:rsid w:val="00DB33D1"/>
    <w:rPr>
      <w:rFonts w:ascii="Tahoma" w:hAnsi="Tahoma" w:cs="Tahoma"/>
    </w:rPr>
  </w:style>
  <w:style w:type="character" w:customStyle="1" w:styleId="WW8Num15z0">
    <w:name w:val="WW8Num15z0"/>
    <w:uiPriority w:val="99"/>
    <w:rsid w:val="00DB33D1"/>
  </w:style>
  <w:style w:type="character" w:customStyle="1" w:styleId="WW8Num16z0">
    <w:name w:val="WW8Num16z0"/>
    <w:uiPriority w:val="99"/>
    <w:rsid w:val="00DB33D1"/>
  </w:style>
  <w:style w:type="character" w:customStyle="1" w:styleId="WW8Num17z0">
    <w:name w:val="WW8Num17z0"/>
    <w:uiPriority w:val="99"/>
    <w:rsid w:val="00DB33D1"/>
    <w:rPr>
      <w:color w:val="000000"/>
    </w:rPr>
  </w:style>
  <w:style w:type="character" w:customStyle="1" w:styleId="WW8Num17z1">
    <w:name w:val="WW8Num17z1"/>
    <w:uiPriority w:val="99"/>
    <w:rsid w:val="00DB33D1"/>
    <w:rPr>
      <w:color w:val="000000"/>
    </w:rPr>
  </w:style>
  <w:style w:type="character" w:customStyle="1" w:styleId="WW8Num17z2">
    <w:name w:val="WW8Num17z2"/>
    <w:uiPriority w:val="99"/>
    <w:rsid w:val="00DB33D1"/>
  </w:style>
  <w:style w:type="character" w:customStyle="1" w:styleId="WW8Num17z4">
    <w:name w:val="WW8Num17z4"/>
    <w:uiPriority w:val="99"/>
    <w:rsid w:val="00DB33D1"/>
  </w:style>
  <w:style w:type="character" w:customStyle="1" w:styleId="WW8Num18z0">
    <w:name w:val="WW8Num18z0"/>
    <w:uiPriority w:val="99"/>
    <w:rsid w:val="00DB33D1"/>
    <w:rPr>
      <w:color w:val="000000"/>
    </w:rPr>
  </w:style>
  <w:style w:type="character" w:customStyle="1" w:styleId="WW8Num18z1">
    <w:name w:val="WW8Num18z1"/>
    <w:uiPriority w:val="99"/>
    <w:rsid w:val="00DB33D1"/>
  </w:style>
  <w:style w:type="character" w:customStyle="1" w:styleId="WW8Num18z2">
    <w:name w:val="WW8Num18z2"/>
    <w:uiPriority w:val="99"/>
    <w:rsid w:val="00DB33D1"/>
    <w:rPr>
      <w:color w:val="000000"/>
    </w:rPr>
  </w:style>
  <w:style w:type="character" w:customStyle="1" w:styleId="WW8Num18z3">
    <w:name w:val="WW8Num18z3"/>
    <w:uiPriority w:val="99"/>
    <w:rsid w:val="00DB33D1"/>
  </w:style>
  <w:style w:type="character" w:customStyle="1" w:styleId="WW8Num18z4">
    <w:name w:val="WW8Num18z4"/>
    <w:uiPriority w:val="99"/>
    <w:rsid w:val="00DB33D1"/>
  </w:style>
  <w:style w:type="character" w:customStyle="1" w:styleId="WW8Num18z5">
    <w:name w:val="WW8Num18z5"/>
    <w:uiPriority w:val="99"/>
    <w:rsid w:val="00DB33D1"/>
  </w:style>
  <w:style w:type="character" w:customStyle="1" w:styleId="WW8Num18z6">
    <w:name w:val="WW8Num18z6"/>
    <w:uiPriority w:val="99"/>
    <w:rsid w:val="00DB33D1"/>
  </w:style>
  <w:style w:type="character" w:customStyle="1" w:styleId="WW8Num18z7">
    <w:name w:val="WW8Num18z7"/>
    <w:uiPriority w:val="99"/>
    <w:rsid w:val="00DB33D1"/>
  </w:style>
  <w:style w:type="character" w:customStyle="1" w:styleId="WW8Num18z8">
    <w:name w:val="WW8Num18z8"/>
    <w:uiPriority w:val="99"/>
    <w:rsid w:val="00DB33D1"/>
  </w:style>
  <w:style w:type="character" w:customStyle="1" w:styleId="WW8Num19z0">
    <w:name w:val="WW8Num19z0"/>
    <w:uiPriority w:val="99"/>
    <w:rsid w:val="00DB33D1"/>
  </w:style>
  <w:style w:type="character" w:customStyle="1" w:styleId="WW8Num19z1">
    <w:name w:val="WW8Num19z1"/>
    <w:uiPriority w:val="99"/>
    <w:rsid w:val="00DB33D1"/>
  </w:style>
  <w:style w:type="character" w:customStyle="1" w:styleId="WW8Num19z2">
    <w:name w:val="WW8Num19z2"/>
    <w:uiPriority w:val="99"/>
    <w:rsid w:val="00DB33D1"/>
  </w:style>
  <w:style w:type="character" w:customStyle="1" w:styleId="WW8Num19z3">
    <w:name w:val="WW8Num19z3"/>
    <w:uiPriority w:val="99"/>
    <w:rsid w:val="00DB33D1"/>
  </w:style>
  <w:style w:type="character" w:customStyle="1" w:styleId="WW8Num19z4">
    <w:name w:val="WW8Num19z4"/>
    <w:uiPriority w:val="99"/>
    <w:rsid w:val="00DB33D1"/>
  </w:style>
  <w:style w:type="character" w:customStyle="1" w:styleId="WW8Num19z5">
    <w:name w:val="WW8Num19z5"/>
    <w:uiPriority w:val="99"/>
    <w:rsid w:val="00DB33D1"/>
  </w:style>
  <w:style w:type="character" w:customStyle="1" w:styleId="WW8Num19z6">
    <w:name w:val="WW8Num19z6"/>
    <w:uiPriority w:val="99"/>
    <w:rsid w:val="00DB33D1"/>
  </w:style>
  <w:style w:type="character" w:customStyle="1" w:styleId="WW8Num19z7">
    <w:name w:val="WW8Num19z7"/>
    <w:uiPriority w:val="99"/>
    <w:rsid w:val="00DB33D1"/>
  </w:style>
  <w:style w:type="character" w:customStyle="1" w:styleId="WW8Num19z8">
    <w:name w:val="WW8Num19z8"/>
    <w:uiPriority w:val="99"/>
    <w:rsid w:val="00DB33D1"/>
  </w:style>
  <w:style w:type="character" w:customStyle="1" w:styleId="WW8Num20z0">
    <w:name w:val="WW8Num20z0"/>
    <w:uiPriority w:val="99"/>
    <w:rsid w:val="00DB33D1"/>
    <w:rPr>
      <w:color w:val="000000"/>
    </w:rPr>
  </w:style>
  <w:style w:type="character" w:customStyle="1" w:styleId="WW8Num20z1">
    <w:name w:val="WW8Num20z1"/>
    <w:uiPriority w:val="99"/>
    <w:rsid w:val="00DB33D1"/>
    <w:rPr>
      <w:rFonts w:ascii="Times New Roman" w:hAnsi="Times New Roman" w:cs="Times New Roman"/>
      <w:color w:val="000000"/>
      <w:sz w:val="22"/>
      <w:szCs w:val="22"/>
    </w:rPr>
  </w:style>
  <w:style w:type="character" w:customStyle="1" w:styleId="WW8Num21z0">
    <w:name w:val="WW8Num21z0"/>
    <w:uiPriority w:val="99"/>
    <w:rsid w:val="00DB33D1"/>
    <w:rPr>
      <w:color w:val="000000"/>
    </w:rPr>
  </w:style>
  <w:style w:type="character" w:customStyle="1" w:styleId="WW8Num21z1">
    <w:name w:val="WW8Num21z1"/>
    <w:uiPriority w:val="99"/>
    <w:rsid w:val="00DB33D1"/>
  </w:style>
  <w:style w:type="character" w:customStyle="1" w:styleId="WW8Num22z0">
    <w:name w:val="WW8Num22z0"/>
    <w:uiPriority w:val="99"/>
    <w:rsid w:val="00DB33D1"/>
  </w:style>
  <w:style w:type="character" w:customStyle="1" w:styleId="WW8Num22z1">
    <w:name w:val="WW8Num22z1"/>
    <w:uiPriority w:val="99"/>
    <w:rsid w:val="00DB33D1"/>
  </w:style>
  <w:style w:type="character" w:customStyle="1" w:styleId="WW8Num22z2">
    <w:name w:val="WW8Num22z2"/>
    <w:uiPriority w:val="99"/>
    <w:rsid w:val="00DB33D1"/>
  </w:style>
  <w:style w:type="character" w:customStyle="1" w:styleId="WW8Num22z3">
    <w:name w:val="WW8Num22z3"/>
    <w:uiPriority w:val="99"/>
    <w:rsid w:val="00DB33D1"/>
  </w:style>
  <w:style w:type="character" w:customStyle="1" w:styleId="WW8Num22z4">
    <w:name w:val="WW8Num22z4"/>
    <w:uiPriority w:val="99"/>
    <w:rsid w:val="00DB33D1"/>
  </w:style>
  <w:style w:type="character" w:customStyle="1" w:styleId="WW8Num22z5">
    <w:name w:val="WW8Num22z5"/>
    <w:uiPriority w:val="99"/>
    <w:rsid w:val="00DB33D1"/>
  </w:style>
  <w:style w:type="character" w:customStyle="1" w:styleId="WW8Num22z6">
    <w:name w:val="WW8Num22z6"/>
    <w:uiPriority w:val="99"/>
    <w:rsid w:val="00DB33D1"/>
  </w:style>
  <w:style w:type="character" w:customStyle="1" w:styleId="WW8Num22z7">
    <w:name w:val="WW8Num22z7"/>
    <w:uiPriority w:val="99"/>
    <w:rsid w:val="00DB33D1"/>
  </w:style>
  <w:style w:type="character" w:customStyle="1" w:styleId="WW8Num22z8">
    <w:name w:val="WW8Num22z8"/>
    <w:uiPriority w:val="99"/>
    <w:rsid w:val="00DB33D1"/>
  </w:style>
  <w:style w:type="character" w:customStyle="1" w:styleId="WW8Num23z0">
    <w:name w:val="WW8Num23z0"/>
    <w:uiPriority w:val="99"/>
    <w:rsid w:val="00DB33D1"/>
    <w:rPr>
      <w:rFonts w:ascii="Times New Roman" w:hAnsi="Times New Roman" w:cs="Times New Roman"/>
      <w:sz w:val="22"/>
      <w:szCs w:val="22"/>
    </w:rPr>
  </w:style>
  <w:style w:type="character" w:customStyle="1" w:styleId="WW8Num23z1">
    <w:name w:val="WW8Num23z1"/>
    <w:uiPriority w:val="99"/>
    <w:rsid w:val="00DB33D1"/>
  </w:style>
  <w:style w:type="character" w:customStyle="1" w:styleId="WW8Num23z2">
    <w:name w:val="WW8Num23z2"/>
    <w:uiPriority w:val="99"/>
    <w:rsid w:val="00DB33D1"/>
  </w:style>
  <w:style w:type="character" w:customStyle="1" w:styleId="WW8Num23z3">
    <w:name w:val="WW8Num23z3"/>
    <w:uiPriority w:val="99"/>
    <w:rsid w:val="00DB33D1"/>
  </w:style>
  <w:style w:type="character" w:customStyle="1" w:styleId="WW8Num23z4">
    <w:name w:val="WW8Num23z4"/>
    <w:uiPriority w:val="99"/>
    <w:rsid w:val="00DB33D1"/>
  </w:style>
  <w:style w:type="character" w:customStyle="1" w:styleId="WW8Num23z5">
    <w:name w:val="WW8Num23z5"/>
    <w:uiPriority w:val="99"/>
    <w:rsid w:val="00DB33D1"/>
  </w:style>
  <w:style w:type="character" w:customStyle="1" w:styleId="WW8Num23z6">
    <w:name w:val="WW8Num23z6"/>
    <w:uiPriority w:val="99"/>
    <w:rsid w:val="00DB33D1"/>
  </w:style>
  <w:style w:type="character" w:customStyle="1" w:styleId="WW8Num23z7">
    <w:name w:val="WW8Num23z7"/>
    <w:uiPriority w:val="99"/>
    <w:rsid w:val="00DB33D1"/>
  </w:style>
  <w:style w:type="character" w:customStyle="1" w:styleId="WW8Num23z8">
    <w:name w:val="WW8Num23z8"/>
    <w:uiPriority w:val="99"/>
    <w:rsid w:val="00DB33D1"/>
  </w:style>
  <w:style w:type="character" w:customStyle="1" w:styleId="WW8Num24z0">
    <w:name w:val="WW8Num24z0"/>
    <w:uiPriority w:val="99"/>
    <w:rsid w:val="00DB33D1"/>
    <w:rPr>
      <w:rFonts w:ascii="Times New Roman" w:hAnsi="Times New Roman" w:cs="Times New Roman"/>
      <w:sz w:val="22"/>
      <w:szCs w:val="22"/>
      <w:u w:val="none"/>
    </w:rPr>
  </w:style>
  <w:style w:type="character" w:customStyle="1" w:styleId="WW8Num24z1">
    <w:name w:val="WW8Num24z1"/>
    <w:uiPriority w:val="99"/>
    <w:rsid w:val="00DB33D1"/>
  </w:style>
  <w:style w:type="character" w:customStyle="1" w:styleId="WW8Num24z2">
    <w:name w:val="WW8Num24z2"/>
    <w:uiPriority w:val="99"/>
    <w:rsid w:val="00DB33D1"/>
  </w:style>
  <w:style w:type="character" w:customStyle="1" w:styleId="WW8Num24z3">
    <w:name w:val="WW8Num24z3"/>
    <w:uiPriority w:val="99"/>
    <w:rsid w:val="00DB33D1"/>
  </w:style>
  <w:style w:type="character" w:customStyle="1" w:styleId="WW8Num24z4">
    <w:name w:val="WW8Num24z4"/>
    <w:uiPriority w:val="99"/>
    <w:rsid w:val="00DB33D1"/>
  </w:style>
  <w:style w:type="character" w:customStyle="1" w:styleId="WW8Num24z5">
    <w:name w:val="WW8Num24z5"/>
    <w:uiPriority w:val="99"/>
    <w:rsid w:val="00DB33D1"/>
  </w:style>
  <w:style w:type="character" w:customStyle="1" w:styleId="WW8Num24z6">
    <w:name w:val="WW8Num24z6"/>
    <w:uiPriority w:val="99"/>
    <w:rsid w:val="00DB33D1"/>
  </w:style>
  <w:style w:type="character" w:customStyle="1" w:styleId="WW8Num24z7">
    <w:name w:val="WW8Num24z7"/>
    <w:uiPriority w:val="99"/>
    <w:rsid w:val="00DB33D1"/>
  </w:style>
  <w:style w:type="character" w:customStyle="1" w:styleId="WW8Num24z8">
    <w:name w:val="WW8Num24z8"/>
    <w:uiPriority w:val="99"/>
    <w:rsid w:val="00DB33D1"/>
  </w:style>
  <w:style w:type="character" w:customStyle="1" w:styleId="WW8Num25z0">
    <w:name w:val="WW8Num25z0"/>
    <w:uiPriority w:val="99"/>
    <w:rsid w:val="00DB33D1"/>
    <w:rPr>
      <w:rFonts w:ascii="Tahoma" w:hAnsi="Tahoma" w:cs="Tahoma"/>
    </w:rPr>
  </w:style>
  <w:style w:type="character" w:customStyle="1" w:styleId="WW8Num25z1">
    <w:name w:val="WW8Num25z1"/>
    <w:uiPriority w:val="99"/>
    <w:rsid w:val="00DB33D1"/>
  </w:style>
  <w:style w:type="character" w:customStyle="1" w:styleId="WW8Num25z2">
    <w:name w:val="WW8Num25z2"/>
    <w:uiPriority w:val="99"/>
    <w:rsid w:val="00DB33D1"/>
  </w:style>
  <w:style w:type="character" w:customStyle="1" w:styleId="WW8Num25z3">
    <w:name w:val="WW8Num25z3"/>
    <w:uiPriority w:val="99"/>
    <w:rsid w:val="00DB33D1"/>
  </w:style>
  <w:style w:type="character" w:customStyle="1" w:styleId="WW8Num25z4">
    <w:name w:val="WW8Num25z4"/>
    <w:uiPriority w:val="99"/>
    <w:rsid w:val="00DB33D1"/>
  </w:style>
  <w:style w:type="character" w:customStyle="1" w:styleId="WW8Num25z5">
    <w:name w:val="WW8Num25z5"/>
    <w:uiPriority w:val="99"/>
    <w:rsid w:val="00DB33D1"/>
  </w:style>
  <w:style w:type="character" w:customStyle="1" w:styleId="WW8Num25z6">
    <w:name w:val="WW8Num25z6"/>
    <w:uiPriority w:val="99"/>
    <w:rsid w:val="00DB33D1"/>
  </w:style>
  <w:style w:type="character" w:customStyle="1" w:styleId="WW8Num25z7">
    <w:name w:val="WW8Num25z7"/>
    <w:uiPriority w:val="99"/>
    <w:rsid w:val="00DB33D1"/>
  </w:style>
  <w:style w:type="character" w:customStyle="1" w:styleId="WW8Num25z8">
    <w:name w:val="WW8Num25z8"/>
    <w:uiPriority w:val="99"/>
    <w:rsid w:val="00DB33D1"/>
  </w:style>
  <w:style w:type="character" w:customStyle="1" w:styleId="WW8Num26z0">
    <w:name w:val="WW8Num26z0"/>
    <w:uiPriority w:val="99"/>
    <w:rsid w:val="00DB33D1"/>
    <w:rPr>
      <w:rFonts w:ascii="Times New Roman" w:hAnsi="Times New Roman" w:cs="Times New Roman"/>
      <w:sz w:val="20"/>
      <w:szCs w:val="20"/>
      <w:u w:val="none"/>
    </w:rPr>
  </w:style>
  <w:style w:type="character" w:customStyle="1" w:styleId="WW8Num26z1">
    <w:name w:val="WW8Num26z1"/>
    <w:uiPriority w:val="99"/>
    <w:rsid w:val="00DB33D1"/>
  </w:style>
  <w:style w:type="character" w:customStyle="1" w:styleId="WW8Num26z2">
    <w:name w:val="WW8Num26z2"/>
    <w:uiPriority w:val="99"/>
    <w:rsid w:val="00DB33D1"/>
  </w:style>
  <w:style w:type="character" w:customStyle="1" w:styleId="WW8Num26z3">
    <w:name w:val="WW8Num26z3"/>
    <w:uiPriority w:val="99"/>
    <w:rsid w:val="00DB33D1"/>
  </w:style>
  <w:style w:type="character" w:customStyle="1" w:styleId="WW8Num26z4">
    <w:name w:val="WW8Num26z4"/>
    <w:uiPriority w:val="99"/>
    <w:rsid w:val="00DB33D1"/>
  </w:style>
  <w:style w:type="character" w:customStyle="1" w:styleId="WW8Num26z5">
    <w:name w:val="WW8Num26z5"/>
    <w:uiPriority w:val="99"/>
    <w:rsid w:val="00DB33D1"/>
  </w:style>
  <w:style w:type="character" w:customStyle="1" w:styleId="WW8Num26z6">
    <w:name w:val="WW8Num26z6"/>
    <w:uiPriority w:val="99"/>
    <w:rsid w:val="00DB33D1"/>
  </w:style>
  <w:style w:type="character" w:customStyle="1" w:styleId="WW8Num26z7">
    <w:name w:val="WW8Num26z7"/>
    <w:uiPriority w:val="99"/>
    <w:rsid w:val="00DB33D1"/>
  </w:style>
  <w:style w:type="character" w:customStyle="1" w:styleId="WW8Num26z8">
    <w:name w:val="WW8Num26z8"/>
    <w:uiPriority w:val="99"/>
    <w:rsid w:val="00DB33D1"/>
  </w:style>
  <w:style w:type="character" w:customStyle="1" w:styleId="WW8Num27z0">
    <w:name w:val="WW8Num27z0"/>
    <w:uiPriority w:val="99"/>
    <w:rsid w:val="00DB33D1"/>
    <w:rPr>
      <w:rFonts w:ascii="Tahoma" w:hAnsi="Tahoma" w:cs="Tahoma"/>
      <w:sz w:val="20"/>
      <w:szCs w:val="20"/>
    </w:rPr>
  </w:style>
  <w:style w:type="character" w:customStyle="1" w:styleId="WW8Num27z1">
    <w:name w:val="WW8Num27z1"/>
    <w:uiPriority w:val="99"/>
    <w:rsid w:val="00DB33D1"/>
  </w:style>
  <w:style w:type="character" w:customStyle="1" w:styleId="WW8Num27z2">
    <w:name w:val="WW8Num27z2"/>
    <w:uiPriority w:val="99"/>
    <w:rsid w:val="00DB33D1"/>
  </w:style>
  <w:style w:type="character" w:customStyle="1" w:styleId="WW8Num27z3">
    <w:name w:val="WW8Num27z3"/>
    <w:uiPriority w:val="99"/>
    <w:rsid w:val="00DB33D1"/>
  </w:style>
  <w:style w:type="character" w:customStyle="1" w:styleId="WW8Num27z4">
    <w:name w:val="WW8Num27z4"/>
    <w:uiPriority w:val="99"/>
    <w:rsid w:val="00DB33D1"/>
  </w:style>
  <w:style w:type="character" w:customStyle="1" w:styleId="WW8Num27z5">
    <w:name w:val="WW8Num27z5"/>
    <w:uiPriority w:val="99"/>
    <w:rsid w:val="00DB33D1"/>
  </w:style>
  <w:style w:type="character" w:customStyle="1" w:styleId="WW8Num27z6">
    <w:name w:val="WW8Num27z6"/>
    <w:uiPriority w:val="99"/>
    <w:rsid w:val="00DB33D1"/>
  </w:style>
  <w:style w:type="character" w:customStyle="1" w:styleId="WW8Num27z7">
    <w:name w:val="WW8Num27z7"/>
    <w:uiPriority w:val="99"/>
    <w:rsid w:val="00DB33D1"/>
  </w:style>
  <w:style w:type="character" w:customStyle="1" w:styleId="WW8Num27z8">
    <w:name w:val="WW8Num27z8"/>
    <w:uiPriority w:val="99"/>
    <w:rsid w:val="00DB33D1"/>
  </w:style>
  <w:style w:type="character" w:customStyle="1" w:styleId="WW8Num28z0">
    <w:name w:val="WW8Num28z0"/>
    <w:uiPriority w:val="99"/>
    <w:rsid w:val="00DB33D1"/>
    <w:rPr>
      <w:rFonts w:ascii="Tahoma" w:hAnsi="Tahoma" w:cs="Tahoma"/>
      <w:sz w:val="20"/>
      <w:szCs w:val="20"/>
    </w:rPr>
  </w:style>
  <w:style w:type="character" w:customStyle="1" w:styleId="WW8Num28z1">
    <w:name w:val="WW8Num28z1"/>
    <w:uiPriority w:val="99"/>
    <w:rsid w:val="00DB33D1"/>
  </w:style>
  <w:style w:type="character" w:customStyle="1" w:styleId="WW8Num28z2">
    <w:name w:val="WW8Num28z2"/>
    <w:uiPriority w:val="99"/>
    <w:rsid w:val="00DB33D1"/>
  </w:style>
  <w:style w:type="character" w:customStyle="1" w:styleId="WW8Num29z0">
    <w:name w:val="WW8Num29z0"/>
    <w:uiPriority w:val="99"/>
    <w:rsid w:val="00DB33D1"/>
  </w:style>
  <w:style w:type="character" w:customStyle="1" w:styleId="WW8Num29z1">
    <w:name w:val="WW8Num29z1"/>
    <w:uiPriority w:val="99"/>
    <w:rsid w:val="00DB33D1"/>
  </w:style>
  <w:style w:type="character" w:customStyle="1" w:styleId="WW8Num29z2">
    <w:name w:val="WW8Num29z2"/>
    <w:uiPriority w:val="99"/>
    <w:rsid w:val="00DB33D1"/>
  </w:style>
  <w:style w:type="character" w:customStyle="1" w:styleId="WW8Num29z3">
    <w:name w:val="WW8Num29z3"/>
    <w:uiPriority w:val="99"/>
    <w:rsid w:val="00DB33D1"/>
  </w:style>
  <w:style w:type="character" w:customStyle="1" w:styleId="WW8Num29z4">
    <w:name w:val="WW8Num29z4"/>
    <w:uiPriority w:val="99"/>
    <w:rsid w:val="00DB33D1"/>
  </w:style>
  <w:style w:type="character" w:customStyle="1" w:styleId="WW8Num29z5">
    <w:name w:val="WW8Num29z5"/>
    <w:uiPriority w:val="99"/>
    <w:rsid w:val="00DB33D1"/>
  </w:style>
  <w:style w:type="character" w:customStyle="1" w:styleId="WW8Num29z6">
    <w:name w:val="WW8Num29z6"/>
    <w:uiPriority w:val="99"/>
    <w:rsid w:val="00DB33D1"/>
  </w:style>
  <w:style w:type="character" w:customStyle="1" w:styleId="WW8Num29z7">
    <w:name w:val="WW8Num29z7"/>
    <w:uiPriority w:val="99"/>
    <w:rsid w:val="00DB33D1"/>
  </w:style>
  <w:style w:type="character" w:customStyle="1" w:styleId="WW8Num29z8">
    <w:name w:val="WW8Num29z8"/>
    <w:uiPriority w:val="99"/>
    <w:rsid w:val="00DB33D1"/>
  </w:style>
  <w:style w:type="character" w:customStyle="1" w:styleId="WW8Num30z0">
    <w:name w:val="WW8Num30z0"/>
    <w:uiPriority w:val="99"/>
    <w:rsid w:val="00DB33D1"/>
    <w:rPr>
      <w:rFonts w:ascii="Times New Roman" w:hAnsi="Times New Roman" w:cs="Times New Roman"/>
    </w:rPr>
  </w:style>
  <w:style w:type="character" w:customStyle="1" w:styleId="WW8Num30z1">
    <w:name w:val="WW8Num30z1"/>
    <w:uiPriority w:val="99"/>
    <w:rsid w:val="00DB33D1"/>
  </w:style>
  <w:style w:type="character" w:customStyle="1" w:styleId="WW8Num30z2">
    <w:name w:val="WW8Num30z2"/>
    <w:uiPriority w:val="99"/>
    <w:rsid w:val="00DB33D1"/>
  </w:style>
  <w:style w:type="character" w:customStyle="1" w:styleId="WW8Num30z3">
    <w:name w:val="WW8Num30z3"/>
    <w:uiPriority w:val="99"/>
    <w:rsid w:val="00DB33D1"/>
  </w:style>
  <w:style w:type="character" w:customStyle="1" w:styleId="WW8Num30z4">
    <w:name w:val="WW8Num30z4"/>
    <w:uiPriority w:val="99"/>
    <w:rsid w:val="00DB33D1"/>
  </w:style>
  <w:style w:type="character" w:customStyle="1" w:styleId="WW8Num30z5">
    <w:name w:val="WW8Num30z5"/>
    <w:uiPriority w:val="99"/>
    <w:rsid w:val="00DB33D1"/>
  </w:style>
  <w:style w:type="character" w:customStyle="1" w:styleId="WW8Num30z6">
    <w:name w:val="WW8Num30z6"/>
    <w:uiPriority w:val="99"/>
    <w:rsid w:val="00DB33D1"/>
  </w:style>
  <w:style w:type="character" w:customStyle="1" w:styleId="WW8Num30z7">
    <w:name w:val="WW8Num30z7"/>
    <w:uiPriority w:val="99"/>
    <w:rsid w:val="00DB33D1"/>
  </w:style>
  <w:style w:type="character" w:customStyle="1" w:styleId="WW8Num30z8">
    <w:name w:val="WW8Num30z8"/>
    <w:uiPriority w:val="99"/>
    <w:rsid w:val="00DB33D1"/>
  </w:style>
  <w:style w:type="character" w:customStyle="1" w:styleId="WW8Num31z0">
    <w:name w:val="WW8Num31z0"/>
    <w:uiPriority w:val="99"/>
    <w:rsid w:val="00DB33D1"/>
    <w:rPr>
      <w:rFonts w:ascii="Times New Roman" w:hAnsi="Times New Roman" w:cs="Times New Roman"/>
      <w:sz w:val="22"/>
      <w:szCs w:val="22"/>
    </w:rPr>
  </w:style>
  <w:style w:type="character" w:customStyle="1" w:styleId="WW8Num31z1">
    <w:name w:val="WW8Num31z1"/>
    <w:uiPriority w:val="99"/>
    <w:rsid w:val="00DB33D1"/>
    <w:rPr>
      <w:color w:val="000000"/>
    </w:rPr>
  </w:style>
  <w:style w:type="character" w:customStyle="1" w:styleId="WW8Num31z2">
    <w:name w:val="WW8Num31z2"/>
    <w:uiPriority w:val="99"/>
    <w:rsid w:val="00DB33D1"/>
  </w:style>
  <w:style w:type="character" w:customStyle="1" w:styleId="WW8Num31z3">
    <w:name w:val="WW8Num31z3"/>
    <w:uiPriority w:val="99"/>
    <w:rsid w:val="00DB33D1"/>
  </w:style>
  <w:style w:type="character" w:customStyle="1" w:styleId="WW8Num31z4">
    <w:name w:val="WW8Num31z4"/>
    <w:uiPriority w:val="99"/>
    <w:rsid w:val="00DB33D1"/>
  </w:style>
  <w:style w:type="character" w:customStyle="1" w:styleId="WW8Num31z5">
    <w:name w:val="WW8Num31z5"/>
    <w:uiPriority w:val="99"/>
    <w:rsid w:val="00DB33D1"/>
  </w:style>
  <w:style w:type="character" w:customStyle="1" w:styleId="WW8Num31z6">
    <w:name w:val="WW8Num31z6"/>
    <w:uiPriority w:val="99"/>
    <w:rsid w:val="00DB33D1"/>
  </w:style>
  <w:style w:type="character" w:customStyle="1" w:styleId="WW8Num31z7">
    <w:name w:val="WW8Num31z7"/>
    <w:uiPriority w:val="99"/>
    <w:rsid w:val="00DB33D1"/>
  </w:style>
  <w:style w:type="character" w:customStyle="1" w:styleId="WW8Num31z8">
    <w:name w:val="WW8Num31z8"/>
    <w:uiPriority w:val="99"/>
    <w:rsid w:val="00DB33D1"/>
  </w:style>
  <w:style w:type="character" w:customStyle="1" w:styleId="WW8Num32z0">
    <w:name w:val="WW8Num32z0"/>
    <w:uiPriority w:val="99"/>
    <w:rsid w:val="00DB33D1"/>
    <w:rPr>
      <w:rFonts w:ascii="Tahoma" w:hAnsi="Tahoma" w:cs="Tahoma"/>
    </w:rPr>
  </w:style>
  <w:style w:type="character" w:customStyle="1" w:styleId="WW8Num32z1">
    <w:name w:val="WW8Num32z1"/>
    <w:uiPriority w:val="99"/>
    <w:rsid w:val="00DB33D1"/>
  </w:style>
  <w:style w:type="character" w:customStyle="1" w:styleId="WW8Num32z2">
    <w:name w:val="WW8Num32z2"/>
    <w:uiPriority w:val="99"/>
    <w:rsid w:val="00DB33D1"/>
  </w:style>
  <w:style w:type="character" w:customStyle="1" w:styleId="WW8Num32z3">
    <w:name w:val="WW8Num32z3"/>
    <w:uiPriority w:val="99"/>
    <w:rsid w:val="00DB33D1"/>
  </w:style>
  <w:style w:type="character" w:customStyle="1" w:styleId="WW8Num32z4">
    <w:name w:val="WW8Num32z4"/>
    <w:uiPriority w:val="99"/>
    <w:rsid w:val="00DB33D1"/>
  </w:style>
  <w:style w:type="character" w:customStyle="1" w:styleId="WW8Num32z5">
    <w:name w:val="WW8Num32z5"/>
    <w:uiPriority w:val="99"/>
    <w:rsid w:val="00DB33D1"/>
  </w:style>
  <w:style w:type="character" w:customStyle="1" w:styleId="WW8Num32z6">
    <w:name w:val="WW8Num32z6"/>
    <w:uiPriority w:val="99"/>
    <w:rsid w:val="00DB33D1"/>
  </w:style>
  <w:style w:type="character" w:customStyle="1" w:styleId="WW8Num32z7">
    <w:name w:val="WW8Num32z7"/>
    <w:uiPriority w:val="99"/>
    <w:rsid w:val="00DB33D1"/>
  </w:style>
  <w:style w:type="character" w:customStyle="1" w:styleId="WW8Num32z8">
    <w:name w:val="WW8Num32z8"/>
    <w:uiPriority w:val="99"/>
    <w:rsid w:val="00DB33D1"/>
  </w:style>
  <w:style w:type="character" w:customStyle="1" w:styleId="WW8Num33z0">
    <w:name w:val="WW8Num33z0"/>
    <w:uiPriority w:val="99"/>
    <w:rsid w:val="00DB33D1"/>
  </w:style>
  <w:style w:type="character" w:customStyle="1" w:styleId="WW8Num33z1">
    <w:name w:val="WW8Num33z1"/>
    <w:uiPriority w:val="99"/>
    <w:rsid w:val="00DB33D1"/>
  </w:style>
  <w:style w:type="character" w:customStyle="1" w:styleId="WW8Num33z2">
    <w:name w:val="WW8Num33z2"/>
    <w:uiPriority w:val="99"/>
    <w:rsid w:val="00DB33D1"/>
  </w:style>
  <w:style w:type="character" w:customStyle="1" w:styleId="WW8Num33z3">
    <w:name w:val="WW8Num33z3"/>
    <w:uiPriority w:val="99"/>
    <w:rsid w:val="00DB33D1"/>
  </w:style>
  <w:style w:type="character" w:customStyle="1" w:styleId="WW8Num33z4">
    <w:name w:val="WW8Num33z4"/>
    <w:uiPriority w:val="99"/>
    <w:rsid w:val="00DB33D1"/>
  </w:style>
  <w:style w:type="character" w:customStyle="1" w:styleId="WW8Num33z5">
    <w:name w:val="WW8Num33z5"/>
    <w:uiPriority w:val="99"/>
    <w:rsid w:val="00DB33D1"/>
  </w:style>
  <w:style w:type="character" w:customStyle="1" w:styleId="WW8Num33z6">
    <w:name w:val="WW8Num33z6"/>
    <w:uiPriority w:val="99"/>
    <w:rsid w:val="00DB33D1"/>
  </w:style>
  <w:style w:type="character" w:customStyle="1" w:styleId="WW8Num33z7">
    <w:name w:val="WW8Num33z7"/>
    <w:uiPriority w:val="99"/>
    <w:rsid w:val="00DB33D1"/>
  </w:style>
  <w:style w:type="character" w:customStyle="1" w:styleId="WW8Num33z8">
    <w:name w:val="WW8Num33z8"/>
    <w:uiPriority w:val="99"/>
    <w:rsid w:val="00DB33D1"/>
  </w:style>
  <w:style w:type="character" w:customStyle="1" w:styleId="WW8Num34z0">
    <w:name w:val="WW8Num34z0"/>
    <w:uiPriority w:val="99"/>
    <w:rsid w:val="00DB33D1"/>
    <w:rPr>
      <w:rFonts w:ascii="Tahoma" w:hAnsi="Tahoma" w:cs="Tahoma"/>
      <w:kern w:val="3"/>
      <w:sz w:val="20"/>
      <w:szCs w:val="20"/>
    </w:rPr>
  </w:style>
  <w:style w:type="character" w:customStyle="1" w:styleId="WW8Num34z1">
    <w:name w:val="WW8Num34z1"/>
    <w:uiPriority w:val="99"/>
    <w:rsid w:val="00DB33D1"/>
  </w:style>
  <w:style w:type="character" w:customStyle="1" w:styleId="WW8Num34z2">
    <w:name w:val="WW8Num34z2"/>
    <w:uiPriority w:val="99"/>
    <w:rsid w:val="00DB33D1"/>
  </w:style>
  <w:style w:type="character" w:customStyle="1" w:styleId="WW8Num34z3">
    <w:name w:val="WW8Num34z3"/>
    <w:uiPriority w:val="99"/>
    <w:rsid w:val="00DB33D1"/>
  </w:style>
  <w:style w:type="character" w:customStyle="1" w:styleId="WW8Num34z4">
    <w:name w:val="WW8Num34z4"/>
    <w:uiPriority w:val="99"/>
    <w:rsid w:val="00DB33D1"/>
  </w:style>
  <w:style w:type="character" w:customStyle="1" w:styleId="WW8Num34z5">
    <w:name w:val="WW8Num34z5"/>
    <w:uiPriority w:val="99"/>
    <w:rsid w:val="00DB33D1"/>
  </w:style>
  <w:style w:type="character" w:customStyle="1" w:styleId="WW8Num34z6">
    <w:name w:val="WW8Num34z6"/>
    <w:uiPriority w:val="99"/>
    <w:rsid w:val="00DB33D1"/>
  </w:style>
  <w:style w:type="character" w:customStyle="1" w:styleId="WW8Num34z7">
    <w:name w:val="WW8Num34z7"/>
    <w:uiPriority w:val="99"/>
    <w:rsid w:val="00DB33D1"/>
  </w:style>
  <w:style w:type="character" w:customStyle="1" w:styleId="WW8Num34z8">
    <w:name w:val="WW8Num34z8"/>
    <w:uiPriority w:val="99"/>
    <w:rsid w:val="00DB33D1"/>
  </w:style>
  <w:style w:type="character" w:customStyle="1" w:styleId="WW8Num35z0">
    <w:name w:val="WW8Num35z0"/>
    <w:uiPriority w:val="99"/>
    <w:rsid w:val="00DB33D1"/>
  </w:style>
  <w:style w:type="character" w:customStyle="1" w:styleId="WW8Num35z1">
    <w:name w:val="WW8Num35z1"/>
    <w:uiPriority w:val="99"/>
    <w:rsid w:val="00DB33D1"/>
  </w:style>
  <w:style w:type="character" w:customStyle="1" w:styleId="WW8Num35z2">
    <w:name w:val="WW8Num35z2"/>
    <w:uiPriority w:val="99"/>
    <w:rsid w:val="00DB33D1"/>
  </w:style>
  <w:style w:type="character" w:customStyle="1" w:styleId="WW8Num35z3">
    <w:name w:val="WW8Num35z3"/>
    <w:uiPriority w:val="99"/>
    <w:rsid w:val="00DB33D1"/>
  </w:style>
  <w:style w:type="character" w:customStyle="1" w:styleId="WW8Num35z4">
    <w:name w:val="WW8Num35z4"/>
    <w:uiPriority w:val="99"/>
    <w:rsid w:val="00DB33D1"/>
  </w:style>
  <w:style w:type="character" w:customStyle="1" w:styleId="WW8Num35z5">
    <w:name w:val="WW8Num35z5"/>
    <w:uiPriority w:val="99"/>
    <w:rsid w:val="00DB33D1"/>
  </w:style>
  <w:style w:type="character" w:customStyle="1" w:styleId="WW8Num35z6">
    <w:name w:val="WW8Num35z6"/>
    <w:uiPriority w:val="99"/>
    <w:rsid w:val="00DB33D1"/>
  </w:style>
  <w:style w:type="character" w:customStyle="1" w:styleId="WW8Num35z7">
    <w:name w:val="WW8Num35z7"/>
    <w:uiPriority w:val="99"/>
    <w:rsid w:val="00DB33D1"/>
  </w:style>
  <w:style w:type="character" w:customStyle="1" w:styleId="WW8Num35z8">
    <w:name w:val="WW8Num35z8"/>
    <w:uiPriority w:val="99"/>
    <w:rsid w:val="00DB33D1"/>
  </w:style>
  <w:style w:type="character" w:customStyle="1" w:styleId="WW8Num36z0">
    <w:name w:val="WW8Num36z0"/>
    <w:uiPriority w:val="99"/>
    <w:rsid w:val="00DB33D1"/>
  </w:style>
  <w:style w:type="character" w:customStyle="1" w:styleId="WW8Num36z1">
    <w:name w:val="WW8Num36z1"/>
    <w:uiPriority w:val="99"/>
    <w:rsid w:val="00DB33D1"/>
    <w:rPr>
      <w:rFonts w:ascii="OpenSymbol" w:hAnsi="OpenSymbol" w:cs="OpenSymbol"/>
    </w:rPr>
  </w:style>
  <w:style w:type="character" w:customStyle="1" w:styleId="WW8Num36z3">
    <w:name w:val="WW8Num36z3"/>
    <w:uiPriority w:val="99"/>
    <w:rsid w:val="00DB33D1"/>
    <w:rPr>
      <w:rFonts w:ascii="Symbol" w:hAnsi="Symbol" w:cs="Symbol"/>
    </w:rPr>
  </w:style>
  <w:style w:type="character" w:customStyle="1" w:styleId="WW8Num37z0">
    <w:name w:val="WW8Num37z0"/>
    <w:uiPriority w:val="99"/>
    <w:rsid w:val="00DB33D1"/>
    <w:rPr>
      <w:sz w:val="22"/>
      <w:szCs w:val="22"/>
    </w:rPr>
  </w:style>
  <w:style w:type="character" w:customStyle="1" w:styleId="WW8Num37z1">
    <w:name w:val="WW8Num37z1"/>
    <w:uiPriority w:val="99"/>
    <w:rsid w:val="00DB33D1"/>
    <w:rPr>
      <w:rFonts w:ascii="OpenSymbol" w:hAnsi="OpenSymbol" w:cs="OpenSymbol"/>
    </w:rPr>
  </w:style>
  <w:style w:type="character" w:customStyle="1" w:styleId="WW8Num37z3">
    <w:name w:val="WW8Num37z3"/>
    <w:uiPriority w:val="99"/>
    <w:rsid w:val="00DB33D1"/>
    <w:rPr>
      <w:rFonts w:ascii="Symbol" w:hAnsi="Symbol" w:cs="Symbol"/>
    </w:rPr>
  </w:style>
  <w:style w:type="character" w:customStyle="1" w:styleId="WW8Num38z0">
    <w:name w:val="WW8Num38z0"/>
    <w:uiPriority w:val="99"/>
    <w:rsid w:val="00DB33D1"/>
    <w:rPr>
      <w:kern w:val="3"/>
      <w:sz w:val="20"/>
      <w:szCs w:val="20"/>
    </w:rPr>
  </w:style>
  <w:style w:type="character" w:customStyle="1" w:styleId="WW8Num38z1">
    <w:name w:val="WW8Num38z1"/>
    <w:uiPriority w:val="99"/>
    <w:rsid w:val="00DB33D1"/>
  </w:style>
  <w:style w:type="character" w:customStyle="1" w:styleId="WW8Num38z2">
    <w:name w:val="WW8Num38z2"/>
    <w:uiPriority w:val="99"/>
    <w:rsid w:val="00DB33D1"/>
  </w:style>
  <w:style w:type="character" w:customStyle="1" w:styleId="WW8Num38z3">
    <w:name w:val="WW8Num38z3"/>
    <w:uiPriority w:val="99"/>
    <w:rsid w:val="00DB33D1"/>
  </w:style>
  <w:style w:type="character" w:customStyle="1" w:styleId="WW8Num38z4">
    <w:name w:val="WW8Num38z4"/>
    <w:uiPriority w:val="99"/>
    <w:rsid w:val="00DB33D1"/>
  </w:style>
  <w:style w:type="character" w:customStyle="1" w:styleId="WW8Num38z5">
    <w:name w:val="WW8Num38z5"/>
    <w:uiPriority w:val="99"/>
    <w:rsid w:val="00DB33D1"/>
  </w:style>
  <w:style w:type="character" w:customStyle="1" w:styleId="WW8Num38z6">
    <w:name w:val="WW8Num38z6"/>
    <w:uiPriority w:val="99"/>
    <w:rsid w:val="00DB33D1"/>
  </w:style>
  <w:style w:type="character" w:customStyle="1" w:styleId="WW8Num38z7">
    <w:name w:val="WW8Num38z7"/>
    <w:uiPriority w:val="99"/>
    <w:rsid w:val="00DB33D1"/>
  </w:style>
  <w:style w:type="character" w:customStyle="1" w:styleId="WW8Num38z8">
    <w:name w:val="WW8Num38z8"/>
    <w:uiPriority w:val="99"/>
    <w:rsid w:val="00DB33D1"/>
  </w:style>
  <w:style w:type="character" w:customStyle="1" w:styleId="WW8Num39z0">
    <w:name w:val="WW8Num39z0"/>
    <w:uiPriority w:val="99"/>
    <w:rsid w:val="00DB33D1"/>
    <w:rPr>
      <w:sz w:val="20"/>
      <w:szCs w:val="20"/>
    </w:rPr>
  </w:style>
  <w:style w:type="character" w:customStyle="1" w:styleId="WW8Num39z1">
    <w:name w:val="WW8Num39z1"/>
    <w:uiPriority w:val="99"/>
    <w:rsid w:val="00DB33D1"/>
    <w:rPr>
      <w:color w:val="000000"/>
    </w:rPr>
  </w:style>
  <w:style w:type="character" w:customStyle="1" w:styleId="WW8Num39z2">
    <w:name w:val="WW8Num39z2"/>
    <w:uiPriority w:val="99"/>
    <w:rsid w:val="00DB33D1"/>
  </w:style>
  <w:style w:type="character" w:customStyle="1" w:styleId="WW8Num39z3">
    <w:name w:val="WW8Num39z3"/>
    <w:uiPriority w:val="99"/>
    <w:rsid w:val="00DB33D1"/>
  </w:style>
  <w:style w:type="character" w:customStyle="1" w:styleId="WW8Num39z4">
    <w:name w:val="WW8Num39z4"/>
    <w:uiPriority w:val="99"/>
    <w:rsid w:val="00DB33D1"/>
  </w:style>
  <w:style w:type="character" w:customStyle="1" w:styleId="WW8Num39z5">
    <w:name w:val="WW8Num39z5"/>
    <w:uiPriority w:val="99"/>
    <w:rsid w:val="00DB33D1"/>
  </w:style>
  <w:style w:type="character" w:customStyle="1" w:styleId="WW8Num39z6">
    <w:name w:val="WW8Num39z6"/>
    <w:uiPriority w:val="99"/>
    <w:rsid w:val="00DB33D1"/>
  </w:style>
  <w:style w:type="character" w:customStyle="1" w:styleId="WW8Num39z7">
    <w:name w:val="WW8Num39z7"/>
    <w:uiPriority w:val="99"/>
    <w:rsid w:val="00DB33D1"/>
  </w:style>
  <w:style w:type="character" w:customStyle="1" w:styleId="WW8Num39z8">
    <w:name w:val="WW8Num39z8"/>
    <w:uiPriority w:val="99"/>
    <w:rsid w:val="00DB33D1"/>
  </w:style>
  <w:style w:type="character" w:customStyle="1" w:styleId="WW8Num40z0">
    <w:name w:val="WW8Num40z0"/>
    <w:uiPriority w:val="99"/>
    <w:rsid w:val="00DB33D1"/>
    <w:rPr>
      <w:rFonts w:ascii="Tahoma" w:hAnsi="Tahoma" w:cs="Tahoma"/>
    </w:rPr>
  </w:style>
  <w:style w:type="character" w:customStyle="1" w:styleId="WW8Num40z1">
    <w:name w:val="WW8Num40z1"/>
    <w:uiPriority w:val="99"/>
    <w:rsid w:val="00DB33D1"/>
  </w:style>
  <w:style w:type="character" w:customStyle="1" w:styleId="WW8Num41z0">
    <w:name w:val="WW8Num41z0"/>
    <w:uiPriority w:val="99"/>
    <w:rsid w:val="00DB33D1"/>
    <w:rPr>
      <w:rFonts w:ascii="Tahoma" w:hAnsi="Tahoma" w:cs="Tahoma"/>
      <w:sz w:val="20"/>
      <w:szCs w:val="20"/>
    </w:rPr>
  </w:style>
  <w:style w:type="character" w:customStyle="1" w:styleId="WW8Num41z1">
    <w:name w:val="WW8Num41z1"/>
    <w:uiPriority w:val="99"/>
    <w:rsid w:val="00DB33D1"/>
  </w:style>
  <w:style w:type="character" w:customStyle="1" w:styleId="WW8Num41z2">
    <w:name w:val="WW8Num41z2"/>
    <w:uiPriority w:val="99"/>
    <w:rsid w:val="00DB33D1"/>
  </w:style>
  <w:style w:type="character" w:customStyle="1" w:styleId="WW8Num41z3">
    <w:name w:val="WW8Num41z3"/>
    <w:uiPriority w:val="99"/>
    <w:rsid w:val="00DB33D1"/>
  </w:style>
  <w:style w:type="character" w:customStyle="1" w:styleId="WW8Num41z4">
    <w:name w:val="WW8Num41z4"/>
    <w:uiPriority w:val="99"/>
    <w:rsid w:val="00DB33D1"/>
  </w:style>
  <w:style w:type="character" w:customStyle="1" w:styleId="WW8Num41z5">
    <w:name w:val="WW8Num41z5"/>
    <w:uiPriority w:val="99"/>
    <w:rsid w:val="00DB33D1"/>
  </w:style>
  <w:style w:type="character" w:customStyle="1" w:styleId="WW8Num41z6">
    <w:name w:val="WW8Num41z6"/>
    <w:uiPriority w:val="99"/>
    <w:rsid w:val="00DB33D1"/>
  </w:style>
  <w:style w:type="character" w:customStyle="1" w:styleId="WW8Num41z7">
    <w:name w:val="WW8Num41z7"/>
    <w:uiPriority w:val="99"/>
    <w:rsid w:val="00DB33D1"/>
  </w:style>
  <w:style w:type="character" w:customStyle="1" w:styleId="WW8Num41z8">
    <w:name w:val="WW8Num41z8"/>
    <w:uiPriority w:val="99"/>
    <w:rsid w:val="00DB33D1"/>
  </w:style>
  <w:style w:type="character" w:customStyle="1" w:styleId="WW8Num42z0">
    <w:name w:val="WW8Num42z0"/>
    <w:uiPriority w:val="99"/>
    <w:rsid w:val="00DB33D1"/>
    <w:rPr>
      <w:rFonts w:ascii="Tahoma" w:hAnsi="Tahoma" w:cs="Tahoma"/>
      <w:sz w:val="20"/>
      <w:szCs w:val="20"/>
    </w:rPr>
  </w:style>
  <w:style w:type="character" w:customStyle="1" w:styleId="WW8Num42z1">
    <w:name w:val="WW8Num42z1"/>
    <w:uiPriority w:val="99"/>
    <w:rsid w:val="00DB33D1"/>
  </w:style>
  <w:style w:type="character" w:customStyle="1" w:styleId="WW8Num42z2">
    <w:name w:val="WW8Num42z2"/>
    <w:uiPriority w:val="99"/>
    <w:rsid w:val="00DB33D1"/>
  </w:style>
  <w:style w:type="character" w:customStyle="1" w:styleId="WW8Num42z3">
    <w:name w:val="WW8Num42z3"/>
    <w:uiPriority w:val="99"/>
    <w:rsid w:val="00DB33D1"/>
  </w:style>
  <w:style w:type="character" w:customStyle="1" w:styleId="WW8Num42z4">
    <w:name w:val="WW8Num42z4"/>
    <w:uiPriority w:val="99"/>
    <w:rsid w:val="00DB33D1"/>
  </w:style>
  <w:style w:type="character" w:customStyle="1" w:styleId="WW8Num42z5">
    <w:name w:val="WW8Num42z5"/>
    <w:uiPriority w:val="99"/>
    <w:rsid w:val="00DB33D1"/>
  </w:style>
  <w:style w:type="character" w:customStyle="1" w:styleId="WW8Num42z6">
    <w:name w:val="WW8Num42z6"/>
    <w:uiPriority w:val="99"/>
    <w:rsid w:val="00DB33D1"/>
  </w:style>
  <w:style w:type="character" w:customStyle="1" w:styleId="WW8Num42z7">
    <w:name w:val="WW8Num42z7"/>
    <w:uiPriority w:val="99"/>
    <w:rsid w:val="00DB33D1"/>
  </w:style>
  <w:style w:type="character" w:customStyle="1" w:styleId="WW8Num42z8">
    <w:name w:val="WW8Num42z8"/>
    <w:uiPriority w:val="99"/>
    <w:rsid w:val="00DB33D1"/>
  </w:style>
  <w:style w:type="character" w:customStyle="1" w:styleId="WW8Num43z0">
    <w:name w:val="WW8Num43z0"/>
    <w:uiPriority w:val="99"/>
    <w:rsid w:val="00DB33D1"/>
    <w:rPr>
      <w:rFonts w:ascii="Times New Roman" w:hAnsi="Times New Roman" w:cs="Times New Roman"/>
      <w:sz w:val="22"/>
      <w:szCs w:val="22"/>
    </w:rPr>
  </w:style>
  <w:style w:type="character" w:customStyle="1" w:styleId="WW8Num43z1">
    <w:name w:val="WW8Num43z1"/>
    <w:uiPriority w:val="99"/>
    <w:rsid w:val="00DB33D1"/>
  </w:style>
  <w:style w:type="character" w:customStyle="1" w:styleId="WW8Num44z0">
    <w:name w:val="WW8Num44z0"/>
    <w:uiPriority w:val="99"/>
    <w:rsid w:val="00DB33D1"/>
    <w:rPr>
      <w:rFonts w:ascii="Times New Roman" w:hAnsi="Times New Roman" w:cs="Times New Roman"/>
      <w:sz w:val="22"/>
      <w:szCs w:val="22"/>
    </w:rPr>
  </w:style>
  <w:style w:type="character" w:customStyle="1" w:styleId="WW8Num44z1">
    <w:name w:val="WW8Num44z1"/>
    <w:uiPriority w:val="99"/>
    <w:rsid w:val="00DB33D1"/>
  </w:style>
  <w:style w:type="character" w:customStyle="1" w:styleId="WW8Num45z0">
    <w:name w:val="WW8Num45z0"/>
    <w:uiPriority w:val="99"/>
    <w:rsid w:val="00DB33D1"/>
  </w:style>
  <w:style w:type="character" w:customStyle="1" w:styleId="WW8Num45z1">
    <w:name w:val="WW8Num45z1"/>
    <w:uiPriority w:val="99"/>
    <w:rsid w:val="00DB33D1"/>
    <w:rPr>
      <w:color w:val="000000"/>
      <w:sz w:val="20"/>
      <w:szCs w:val="20"/>
    </w:rPr>
  </w:style>
  <w:style w:type="character" w:customStyle="1" w:styleId="WW8Num45z2">
    <w:name w:val="WW8Num45z2"/>
    <w:uiPriority w:val="99"/>
    <w:rsid w:val="00DB33D1"/>
  </w:style>
  <w:style w:type="character" w:customStyle="1" w:styleId="WW8Num45z3">
    <w:name w:val="WW8Num45z3"/>
    <w:uiPriority w:val="99"/>
    <w:rsid w:val="00DB33D1"/>
  </w:style>
  <w:style w:type="character" w:customStyle="1" w:styleId="WW8Num45z4">
    <w:name w:val="WW8Num45z4"/>
    <w:uiPriority w:val="99"/>
    <w:rsid w:val="00DB33D1"/>
  </w:style>
  <w:style w:type="character" w:customStyle="1" w:styleId="WW8Num45z5">
    <w:name w:val="WW8Num45z5"/>
    <w:uiPriority w:val="99"/>
    <w:rsid w:val="00DB33D1"/>
  </w:style>
  <w:style w:type="character" w:customStyle="1" w:styleId="WW8Num45z6">
    <w:name w:val="WW8Num45z6"/>
    <w:uiPriority w:val="99"/>
    <w:rsid w:val="00DB33D1"/>
  </w:style>
  <w:style w:type="character" w:customStyle="1" w:styleId="WW8Num45z7">
    <w:name w:val="WW8Num45z7"/>
    <w:uiPriority w:val="99"/>
    <w:rsid w:val="00DB33D1"/>
  </w:style>
  <w:style w:type="character" w:customStyle="1" w:styleId="WW8Num45z8">
    <w:name w:val="WW8Num45z8"/>
    <w:uiPriority w:val="99"/>
    <w:rsid w:val="00DB33D1"/>
  </w:style>
  <w:style w:type="character" w:customStyle="1" w:styleId="WW8Num46z0">
    <w:name w:val="WW8Num46z0"/>
    <w:uiPriority w:val="99"/>
    <w:rsid w:val="00DB33D1"/>
    <w:rPr>
      <w:rFonts w:ascii="Times New Roman" w:hAnsi="Times New Roman" w:cs="Times New Roman"/>
      <w:sz w:val="22"/>
      <w:szCs w:val="22"/>
    </w:rPr>
  </w:style>
  <w:style w:type="character" w:customStyle="1" w:styleId="WW8Num46z1">
    <w:name w:val="WW8Num46z1"/>
    <w:uiPriority w:val="99"/>
    <w:rsid w:val="00DB33D1"/>
  </w:style>
  <w:style w:type="character" w:customStyle="1" w:styleId="WW8Num47z0">
    <w:name w:val="WW8Num47z0"/>
    <w:uiPriority w:val="99"/>
    <w:rsid w:val="00DB33D1"/>
    <w:rPr>
      <w:sz w:val="20"/>
      <w:szCs w:val="20"/>
    </w:rPr>
  </w:style>
  <w:style w:type="character" w:customStyle="1" w:styleId="WW8Num47z1">
    <w:name w:val="WW8Num47z1"/>
    <w:uiPriority w:val="99"/>
    <w:rsid w:val="00DB33D1"/>
  </w:style>
  <w:style w:type="character" w:customStyle="1" w:styleId="WW8Num48z0">
    <w:name w:val="WW8Num48z0"/>
    <w:uiPriority w:val="99"/>
    <w:rsid w:val="00DB33D1"/>
    <w:rPr>
      <w:rFonts w:ascii="Times New Roman" w:hAnsi="Times New Roman" w:cs="Times New Roman"/>
      <w:sz w:val="22"/>
      <w:szCs w:val="22"/>
    </w:rPr>
  </w:style>
  <w:style w:type="character" w:customStyle="1" w:styleId="WW8Num48z1">
    <w:name w:val="WW8Num48z1"/>
    <w:uiPriority w:val="99"/>
    <w:rsid w:val="00DB33D1"/>
  </w:style>
  <w:style w:type="character" w:customStyle="1" w:styleId="WW8Num48z2">
    <w:name w:val="WW8Num48z2"/>
    <w:uiPriority w:val="99"/>
    <w:rsid w:val="00DB33D1"/>
  </w:style>
  <w:style w:type="character" w:customStyle="1" w:styleId="WW8Num48z3">
    <w:name w:val="WW8Num48z3"/>
    <w:uiPriority w:val="99"/>
    <w:rsid w:val="00DB33D1"/>
  </w:style>
  <w:style w:type="character" w:customStyle="1" w:styleId="WW8Num48z4">
    <w:name w:val="WW8Num48z4"/>
    <w:uiPriority w:val="99"/>
    <w:rsid w:val="00DB33D1"/>
  </w:style>
  <w:style w:type="character" w:customStyle="1" w:styleId="WW8Num48z5">
    <w:name w:val="WW8Num48z5"/>
    <w:uiPriority w:val="99"/>
    <w:rsid w:val="00DB33D1"/>
  </w:style>
  <w:style w:type="character" w:customStyle="1" w:styleId="WW8Num48z6">
    <w:name w:val="WW8Num48z6"/>
    <w:uiPriority w:val="99"/>
    <w:rsid w:val="00DB33D1"/>
  </w:style>
  <w:style w:type="character" w:customStyle="1" w:styleId="WW8Num48z7">
    <w:name w:val="WW8Num48z7"/>
    <w:uiPriority w:val="99"/>
    <w:rsid w:val="00DB33D1"/>
  </w:style>
  <w:style w:type="character" w:customStyle="1" w:styleId="WW8Num48z8">
    <w:name w:val="WW8Num48z8"/>
    <w:uiPriority w:val="99"/>
    <w:rsid w:val="00DB33D1"/>
  </w:style>
  <w:style w:type="character" w:customStyle="1" w:styleId="WW8Num49z0">
    <w:name w:val="WW8Num49z0"/>
    <w:uiPriority w:val="99"/>
    <w:rsid w:val="00DB33D1"/>
    <w:rPr>
      <w:rFonts w:ascii="Tahoma" w:hAnsi="Tahoma" w:cs="Tahoma"/>
      <w:position w:val="0"/>
      <w:sz w:val="20"/>
      <w:szCs w:val="20"/>
      <w:vertAlign w:val="superscript"/>
    </w:rPr>
  </w:style>
  <w:style w:type="character" w:customStyle="1" w:styleId="WW8Num49z1">
    <w:name w:val="WW8Num49z1"/>
    <w:uiPriority w:val="99"/>
    <w:rsid w:val="00DB33D1"/>
  </w:style>
  <w:style w:type="character" w:customStyle="1" w:styleId="WW8Num50z0">
    <w:name w:val="WW8Num50z0"/>
    <w:uiPriority w:val="99"/>
    <w:rsid w:val="00DB33D1"/>
    <w:rPr>
      <w:rFonts w:ascii="Tahoma" w:hAnsi="Tahoma" w:cs="Tahoma"/>
      <w:sz w:val="20"/>
      <w:szCs w:val="20"/>
    </w:rPr>
  </w:style>
  <w:style w:type="character" w:customStyle="1" w:styleId="WW8Num50z1">
    <w:name w:val="WW8Num50z1"/>
    <w:uiPriority w:val="99"/>
    <w:rsid w:val="00DB33D1"/>
  </w:style>
  <w:style w:type="character" w:customStyle="1" w:styleId="WW8Num50z2">
    <w:name w:val="WW8Num50z2"/>
    <w:uiPriority w:val="99"/>
    <w:rsid w:val="00DB33D1"/>
  </w:style>
  <w:style w:type="character" w:customStyle="1" w:styleId="WW8Num50z3">
    <w:name w:val="WW8Num50z3"/>
    <w:uiPriority w:val="99"/>
    <w:rsid w:val="00DB33D1"/>
  </w:style>
  <w:style w:type="character" w:customStyle="1" w:styleId="WW8Num50z4">
    <w:name w:val="WW8Num50z4"/>
    <w:uiPriority w:val="99"/>
    <w:rsid w:val="00DB33D1"/>
  </w:style>
  <w:style w:type="character" w:customStyle="1" w:styleId="WW8Num50z5">
    <w:name w:val="WW8Num50z5"/>
    <w:uiPriority w:val="99"/>
    <w:rsid w:val="00DB33D1"/>
  </w:style>
  <w:style w:type="character" w:customStyle="1" w:styleId="WW8Num50z6">
    <w:name w:val="WW8Num50z6"/>
    <w:uiPriority w:val="99"/>
    <w:rsid w:val="00DB33D1"/>
  </w:style>
  <w:style w:type="character" w:customStyle="1" w:styleId="WW8Num50z7">
    <w:name w:val="WW8Num50z7"/>
    <w:uiPriority w:val="99"/>
    <w:rsid w:val="00DB33D1"/>
  </w:style>
  <w:style w:type="character" w:customStyle="1" w:styleId="WW8Num50z8">
    <w:name w:val="WW8Num50z8"/>
    <w:uiPriority w:val="99"/>
    <w:rsid w:val="00DB33D1"/>
  </w:style>
  <w:style w:type="character" w:customStyle="1" w:styleId="WW8Num51z0">
    <w:name w:val="WW8Num51z0"/>
    <w:uiPriority w:val="99"/>
    <w:rsid w:val="00DB33D1"/>
    <w:rPr>
      <w:rFonts w:ascii="Tahoma" w:hAnsi="Tahoma" w:cs="Tahoma"/>
      <w:sz w:val="20"/>
      <w:szCs w:val="20"/>
    </w:rPr>
  </w:style>
  <w:style w:type="character" w:customStyle="1" w:styleId="WW8Num51z1">
    <w:name w:val="WW8Num51z1"/>
    <w:uiPriority w:val="99"/>
    <w:rsid w:val="00DB33D1"/>
  </w:style>
  <w:style w:type="character" w:customStyle="1" w:styleId="WW8Num51z2">
    <w:name w:val="WW8Num51z2"/>
    <w:uiPriority w:val="99"/>
    <w:rsid w:val="00DB33D1"/>
  </w:style>
  <w:style w:type="character" w:customStyle="1" w:styleId="WW8Num51z3">
    <w:name w:val="WW8Num51z3"/>
    <w:uiPriority w:val="99"/>
    <w:rsid w:val="00DB33D1"/>
  </w:style>
  <w:style w:type="character" w:customStyle="1" w:styleId="WW8Num51z4">
    <w:name w:val="WW8Num51z4"/>
    <w:uiPriority w:val="99"/>
    <w:rsid w:val="00DB33D1"/>
  </w:style>
  <w:style w:type="character" w:customStyle="1" w:styleId="WW8Num51z5">
    <w:name w:val="WW8Num51z5"/>
    <w:uiPriority w:val="99"/>
    <w:rsid w:val="00DB33D1"/>
  </w:style>
  <w:style w:type="character" w:customStyle="1" w:styleId="WW8Num51z6">
    <w:name w:val="WW8Num51z6"/>
    <w:uiPriority w:val="99"/>
    <w:rsid w:val="00DB33D1"/>
  </w:style>
  <w:style w:type="character" w:customStyle="1" w:styleId="WW8Num51z7">
    <w:name w:val="WW8Num51z7"/>
    <w:uiPriority w:val="99"/>
    <w:rsid w:val="00DB33D1"/>
  </w:style>
  <w:style w:type="character" w:customStyle="1" w:styleId="WW8Num51z8">
    <w:name w:val="WW8Num51z8"/>
    <w:uiPriority w:val="99"/>
    <w:rsid w:val="00DB33D1"/>
  </w:style>
  <w:style w:type="character" w:customStyle="1" w:styleId="WW8Num52z0">
    <w:name w:val="WW8Num52z0"/>
    <w:uiPriority w:val="99"/>
    <w:rsid w:val="00DB33D1"/>
  </w:style>
  <w:style w:type="character" w:customStyle="1" w:styleId="WW8Num52z1">
    <w:name w:val="WW8Num52z1"/>
    <w:uiPriority w:val="99"/>
    <w:rsid w:val="00DB33D1"/>
  </w:style>
  <w:style w:type="character" w:customStyle="1" w:styleId="WW8Num52z2">
    <w:name w:val="WW8Num52z2"/>
    <w:uiPriority w:val="99"/>
    <w:rsid w:val="00DB33D1"/>
  </w:style>
  <w:style w:type="character" w:customStyle="1" w:styleId="WW8Num52z3">
    <w:name w:val="WW8Num52z3"/>
    <w:uiPriority w:val="99"/>
    <w:rsid w:val="00DB33D1"/>
  </w:style>
  <w:style w:type="character" w:customStyle="1" w:styleId="WW8Num52z4">
    <w:name w:val="WW8Num52z4"/>
    <w:uiPriority w:val="99"/>
    <w:rsid w:val="00DB33D1"/>
  </w:style>
  <w:style w:type="character" w:customStyle="1" w:styleId="WW8Num52z5">
    <w:name w:val="WW8Num52z5"/>
    <w:uiPriority w:val="99"/>
    <w:rsid w:val="00DB33D1"/>
  </w:style>
  <w:style w:type="character" w:customStyle="1" w:styleId="WW8Num52z6">
    <w:name w:val="WW8Num52z6"/>
    <w:uiPriority w:val="99"/>
    <w:rsid w:val="00DB33D1"/>
  </w:style>
  <w:style w:type="character" w:customStyle="1" w:styleId="WW8Num52z7">
    <w:name w:val="WW8Num52z7"/>
    <w:uiPriority w:val="99"/>
    <w:rsid w:val="00DB33D1"/>
  </w:style>
  <w:style w:type="character" w:customStyle="1" w:styleId="WW8Num52z8">
    <w:name w:val="WW8Num52z8"/>
    <w:uiPriority w:val="99"/>
    <w:rsid w:val="00DB33D1"/>
  </w:style>
  <w:style w:type="character" w:customStyle="1" w:styleId="WW8Num53z0">
    <w:name w:val="WW8Num53z0"/>
    <w:uiPriority w:val="99"/>
    <w:rsid w:val="00DB33D1"/>
  </w:style>
  <w:style w:type="character" w:customStyle="1" w:styleId="WW8Num53z1">
    <w:name w:val="WW8Num53z1"/>
    <w:uiPriority w:val="99"/>
    <w:rsid w:val="00DB33D1"/>
  </w:style>
  <w:style w:type="character" w:customStyle="1" w:styleId="WW8Num53z2">
    <w:name w:val="WW8Num53z2"/>
    <w:uiPriority w:val="99"/>
    <w:rsid w:val="00DB33D1"/>
  </w:style>
  <w:style w:type="character" w:customStyle="1" w:styleId="WW8Num53z3">
    <w:name w:val="WW8Num53z3"/>
    <w:uiPriority w:val="99"/>
    <w:rsid w:val="00DB33D1"/>
  </w:style>
  <w:style w:type="character" w:customStyle="1" w:styleId="WW8Num53z4">
    <w:name w:val="WW8Num53z4"/>
    <w:uiPriority w:val="99"/>
    <w:rsid w:val="00DB33D1"/>
  </w:style>
  <w:style w:type="character" w:customStyle="1" w:styleId="WW8Num53z5">
    <w:name w:val="WW8Num53z5"/>
    <w:uiPriority w:val="99"/>
    <w:rsid w:val="00DB33D1"/>
  </w:style>
  <w:style w:type="character" w:customStyle="1" w:styleId="WW8Num53z6">
    <w:name w:val="WW8Num53z6"/>
    <w:uiPriority w:val="99"/>
    <w:rsid w:val="00DB33D1"/>
  </w:style>
  <w:style w:type="character" w:customStyle="1" w:styleId="WW8Num53z7">
    <w:name w:val="WW8Num53z7"/>
    <w:uiPriority w:val="99"/>
    <w:rsid w:val="00DB33D1"/>
  </w:style>
  <w:style w:type="character" w:customStyle="1" w:styleId="WW8Num53z8">
    <w:name w:val="WW8Num53z8"/>
    <w:uiPriority w:val="99"/>
    <w:rsid w:val="00DB33D1"/>
  </w:style>
  <w:style w:type="character" w:customStyle="1" w:styleId="WW8Num54z0">
    <w:name w:val="WW8Num54z0"/>
    <w:uiPriority w:val="99"/>
    <w:rsid w:val="00DB33D1"/>
  </w:style>
  <w:style w:type="character" w:customStyle="1" w:styleId="WW8Num54z1">
    <w:name w:val="WW8Num54z1"/>
    <w:uiPriority w:val="99"/>
    <w:rsid w:val="00DB33D1"/>
  </w:style>
  <w:style w:type="character" w:customStyle="1" w:styleId="WW8Num54z2">
    <w:name w:val="WW8Num54z2"/>
    <w:uiPriority w:val="99"/>
    <w:rsid w:val="00DB33D1"/>
  </w:style>
  <w:style w:type="character" w:customStyle="1" w:styleId="WW8Num54z3">
    <w:name w:val="WW8Num54z3"/>
    <w:uiPriority w:val="99"/>
    <w:rsid w:val="00DB33D1"/>
  </w:style>
  <w:style w:type="character" w:customStyle="1" w:styleId="WW8Num54z4">
    <w:name w:val="WW8Num54z4"/>
    <w:uiPriority w:val="99"/>
    <w:rsid w:val="00DB33D1"/>
  </w:style>
  <w:style w:type="character" w:customStyle="1" w:styleId="WW8Num54z5">
    <w:name w:val="WW8Num54z5"/>
    <w:uiPriority w:val="99"/>
    <w:rsid w:val="00DB33D1"/>
  </w:style>
  <w:style w:type="character" w:customStyle="1" w:styleId="WW8Num54z6">
    <w:name w:val="WW8Num54z6"/>
    <w:uiPriority w:val="99"/>
    <w:rsid w:val="00DB33D1"/>
  </w:style>
  <w:style w:type="character" w:customStyle="1" w:styleId="WW8Num54z7">
    <w:name w:val="WW8Num54z7"/>
    <w:uiPriority w:val="99"/>
    <w:rsid w:val="00DB33D1"/>
  </w:style>
  <w:style w:type="character" w:customStyle="1" w:styleId="WW8Num54z8">
    <w:name w:val="WW8Num54z8"/>
    <w:uiPriority w:val="99"/>
    <w:rsid w:val="00DB33D1"/>
  </w:style>
  <w:style w:type="character" w:customStyle="1" w:styleId="WW8Num55z0">
    <w:name w:val="WW8Num55z0"/>
    <w:uiPriority w:val="99"/>
    <w:rsid w:val="00DB33D1"/>
  </w:style>
  <w:style w:type="character" w:customStyle="1" w:styleId="WW8Num55z1">
    <w:name w:val="WW8Num55z1"/>
    <w:uiPriority w:val="99"/>
    <w:rsid w:val="00DB33D1"/>
  </w:style>
  <w:style w:type="character" w:customStyle="1" w:styleId="WW8Num55z2">
    <w:name w:val="WW8Num55z2"/>
    <w:uiPriority w:val="99"/>
    <w:rsid w:val="00DB33D1"/>
  </w:style>
  <w:style w:type="character" w:customStyle="1" w:styleId="WW8Num55z3">
    <w:name w:val="WW8Num55z3"/>
    <w:uiPriority w:val="99"/>
    <w:rsid w:val="00DB33D1"/>
  </w:style>
  <w:style w:type="character" w:customStyle="1" w:styleId="WW8Num55z4">
    <w:name w:val="WW8Num55z4"/>
    <w:uiPriority w:val="99"/>
    <w:rsid w:val="00DB33D1"/>
  </w:style>
  <w:style w:type="character" w:customStyle="1" w:styleId="WW8Num55z5">
    <w:name w:val="WW8Num55z5"/>
    <w:uiPriority w:val="99"/>
    <w:rsid w:val="00DB33D1"/>
  </w:style>
  <w:style w:type="character" w:customStyle="1" w:styleId="WW8Num55z6">
    <w:name w:val="WW8Num55z6"/>
    <w:uiPriority w:val="99"/>
    <w:rsid w:val="00DB33D1"/>
  </w:style>
  <w:style w:type="character" w:customStyle="1" w:styleId="WW8Num55z7">
    <w:name w:val="WW8Num55z7"/>
    <w:uiPriority w:val="99"/>
    <w:rsid w:val="00DB33D1"/>
  </w:style>
  <w:style w:type="character" w:customStyle="1" w:styleId="WW8Num55z8">
    <w:name w:val="WW8Num55z8"/>
    <w:uiPriority w:val="99"/>
    <w:rsid w:val="00DB33D1"/>
  </w:style>
  <w:style w:type="character" w:customStyle="1" w:styleId="WW8Num56z0">
    <w:name w:val="WW8Num56z0"/>
    <w:uiPriority w:val="99"/>
    <w:rsid w:val="00DB33D1"/>
  </w:style>
  <w:style w:type="character" w:customStyle="1" w:styleId="WW8Num56z1">
    <w:name w:val="WW8Num56z1"/>
    <w:uiPriority w:val="99"/>
    <w:rsid w:val="00DB33D1"/>
  </w:style>
  <w:style w:type="character" w:customStyle="1" w:styleId="WW8Num57z0">
    <w:name w:val="WW8Num57z0"/>
    <w:uiPriority w:val="99"/>
    <w:rsid w:val="00DB33D1"/>
  </w:style>
  <w:style w:type="character" w:customStyle="1" w:styleId="WW8Num57z1">
    <w:name w:val="WW8Num57z1"/>
    <w:uiPriority w:val="99"/>
    <w:rsid w:val="00DB33D1"/>
  </w:style>
  <w:style w:type="character" w:customStyle="1" w:styleId="WW8Num57z2">
    <w:name w:val="WW8Num57z2"/>
    <w:uiPriority w:val="99"/>
    <w:rsid w:val="00DB33D1"/>
  </w:style>
  <w:style w:type="character" w:customStyle="1" w:styleId="WW8Num57z3">
    <w:name w:val="WW8Num57z3"/>
    <w:uiPriority w:val="99"/>
    <w:rsid w:val="00DB33D1"/>
  </w:style>
  <w:style w:type="character" w:customStyle="1" w:styleId="WW8Num57z4">
    <w:name w:val="WW8Num57z4"/>
    <w:uiPriority w:val="99"/>
    <w:rsid w:val="00DB33D1"/>
  </w:style>
  <w:style w:type="character" w:customStyle="1" w:styleId="WW8Num57z5">
    <w:name w:val="WW8Num57z5"/>
    <w:uiPriority w:val="99"/>
    <w:rsid w:val="00DB33D1"/>
  </w:style>
  <w:style w:type="character" w:customStyle="1" w:styleId="WW8Num57z6">
    <w:name w:val="WW8Num57z6"/>
    <w:uiPriority w:val="99"/>
    <w:rsid w:val="00DB33D1"/>
  </w:style>
  <w:style w:type="character" w:customStyle="1" w:styleId="WW8Num57z7">
    <w:name w:val="WW8Num57z7"/>
    <w:uiPriority w:val="99"/>
    <w:rsid w:val="00DB33D1"/>
  </w:style>
  <w:style w:type="character" w:customStyle="1" w:styleId="WW8Num57z8">
    <w:name w:val="WW8Num57z8"/>
    <w:uiPriority w:val="99"/>
    <w:rsid w:val="00DB33D1"/>
  </w:style>
  <w:style w:type="character" w:customStyle="1" w:styleId="WW8Num58z0">
    <w:name w:val="WW8Num58z0"/>
    <w:uiPriority w:val="99"/>
    <w:rsid w:val="00DB33D1"/>
    <w:rPr>
      <w:rFonts w:ascii="Tahoma" w:hAnsi="Tahoma" w:cs="Tahoma"/>
      <w:b/>
      <w:bCs/>
      <w:color w:val="000000"/>
    </w:rPr>
  </w:style>
  <w:style w:type="character" w:customStyle="1" w:styleId="WW8Num58z1">
    <w:name w:val="WW8Num58z1"/>
    <w:uiPriority w:val="99"/>
    <w:rsid w:val="00DB33D1"/>
  </w:style>
  <w:style w:type="character" w:customStyle="1" w:styleId="WW8Num58z2">
    <w:name w:val="WW8Num58z2"/>
    <w:uiPriority w:val="99"/>
    <w:rsid w:val="00DB33D1"/>
  </w:style>
  <w:style w:type="character" w:customStyle="1" w:styleId="WW8Num58z3">
    <w:name w:val="WW8Num58z3"/>
    <w:uiPriority w:val="99"/>
    <w:rsid w:val="00DB33D1"/>
  </w:style>
  <w:style w:type="character" w:customStyle="1" w:styleId="WW8Num58z4">
    <w:name w:val="WW8Num58z4"/>
    <w:uiPriority w:val="99"/>
    <w:rsid w:val="00DB33D1"/>
  </w:style>
  <w:style w:type="character" w:customStyle="1" w:styleId="WW8Num58z5">
    <w:name w:val="WW8Num58z5"/>
    <w:uiPriority w:val="99"/>
    <w:rsid w:val="00DB33D1"/>
  </w:style>
  <w:style w:type="character" w:customStyle="1" w:styleId="WW8Num58z6">
    <w:name w:val="WW8Num58z6"/>
    <w:uiPriority w:val="99"/>
    <w:rsid w:val="00DB33D1"/>
  </w:style>
  <w:style w:type="character" w:customStyle="1" w:styleId="WW8Num58z7">
    <w:name w:val="WW8Num58z7"/>
    <w:uiPriority w:val="99"/>
    <w:rsid w:val="00DB33D1"/>
  </w:style>
  <w:style w:type="character" w:customStyle="1" w:styleId="WW8Num58z8">
    <w:name w:val="WW8Num58z8"/>
    <w:uiPriority w:val="99"/>
    <w:rsid w:val="00DB33D1"/>
  </w:style>
  <w:style w:type="character" w:customStyle="1" w:styleId="WW8Num59z0">
    <w:name w:val="WW8Num59z0"/>
    <w:uiPriority w:val="99"/>
    <w:rsid w:val="00DB33D1"/>
    <w:rPr>
      <w:b/>
      <w:bCs/>
    </w:rPr>
  </w:style>
  <w:style w:type="character" w:customStyle="1" w:styleId="WW8Num59z1">
    <w:name w:val="WW8Num59z1"/>
    <w:uiPriority w:val="99"/>
    <w:rsid w:val="00DB33D1"/>
  </w:style>
  <w:style w:type="character" w:customStyle="1" w:styleId="WW8Num60z0">
    <w:name w:val="WW8Num60z0"/>
    <w:uiPriority w:val="99"/>
    <w:rsid w:val="00DB33D1"/>
    <w:rPr>
      <w:color w:val="000000"/>
    </w:rPr>
  </w:style>
  <w:style w:type="character" w:customStyle="1" w:styleId="WW8Num60z1">
    <w:name w:val="WW8Num60z1"/>
    <w:uiPriority w:val="99"/>
    <w:rsid w:val="00DB33D1"/>
  </w:style>
  <w:style w:type="character" w:customStyle="1" w:styleId="WW8Num60z2">
    <w:name w:val="WW8Num60z2"/>
    <w:uiPriority w:val="99"/>
    <w:rsid w:val="00DB33D1"/>
  </w:style>
  <w:style w:type="character" w:customStyle="1" w:styleId="WW8Num60z3">
    <w:name w:val="WW8Num60z3"/>
    <w:uiPriority w:val="99"/>
    <w:rsid w:val="00DB33D1"/>
  </w:style>
  <w:style w:type="character" w:customStyle="1" w:styleId="WW8Num60z4">
    <w:name w:val="WW8Num60z4"/>
    <w:uiPriority w:val="99"/>
    <w:rsid w:val="00DB33D1"/>
  </w:style>
  <w:style w:type="character" w:customStyle="1" w:styleId="WW8Num60z5">
    <w:name w:val="WW8Num60z5"/>
    <w:uiPriority w:val="99"/>
    <w:rsid w:val="00DB33D1"/>
  </w:style>
  <w:style w:type="character" w:customStyle="1" w:styleId="WW8Num60z6">
    <w:name w:val="WW8Num60z6"/>
    <w:uiPriority w:val="99"/>
    <w:rsid w:val="00DB33D1"/>
  </w:style>
  <w:style w:type="character" w:customStyle="1" w:styleId="WW8Num60z7">
    <w:name w:val="WW8Num60z7"/>
    <w:uiPriority w:val="99"/>
    <w:rsid w:val="00DB33D1"/>
  </w:style>
  <w:style w:type="character" w:customStyle="1" w:styleId="WW8Num60z8">
    <w:name w:val="WW8Num60z8"/>
    <w:uiPriority w:val="99"/>
    <w:rsid w:val="00DB33D1"/>
  </w:style>
  <w:style w:type="character" w:customStyle="1" w:styleId="WW8Num61z0">
    <w:name w:val="WW8Num61z0"/>
    <w:uiPriority w:val="99"/>
    <w:rsid w:val="00DB33D1"/>
    <w:rPr>
      <w:rFonts w:ascii="Tahoma" w:hAnsi="Tahoma" w:cs="Tahoma"/>
    </w:rPr>
  </w:style>
  <w:style w:type="character" w:customStyle="1" w:styleId="WW8Num61z1">
    <w:name w:val="WW8Num61z1"/>
    <w:uiPriority w:val="99"/>
    <w:rsid w:val="00DB33D1"/>
  </w:style>
  <w:style w:type="character" w:customStyle="1" w:styleId="WW8Num61z2">
    <w:name w:val="WW8Num61z2"/>
    <w:uiPriority w:val="99"/>
    <w:rsid w:val="00DB33D1"/>
  </w:style>
  <w:style w:type="character" w:customStyle="1" w:styleId="WW8Num61z3">
    <w:name w:val="WW8Num61z3"/>
    <w:uiPriority w:val="99"/>
    <w:rsid w:val="00DB33D1"/>
  </w:style>
  <w:style w:type="character" w:customStyle="1" w:styleId="WW8Num61z4">
    <w:name w:val="WW8Num61z4"/>
    <w:uiPriority w:val="99"/>
    <w:rsid w:val="00DB33D1"/>
  </w:style>
  <w:style w:type="character" w:customStyle="1" w:styleId="WW8Num61z5">
    <w:name w:val="WW8Num61z5"/>
    <w:uiPriority w:val="99"/>
    <w:rsid w:val="00DB33D1"/>
  </w:style>
  <w:style w:type="character" w:customStyle="1" w:styleId="WW8Num61z6">
    <w:name w:val="WW8Num61z6"/>
    <w:uiPriority w:val="99"/>
    <w:rsid w:val="00DB33D1"/>
  </w:style>
  <w:style w:type="character" w:customStyle="1" w:styleId="WW8Num61z7">
    <w:name w:val="WW8Num61z7"/>
    <w:uiPriority w:val="99"/>
    <w:rsid w:val="00DB33D1"/>
  </w:style>
  <w:style w:type="character" w:customStyle="1" w:styleId="WW8Num61z8">
    <w:name w:val="WW8Num61z8"/>
    <w:uiPriority w:val="99"/>
    <w:rsid w:val="00DB33D1"/>
  </w:style>
  <w:style w:type="character" w:customStyle="1" w:styleId="WW8Num62z0">
    <w:name w:val="WW8Num62z0"/>
    <w:uiPriority w:val="99"/>
    <w:rsid w:val="00DB33D1"/>
  </w:style>
  <w:style w:type="character" w:customStyle="1" w:styleId="WW8Num63z0">
    <w:name w:val="WW8Num63z0"/>
    <w:uiPriority w:val="99"/>
    <w:rsid w:val="00DB33D1"/>
  </w:style>
  <w:style w:type="character" w:customStyle="1" w:styleId="WW8Num63z1">
    <w:name w:val="WW8Num63z1"/>
    <w:uiPriority w:val="99"/>
    <w:rsid w:val="00DB33D1"/>
  </w:style>
  <w:style w:type="character" w:customStyle="1" w:styleId="WW8Num63z2">
    <w:name w:val="WW8Num63z2"/>
    <w:uiPriority w:val="99"/>
    <w:rsid w:val="00DB33D1"/>
  </w:style>
  <w:style w:type="character" w:customStyle="1" w:styleId="WW8Num63z3">
    <w:name w:val="WW8Num63z3"/>
    <w:uiPriority w:val="99"/>
    <w:rsid w:val="00DB33D1"/>
  </w:style>
  <w:style w:type="character" w:customStyle="1" w:styleId="WW8Num63z4">
    <w:name w:val="WW8Num63z4"/>
    <w:uiPriority w:val="99"/>
    <w:rsid w:val="00DB33D1"/>
  </w:style>
  <w:style w:type="character" w:customStyle="1" w:styleId="WW8Num63z5">
    <w:name w:val="WW8Num63z5"/>
    <w:uiPriority w:val="99"/>
    <w:rsid w:val="00DB33D1"/>
  </w:style>
  <w:style w:type="character" w:customStyle="1" w:styleId="WW8Num63z6">
    <w:name w:val="WW8Num63z6"/>
    <w:uiPriority w:val="99"/>
    <w:rsid w:val="00DB33D1"/>
  </w:style>
  <w:style w:type="character" w:customStyle="1" w:styleId="WW8Num63z7">
    <w:name w:val="WW8Num63z7"/>
    <w:uiPriority w:val="99"/>
    <w:rsid w:val="00DB33D1"/>
  </w:style>
  <w:style w:type="character" w:customStyle="1" w:styleId="WW8Num63z8">
    <w:name w:val="WW8Num63z8"/>
    <w:uiPriority w:val="99"/>
    <w:rsid w:val="00DB33D1"/>
  </w:style>
  <w:style w:type="character" w:customStyle="1" w:styleId="WW8Num64z0">
    <w:name w:val="WW8Num64z0"/>
    <w:uiPriority w:val="99"/>
    <w:rsid w:val="00DB33D1"/>
  </w:style>
  <w:style w:type="character" w:customStyle="1" w:styleId="WW8Num64z1">
    <w:name w:val="WW8Num64z1"/>
    <w:uiPriority w:val="99"/>
    <w:rsid w:val="00DB33D1"/>
  </w:style>
  <w:style w:type="character" w:customStyle="1" w:styleId="WW8Num64z2">
    <w:name w:val="WW8Num64z2"/>
    <w:uiPriority w:val="99"/>
    <w:rsid w:val="00DB33D1"/>
  </w:style>
  <w:style w:type="character" w:customStyle="1" w:styleId="WW8Num64z3">
    <w:name w:val="WW8Num64z3"/>
    <w:uiPriority w:val="99"/>
    <w:rsid w:val="00DB33D1"/>
  </w:style>
  <w:style w:type="character" w:customStyle="1" w:styleId="WW8Num64z4">
    <w:name w:val="WW8Num64z4"/>
    <w:uiPriority w:val="99"/>
    <w:rsid w:val="00DB33D1"/>
  </w:style>
  <w:style w:type="character" w:customStyle="1" w:styleId="WW8Num64z5">
    <w:name w:val="WW8Num64z5"/>
    <w:uiPriority w:val="99"/>
    <w:rsid w:val="00DB33D1"/>
  </w:style>
  <w:style w:type="character" w:customStyle="1" w:styleId="WW8Num64z6">
    <w:name w:val="WW8Num64z6"/>
    <w:uiPriority w:val="99"/>
    <w:rsid w:val="00DB33D1"/>
  </w:style>
  <w:style w:type="character" w:customStyle="1" w:styleId="WW8Num64z7">
    <w:name w:val="WW8Num64z7"/>
    <w:uiPriority w:val="99"/>
    <w:rsid w:val="00DB33D1"/>
  </w:style>
  <w:style w:type="character" w:customStyle="1" w:styleId="WW8Num64z8">
    <w:name w:val="WW8Num64z8"/>
    <w:uiPriority w:val="99"/>
    <w:rsid w:val="00DB33D1"/>
  </w:style>
  <w:style w:type="character" w:customStyle="1" w:styleId="WW8Num65z0">
    <w:name w:val="WW8Num65z0"/>
    <w:uiPriority w:val="99"/>
    <w:rsid w:val="00DB33D1"/>
    <w:rPr>
      <w:rFonts w:ascii="Tahoma" w:hAnsi="Tahoma" w:cs="Tahoma"/>
    </w:rPr>
  </w:style>
  <w:style w:type="character" w:customStyle="1" w:styleId="WW8Num65z1">
    <w:name w:val="WW8Num65z1"/>
    <w:uiPriority w:val="99"/>
    <w:rsid w:val="00DB33D1"/>
  </w:style>
  <w:style w:type="character" w:customStyle="1" w:styleId="WW8Num65z2">
    <w:name w:val="WW8Num65z2"/>
    <w:uiPriority w:val="99"/>
    <w:rsid w:val="00DB33D1"/>
  </w:style>
  <w:style w:type="character" w:customStyle="1" w:styleId="WW8Num65z4">
    <w:name w:val="WW8Num65z4"/>
    <w:uiPriority w:val="99"/>
    <w:rsid w:val="00DB33D1"/>
    <w:rPr>
      <w:b/>
      <w:bCs/>
    </w:rPr>
  </w:style>
  <w:style w:type="character" w:customStyle="1" w:styleId="WW8Num65z5">
    <w:name w:val="WW8Num65z5"/>
    <w:uiPriority w:val="99"/>
    <w:rsid w:val="00DB33D1"/>
  </w:style>
  <w:style w:type="character" w:customStyle="1" w:styleId="WW8Num65z6">
    <w:name w:val="WW8Num65z6"/>
    <w:uiPriority w:val="99"/>
    <w:rsid w:val="00DB33D1"/>
  </w:style>
  <w:style w:type="character" w:customStyle="1" w:styleId="WW8Num65z7">
    <w:name w:val="WW8Num65z7"/>
    <w:uiPriority w:val="99"/>
    <w:rsid w:val="00DB33D1"/>
  </w:style>
  <w:style w:type="character" w:customStyle="1" w:styleId="WW8Num65z8">
    <w:name w:val="WW8Num65z8"/>
    <w:uiPriority w:val="99"/>
    <w:rsid w:val="00DB33D1"/>
  </w:style>
  <w:style w:type="character" w:customStyle="1" w:styleId="WW8Num66z0">
    <w:name w:val="WW8Num66z0"/>
    <w:uiPriority w:val="99"/>
    <w:rsid w:val="00DB33D1"/>
    <w:rPr>
      <w:rFonts w:ascii="Tahoma" w:hAnsi="Tahoma" w:cs="Tahoma"/>
      <w:sz w:val="20"/>
      <w:szCs w:val="20"/>
    </w:rPr>
  </w:style>
  <w:style w:type="character" w:customStyle="1" w:styleId="WW8Num66z1">
    <w:name w:val="WW8Num66z1"/>
    <w:uiPriority w:val="99"/>
    <w:rsid w:val="00DB33D1"/>
  </w:style>
  <w:style w:type="character" w:customStyle="1" w:styleId="WW8Num66z2">
    <w:name w:val="WW8Num66z2"/>
    <w:uiPriority w:val="99"/>
    <w:rsid w:val="00DB33D1"/>
  </w:style>
  <w:style w:type="character" w:customStyle="1" w:styleId="WW8Num66z3">
    <w:name w:val="WW8Num66z3"/>
    <w:uiPriority w:val="99"/>
    <w:rsid w:val="00DB33D1"/>
  </w:style>
  <w:style w:type="character" w:customStyle="1" w:styleId="WW8Num66z4">
    <w:name w:val="WW8Num66z4"/>
    <w:uiPriority w:val="99"/>
    <w:rsid w:val="00DB33D1"/>
  </w:style>
  <w:style w:type="character" w:customStyle="1" w:styleId="WW8Num66z5">
    <w:name w:val="WW8Num66z5"/>
    <w:uiPriority w:val="99"/>
    <w:rsid w:val="00DB33D1"/>
  </w:style>
  <w:style w:type="character" w:customStyle="1" w:styleId="WW8Num66z6">
    <w:name w:val="WW8Num66z6"/>
    <w:uiPriority w:val="99"/>
    <w:rsid w:val="00DB33D1"/>
  </w:style>
  <w:style w:type="character" w:customStyle="1" w:styleId="WW8Num66z7">
    <w:name w:val="WW8Num66z7"/>
    <w:uiPriority w:val="99"/>
    <w:rsid w:val="00DB33D1"/>
  </w:style>
  <w:style w:type="character" w:customStyle="1" w:styleId="WW8Num66z8">
    <w:name w:val="WW8Num66z8"/>
    <w:uiPriority w:val="99"/>
    <w:rsid w:val="00DB33D1"/>
  </w:style>
  <w:style w:type="character" w:customStyle="1" w:styleId="WW8Num67z0">
    <w:name w:val="WW8Num67z0"/>
    <w:uiPriority w:val="99"/>
    <w:rsid w:val="00DB33D1"/>
  </w:style>
  <w:style w:type="character" w:customStyle="1" w:styleId="WW8Num67z1">
    <w:name w:val="WW8Num67z1"/>
    <w:uiPriority w:val="99"/>
    <w:rsid w:val="00DB33D1"/>
  </w:style>
  <w:style w:type="character" w:customStyle="1" w:styleId="WW8Num67z2">
    <w:name w:val="WW8Num67z2"/>
    <w:uiPriority w:val="99"/>
    <w:rsid w:val="00DB33D1"/>
  </w:style>
  <w:style w:type="character" w:customStyle="1" w:styleId="WW8Num67z3">
    <w:name w:val="WW8Num67z3"/>
    <w:uiPriority w:val="99"/>
    <w:rsid w:val="00DB33D1"/>
  </w:style>
  <w:style w:type="character" w:customStyle="1" w:styleId="WW8Num67z4">
    <w:name w:val="WW8Num67z4"/>
    <w:uiPriority w:val="99"/>
    <w:rsid w:val="00DB33D1"/>
  </w:style>
  <w:style w:type="character" w:customStyle="1" w:styleId="WW8Num67z5">
    <w:name w:val="WW8Num67z5"/>
    <w:uiPriority w:val="99"/>
    <w:rsid w:val="00DB33D1"/>
  </w:style>
  <w:style w:type="character" w:customStyle="1" w:styleId="WW8Num67z6">
    <w:name w:val="WW8Num67z6"/>
    <w:uiPriority w:val="99"/>
    <w:rsid w:val="00DB33D1"/>
  </w:style>
  <w:style w:type="character" w:customStyle="1" w:styleId="WW8Num67z7">
    <w:name w:val="WW8Num67z7"/>
    <w:uiPriority w:val="99"/>
    <w:rsid w:val="00DB33D1"/>
  </w:style>
  <w:style w:type="character" w:customStyle="1" w:styleId="WW8Num67z8">
    <w:name w:val="WW8Num67z8"/>
    <w:uiPriority w:val="99"/>
    <w:rsid w:val="00DB33D1"/>
  </w:style>
  <w:style w:type="character" w:customStyle="1" w:styleId="WW8Num68z0">
    <w:name w:val="WW8Num68z0"/>
    <w:uiPriority w:val="99"/>
    <w:rsid w:val="00DB33D1"/>
  </w:style>
  <w:style w:type="character" w:customStyle="1" w:styleId="WW8Num68z1">
    <w:name w:val="WW8Num68z1"/>
    <w:uiPriority w:val="99"/>
    <w:rsid w:val="00DB33D1"/>
    <w:rPr>
      <w:rFonts w:ascii="Tahoma" w:hAnsi="Tahoma" w:cs="Tahoma"/>
      <w:sz w:val="20"/>
      <w:szCs w:val="20"/>
    </w:rPr>
  </w:style>
  <w:style w:type="character" w:customStyle="1" w:styleId="WW8Num69z0">
    <w:name w:val="WW8Num69z0"/>
    <w:uiPriority w:val="99"/>
    <w:rsid w:val="00DB33D1"/>
    <w:rPr>
      <w:sz w:val="20"/>
      <w:szCs w:val="20"/>
    </w:rPr>
  </w:style>
  <w:style w:type="character" w:customStyle="1" w:styleId="WW8Num69z1">
    <w:name w:val="WW8Num69z1"/>
    <w:uiPriority w:val="99"/>
    <w:rsid w:val="00DB33D1"/>
  </w:style>
  <w:style w:type="character" w:customStyle="1" w:styleId="WW8Num69z2">
    <w:name w:val="WW8Num69z2"/>
    <w:uiPriority w:val="99"/>
    <w:rsid w:val="00DB33D1"/>
  </w:style>
  <w:style w:type="character" w:customStyle="1" w:styleId="WW8Num69z3">
    <w:name w:val="WW8Num69z3"/>
    <w:uiPriority w:val="99"/>
    <w:rsid w:val="00DB33D1"/>
  </w:style>
  <w:style w:type="character" w:customStyle="1" w:styleId="WW8Num69z4">
    <w:name w:val="WW8Num69z4"/>
    <w:uiPriority w:val="99"/>
    <w:rsid w:val="00DB33D1"/>
  </w:style>
  <w:style w:type="character" w:customStyle="1" w:styleId="WW8Num69z5">
    <w:name w:val="WW8Num69z5"/>
    <w:uiPriority w:val="99"/>
    <w:rsid w:val="00DB33D1"/>
  </w:style>
  <w:style w:type="character" w:customStyle="1" w:styleId="WW8Num69z6">
    <w:name w:val="WW8Num69z6"/>
    <w:uiPriority w:val="99"/>
    <w:rsid w:val="00DB33D1"/>
  </w:style>
  <w:style w:type="character" w:customStyle="1" w:styleId="WW8Num69z7">
    <w:name w:val="WW8Num69z7"/>
    <w:uiPriority w:val="99"/>
    <w:rsid w:val="00DB33D1"/>
  </w:style>
  <w:style w:type="character" w:customStyle="1" w:styleId="WW8Num69z8">
    <w:name w:val="WW8Num69z8"/>
    <w:uiPriority w:val="99"/>
    <w:rsid w:val="00DB33D1"/>
  </w:style>
  <w:style w:type="character" w:customStyle="1" w:styleId="WW8Num70z0">
    <w:name w:val="WW8Num70z0"/>
    <w:uiPriority w:val="99"/>
    <w:rsid w:val="00DB33D1"/>
  </w:style>
  <w:style w:type="character" w:customStyle="1" w:styleId="WW8Num70z1">
    <w:name w:val="WW8Num70z1"/>
    <w:uiPriority w:val="99"/>
    <w:rsid w:val="00DB33D1"/>
  </w:style>
  <w:style w:type="character" w:customStyle="1" w:styleId="WW8Num70z2">
    <w:name w:val="WW8Num70z2"/>
    <w:uiPriority w:val="99"/>
    <w:rsid w:val="00DB33D1"/>
  </w:style>
  <w:style w:type="character" w:customStyle="1" w:styleId="WW8Num70z3">
    <w:name w:val="WW8Num70z3"/>
    <w:uiPriority w:val="99"/>
    <w:rsid w:val="00DB33D1"/>
  </w:style>
  <w:style w:type="character" w:customStyle="1" w:styleId="WW8Num70z4">
    <w:name w:val="WW8Num70z4"/>
    <w:uiPriority w:val="99"/>
    <w:rsid w:val="00DB33D1"/>
  </w:style>
  <w:style w:type="character" w:customStyle="1" w:styleId="WW8Num70z5">
    <w:name w:val="WW8Num70z5"/>
    <w:uiPriority w:val="99"/>
    <w:rsid w:val="00DB33D1"/>
  </w:style>
  <w:style w:type="character" w:customStyle="1" w:styleId="WW8Num70z6">
    <w:name w:val="WW8Num70z6"/>
    <w:uiPriority w:val="99"/>
    <w:rsid w:val="00DB33D1"/>
  </w:style>
  <w:style w:type="character" w:customStyle="1" w:styleId="WW8Num70z7">
    <w:name w:val="WW8Num70z7"/>
    <w:uiPriority w:val="99"/>
    <w:rsid w:val="00DB33D1"/>
  </w:style>
  <w:style w:type="character" w:customStyle="1" w:styleId="WW8Num70z8">
    <w:name w:val="WW8Num70z8"/>
    <w:uiPriority w:val="99"/>
    <w:rsid w:val="00DB33D1"/>
  </w:style>
  <w:style w:type="character" w:customStyle="1" w:styleId="WW8Num71z0">
    <w:name w:val="WW8Num71z0"/>
    <w:uiPriority w:val="99"/>
    <w:rsid w:val="00DB33D1"/>
  </w:style>
  <w:style w:type="character" w:customStyle="1" w:styleId="WW8Num71z1">
    <w:name w:val="WW8Num71z1"/>
    <w:uiPriority w:val="99"/>
    <w:rsid w:val="00DB33D1"/>
  </w:style>
  <w:style w:type="character" w:customStyle="1" w:styleId="WW8Num71z2">
    <w:name w:val="WW8Num71z2"/>
    <w:uiPriority w:val="99"/>
    <w:rsid w:val="00DB33D1"/>
  </w:style>
  <w:style w:type="character" w:customStyle="1" w:styleId="WW8Num71z3">
    <w:name w:val="WW8Num71z3"/>
    <w:uiPriority w:val="99"/>
    <w:rsid w:val="00DB33D1"/>
  </w:style>
  <w:style w:type="character" w:customStyle="1" w:styleId="WW8Num71z4">
    <w:name w:val="WW8Num71z4"/>
    <w:uiPriority w:val="99"/>
    <w:rsid w:val="00DB33D1"/>
  </w:style>
  <w:style w:type="character" w:customStyle="1" w:styleId="WW8Num71z5">
    <w:name w:val="WW8Num71z5"/>
    <w:uiPriority w:val="99"/>
    <w:rsid w:val="00DB33D1"/>
  </w:style>
  <w:style w:type="character" w:customStyle="1" w:styleId="WW8Num71z6">
    <w:name w:val="WW8Num71z6"/>
    <w:uiPriority w:val="99"/>
    <w:rsid w:val="00DB33D1"/>
  </w:style>
  <w:style w:type="character" w:customStyle="1" w:styleId="WW8Num71z7">
    <w:name w:val="WW8Num71z7"/>
    <w:uiPriority w:val="99"/>
    <w:rsid w:val="00DB33D1"/>
  </w:style>
  <w:style w:type="character" w:customStyle="1" w:styleId="WW8Num71z8">
    <w:name w:val="WW8Num71z8"/>
    <w:uiPriority w:val="99"/>
    <w:rsid w:val="00DB33D1"/>
  </w:style>
  <w:style w:type="character" w:customStyle="1" w:styleId="WW8Num72z0">
    <w:name w:val="WW8Num72z0"/>
    <w:uiPriority w:val="99"/>
    <w:rsid w:val="00DB33D1"/>
  </w:style>
  <w:style w:type="character" w:customStyle="1" w:styleId="WW8Num72z1">
    <w:name w:val="WW8Num72z1"/>
    <w:uiPriority w:val="99"/>
    <w:rsid w:val="00DB33D1"/>
  </w:style>
  <w:style w:type="character" w:customStyle="1" w:styleId="WW8Num72z2">
    <w:name w:val="WW8Num72z2"/>
    <w:uiPriority w:val="99"/>
    <w:rsid w:val="00DB33D1"/>
  </w:style>
  <w:style w:type="character" w:customStyle="1" w:styleId="WW8Num72z3">
    <w:name w:val="WW8Num72z3"/>
    <w:uiPriority w:val="99"/>
    <w:rsid w:val="00DB33D1"/>
  </w:style>
  <w:style w:type="character" w:customStyle="1" w:styleId="WW8Num72z4">
    <w:name w:val="WW8Num72z4"/>
    <w:uiPriority w:val="99"/>
    <w:rsid w:val="00DB33D1"/>
  </w:style>
  <w:style w:type="character" w:customStyle="1" w:styleId="WW8Num72z5">
    <w:name w:val="WW8Num72z5"/>
    <w:uiPriority w:val="99"/>
    <w:rsid w:val="00DB33D1"/>
  </w:style>
  <w:style w:type="character" w:customStyle="1" w:styleId="WW8Num72z6">
    <w:name w:val="WW8Num72z6"/>
    <w:uiPriority w:val="99"/>
    <w:rsid w:val="00DB33D1"/>
  </w:style>
  <w:style w:type="character" w:customStyle="1" w:styleId="WW8Num72z7">
    <w:name w:val="WW8Num72z7"/>
    <w:uiPriority w:val="99"/>
    <w:rsid w:val="00DB33D1"/>
  </w:style>
  <w:style w:type="character" w:customStyle="1" w:styleId="WW8Num72z8">
    <w:name w:val="WW8Num72z8"/>
    <w:uiPriority w:val="99"/>
    <w:rsid w:val="00DB33D1"/>
  </w:style>
  <w:style w:type="character" w:customStyle="1" w:styleId="WW8Num73z0">
    <w:name w:val="WW8Num73z0"/>
    <w:uiPriority w:val="99"/>
    <w:rsid w:val="00DB33D1"/>
  </w:style>
  <w:style w:type="character" w:customStyle="1" w:styleId="WW8Num73z1">
    <w:name w:val="WW8Num73z1"/>
    <w:uiPriority w:val="99"/>
    <w:rsid w:val="00DB33D1"/>
    <w:rPr>
      <w:rFonts w:ascii="Tahoma" w:hAnsi="Tahoma" w:cs="Tahoma"/>
      <w:sz w:val="20"/>
      <w:szCs w:val="20"/>
    </w:rPr>
  </w:style>
  <w:style w:type="character" w:customStyle="1" w:styleId="WW8Num73z2">
    <w:name w:val="WW8Num73z2"/>
    <w:uiPriority w:val="99"/>
    <w:rsid w:val="00DB33D1"/>
  </w:style>
  <w:style w:type="character" w:customStyle="1" w:styleId="WW8Num74z0">
    <w:name w:val="WW8Num74z0"/>
    <w:uiPriority w:val="99"/>
    <w:rsid w:val="00DB33D1"/>
    <w:rPr>
      <w:color w:val="000000"/>
    </w:rPr>
  </w:style>
  <w:style w:type="character" w:customStyle="1" w:styleId="WW8Num74z1">
    <w:name w:val="WW8Num74z1"/>
    <w:uiPriority w:val="99"/>
    <w:rsid w:val="00DB33D1"/>
  </w:style>
  <w:style w:type="character" w:customStyle="1" w:styleId="WW8Num74z2">
    <w:name w:val="WW8Num74z2"/>
    <w:uiPriority w:val="99"/>
    <w:rsid w:val="00DB33D1"/>
  </w:style>
  <w:style w:type="character" w:customStyle="1" w:styleId="WW8Num74z3">
    <w:name w:val="WW8Num74z3"/>
    <w:uiPriority w:val="99"/>
    <w:rsid w:val="00DB33D1"/>
  </w:style>
  <w:style w:type="character" w:customStyle="1" w:styleId="WW8Num74z4">
    <w:name w:val="WW8Num74z4"/>
    <w:uiPriority w:val="99"/>
    <w:rsid w:val="00DB33D1"/>
  </w:style>
  <w:style w:type="character" w:customStyle="1" w:styleId="WW8Num74z5">
    <w:name w:val="WW8Num74z5"/>
    <w:uiPriority w:val="99"/>
    <w:rsid w:val="00DB33D1"/>
  </w:style>
  <w:style w:type="character" w:customStyle="1" w:styleId="WW8Num74z6">
    <w:name w:val="WW8Num74z6"/>
    <w:uiPriority w:val="99"/>
    <w:rsid w:val="00DB33D1"/>
  </w:style>
  <w:style w:type="character" w:customStyle="1" w:styleId="WW8Num74z7">
    <w:name w:val="WW8Num74z7"/>
    <w:uiPriority w:val="99"/>
    <w:rsid w:val="00DB33D1"/>
  </w:style>
  <w:style w:type="character" w:customStyle="1" w:styleId="WW8Num74z8">
    <w:name w:val="WW8Num74z8"/>
    <w:uiPriority w:val="99"/>
    <w:rsid w:val="00DB33D1"/>
  </w:style>
  <w:style w:type="character" w:customStyle="1" w:styleId="WW8Num75z0">
    <w:name w:val="WW8Num75z0"/>
    <w:uiPriority w:val="99"/>
    <w:rsid w:val="00DB33D1"/>
  </w:style>
  <w:style w:type="character" w:customStyle="1" w:styleId="WW8Num75z1">
    <w:name w:val="WW8Num75z1"/>
    <w:uiPriority w:val="99"/>
    <w:rsid w:val="00DB33D1"/>
    <w:rPr>
      <w:rFonts w:ascii="Tahoma" w:hAnsi="Tahoma" w:cs="Tahoma"/>
      <w:color w:val="000000"/>
    </w:rPr>
  </w:style>
  <w:style w:type="character" w:customStyle="1" w:styleId="WW8Num75z2">
    <w:name w:val="WW8Num75z2"/>
    <w:uiPriority w:val="99"/>
    <w:rsid w:val="00DB33D1"/>
  </w:style>
  <w:style w:type="character" w:customStyle="1" w:styleId="WW8Num76z0">
    <w:name w:val="WW8Num76z0"/>
    <w:uiPriority w:val="99"/>
    <w:rsid w:val="00DB33D1"/>
    <w:rPr>
      <w:color w:val="000000"/>
      <w:sz w:val="20"/>
      <w:szCs w:val="20"/>
    </w:rPr>
  </w:style>
  <w:style w:type="character" w:customStyle="1" w:styleId="WW8Num76z1">
    <w:name w:val="WW8Num76z1"/>
    <w:uiPriority w:val="99"/>
    <w:rsid w:val="00DB33D1"/>
  </w:style>
  <w:style w:type="character" w:customStyle="1" w:styleId="WW8Num76z2">
    <w:name w:val="WW8Num76z2"/>
    <w:uiPriority w:val="99"/>
    <w:rsid w:val="00DB33D1"/>
  </w:style>
  <w:style w:type="character" w:customStyle="1" w:styleId="WW8Num76z3">
    <w:name w:val="WW8Num76z3"/>
    <w:uiPriority w:val="99"/>
    <w:rsid w:val="00DB33D1"/>
  </w:style>
  <w:style w:type="character" w:customStyle="1" w:styleId="WW8Num76z4">
    <w:name w:val="WW8Num76z4"/>
    <w:uiPriority w:val="99"/>
    <w:rsid w:val="00DB33D1"/>
  </w:style>
  <w:style w:type="character" w:customStyle="1" w:styleId="WW8Num76z5">
    <w:name w:val="WW8Num76z5"/>
    <w:uiPriority w:val="99"/>
    <w:rsid w:val="00DB33D1"/>
  </w:style>
  <w:style w:type="character" w:customStyle="1" w:styleId="WW8Num76z6">
    <w:name w:val="WW8Num76z6"/>
    <w:uiPriority w:val="99"/>
    <w:rsid w:val="00DB33D1"/>
  </w:style>
  <w:style w:type="character" w:customStyle="1" w:styleId="WW8Num76z7">
    <w:name w:val="WW8Num76z7"/>
    <w:uiPriority w:val="99"/>
    <w:rsid w:val="00DB33D1"/>
  </w:style>
  <w:style w:type="character" w:customStyle="1" w:styleId="WW8Num76z8">
    <w:name w:val="WW8Num76z8"/>
    <w:uiPriority w:val="99"/>
    <w:rsid w:val="00DB33D1"/>
  </w:style>
  <w:style w:type="character" w:customStyle="1" w:styleId="WW8Num77z0">
    <w:name w:val="WW8Num77z0"/>
    <w:uiPriority w:val="99"/>
    <w:rsid w:val="00DB33D1"/>
  </w:style>
  <w:style w:type="character" w:customStyle="1" w:styleId="WW8Num77z1">
    <w:name w:val="WW8Num77z1"/>
    <w:uiPriority w:val="99"/>
    <w:rsid w:val="00DB33D1"/>
  </w:style>
  <w:style w:type="character" w:customStyle="1" w:styleId="WW8Num78z0">
    <w:name w:val="WW8Num78z0"/>
    <w:uiPriority w:val="99"/>
    <w:rsid w:val="00DB33D1"/>
  </w:style>
  <w:style w:type="character" w:customStyle="1" w:styleId="WW8Num78z1">
    <w:name w:val="WW8Num78z1"/>
    <w:uiPriority w:val="99"/>
    <w:rsid w:val="00DB33D1"/>
    <w:rPr>
      <w:sz w:val="20"/>
      <w:szCs w:val="20"/>
    </w:rPr>
  </w:style>
  <w:style w:type="character" w:customStyle="1" w:styleId="WW8Num78z2">
    <w:name w:val="WW8Num78z2"/>
    <w:uiPriority w:val="99"/>
    <w:rsid w:val="00DB33D1"/>
    <w:rPr>
      <w:position w:val="0"/>
      <w:sz w:val="22"/>
      <w:szCs w:val="22"/>
      <w:vertAlign w:val="baseline"/>
    </w:rPr>
  </w:style>
  <w:style w:type="character" w:customStyle="1" w:styleId="WW8Num79z0">
    <w:name w:val="WW8Num79z0"/>
    <w:uiPriority w:val="99"/>
    <w:rsid w:val="00DB33D1"/>
  </w:style>
  <w:style w:type="character" w:customStyle="1" w:styleId="WW8Num79z1">
    <w:name w:val="WW8Num79z1"/>
    <w:uiPriority w:val="99"/>
    <w:rsid w:val="00DB33D1"/>
  </w:style>
  <w:style w:type="character" w:customStyle="1" w:styleId="WW8Num79z2">
    <w:name w:val="WW8Num79z2"/>
    <w:uiPriority w:val="99"/>
    <w:rsid w:val="00DB33D1"/>
  </w:style>
  <w:style w:type="character" w:customStyle="1" w:styleId="WW8Num79z3">
    <w:name w:val="WW8Num79z3"/>
    <w:uiPriority w:val="99"/>
    <w:rsid w:val="00DB33D1"/>
  </w:style>
  <w:style w:type="character" w:customStyle="1" w:styleId="WW8Num79z4">
    <w:name w:val="WW8Num79z4"/>
    <w:uiPriority w:val="99"/>
    <w:rsid w:val="00DB33D1"/>
  </w:style>
  <w:style w:type="character" w:customStyle="1" w:styleId="WW8Num79z5">
    <w:name w:val="WW8Num79z5"/>
    <w:uiPriority w:val="99"/>
    <w:rsid w:val="00DB33D1"/>
  </w:style>
  <w:style w:type="character" w:customStyle="1" w:styleId="WW8Num79z6">
    <w:name w:val="WW8Num79z6"/>
    <w:uiPriority w:val="99"/>
    <w:rsid w:val="00DB33D1"/>
  </w:style>
  <w:style w:type="character" w:customStyle="1" w:styleId="WW8Num79z7">
    <w:name w:val="WW8Num79z7"/>
    <w:uiPriority w:val="99"/>
    <w:rsid w:val="00DB33D1"/>
  </w:style>
  <w:style w:type="character" w:customStyle="1" w:styleId="WW8Num79z8">
    <w:name w:val="WW8Num79z8"/>
    <w:uiPriority w:val="99"/>
    <w:rsid w:val="00DB33D1"/>
  </w:style>
  <w:style w:type="character" w:customStyle="1" w:styleId="WW8Num80z0">
    <w:name w:val="WW8Num80z0"/>
    <w:uiPriority w:val="99"/>
    <w:rsid w:val="00DB33D1"/>
    <w:rPr>
      <w:rFonts w:ascii="Tahoma" w:hAnsi="Tahoma" w:cs="Tahoma"/>
      <w:color w:val="000000"/>
    </w:rPr>
  </w:style>
  <w:style w:type="character" w:customStyle="1" w:styleId="WW8Num80z1">
    <w:name w:val="WW8Num80z1"/>
    <w:uiPriority w:val="99"/>
    <w:rsid w:val="00DB33D1"/>
  </w:style>
  <w:style w:type="character" w:customStyle="1" w:styleId="WW8Num80z2">
    <w:name w:val="WW8Num80z2"/>
    <w:uiPriority w:val="99"/>
    <w:rsid w:val="00DB33D1"/>
  </w:style>
  <w:style w:type="character" w:customStyle="1" w:styleId="WW8Num81z0">
    <w:name w:val="WW8Num81z0"/>
    <w:uiPriority w:val="99"/>
    <w:rsid w:val="00DB33D1"/>
  </w:style>
  <w:style w:type="character" w:customStyle="1" w:styleId="WW8Num81z1">
    <w:name w:val="WW8Num81z1"/>
    <w:uiPriority w:val="99"/>
    <w:rsid w:val="00DB33D1"/>
  </w:style>
  <w:style w:type="character" w:customStyle="1" w:styleId="WW8Num81z2">
    <w:name w:val="WW8Num81z2"/>
    <w:uiPriority w:val="99"/>
    <w:rsid w:val="00DB33D1"/>
  </w:style>
  <w:style w:type="character" w:customStyle="1" w:styleId="WW8Num82z0">
    <w:name w:val="WW8Num82z0"/>
    <w:uiPriority w:val="99"/>
    <w:rsid w:val="00DB33D1"/>
  </w:style>
  <w:style w:type="character" w:customStyle="1" w:styleId="WW8Num82z1">
    <w:name w:val="WW8Num82z1"/>
    <w:uiPriority w:val="99"/>
    <w:rsid w:val="00DB33D1"/>
  </w:style>
  <w:style w:type="character" w:customStyle="1" w:styleId="WW8Num82z2">
    <w:name w:val="WW8Num82z2"/>
    <w:uiPriority w:val="99"/>
    <w:rsid w:val="00DB33D1"/>
  </w:style>
  <w:style w:type="character" w:customStyle="1" w:styleId="WW8Num82z3">
    <w:name w:val="WW8Num82z3"/>
    <w:uiPriority w:val="99"/>
    <w:rsid w:val="00DB33D1"/>
  </w:style>
  <w:style w:type="character" w:customStyle="1" w:styleId="WW8Num82z4">
    <w:name w:val="WW8Num82z4"/>
    <w:uiPriority w:val="99"/>
    <w:rsid w:val="00DB33D1"/>
  </w:style>
  <w:style w:type="character" w:customStyle="1" w:styleId="WW8Num82z5">
    <w:name w:val="WW8Num82z5"/>
    <w:uiPriority w:val="99"/>
    <w:rsid w:val="00DB33D1"/>
  </w:style>
  <w:style w:type="character" w:customStyle="1" w:styleId="WW8Num82z6">
    <w:name w:val="WW8Num82z6"/>
    <w:uiPriority w:val="99"/>
    <w:rsid w:val="00DB33D1"/>
  </w:style>
  <w:style w:type="character" w:customStyle="1" w:styleId="WW8Num82z7">
    <w:name w:val="WW8Num82z7"/>
    <w:uiPriority w:val="99"/>
    <w:rsid w:val="00DB33D1"/>
  </w:style>
  <w:style w:type="character" w:customStyle="1" w:styleId="WW8Num82z8">
    <w:name w:val="WW8Num82z8"/>
    <w:uiPriority w:val="99"/>
    <w:rsid w:val="00DB33D1"/>
  </w:style>
  <w:style w:type="character" w:customStyle="1" w:styleId="WW8Num83z0">
    <w:name w:val="WW8Num83z0"/>
    <w:uiPriority w:val="99"/>
    <w:rsid w:val="00DB33D1"/>
  </w:style>
  <w:style w:type="character" w:customStyle="1" w:styleId="WW8Num83z2">
    <w:name w:val="WW8Num83z2"/>
    <w:uiPriority w:val="99"/>
    <w:rsid w:val="00DB33D1"/>
  </w:style>
  <w:style w:type="character" w:customStyle="1" w:styleId="WW8Num84z0">
    <w:name w:val="WW8Num84z0"/>
    <w:uiPriority w:val="99"/>
    <w:rsid w:val="00DB33D1"/>
  </w:style>
  <w:style w:type="character" w:customStyle="1" w:styleId="WW8Num84z1">
    <w:name w:val="WW8Num84z1"/>
    <w:uiPriority w:val="99"/>
    <w:rsid w:val="00DB33D1"/>
  </w:style>
  <w:style w:type="character" w:customStyle="1" w:styleId="WW8Num84z2">
    <w:name w:val="WW8Num84z2"/>
    <w:uiPriority w:val="99"/>
    <w:rsid w:val="00DB33D1"/>
  </w:style>
  <w:style w:type="character" w:customStyle="1" w:styleId="WW8Num84z3">
    <w:name w:val="WW8Num84z3"/>
    <w:uiPriority w:val="99"/>
    <w:rsid w:val="00DB33D1"/>
  </w:style>
  <w:style w:type="character" w:customStyle="1" w:styleId="WW8Num84z4">
    <w:name w:val="WW8Num84z4"/>
    <w:uiPriority w:val="99"/>
    <w:rsid w:val="00DB33D1"/>
  </w:style>
  <w:style w:type="character" w:customStyle="1" w:styleId="WW8Num84z5">
    <w:name w:val="WW8Num84z5"/>
    <w:uiPriority w:val="99"/>
    <w:rsid w:val="00DB33D1"/>
  </w:style>
  <w:style w:type="character" w:customStyle="1" w:styleId="WW8Num84z6">
    <w:name w:val="WW8Num84z6"/>
    <w:uiPriority w:val="99"/>
    <w:rsid w:val="00DB33D1"/>
  </w:style>
  <w:style w:type="character" w:customStyle="1" w:styleId="WW8Num84z7">
    <w:name w:val="WW8Num84z7"/>
    <w:uiPriority w:val="99"/>
    <w:rsid w:val="00DB33D1"/>
  </w:style>
  <w:style w:type="character" w:customStyle="1" w:styleId="WW8Num84z8">
    <w:name w:val="WW8Num84z8"/>
    <w:uiPriority w:val="99"/>
    <w:rsid w:val="00DB33D1"/>
  </w:style>
  <w:style w:type="character" w:customStyle="1" w:styleId="WW8Num85z0">
    <w:name w:val="WW8Num85z0"/>
    <w:uiPriority w:val="99"/>
    <w:rsid w:val="00DB33D1"/>
    <w:rPr>
      <w:rFonts w:ascii="Tahoma" w:hAnsi="Tahoma" w:cs="Tahoma"/>
      <w:lang w:eastAsia="zh-CN"/>
    </w:rPr>
  </w:style>
  <w:style w:type="character" w:customStyle="1" w:styleId="WW8Num85z1">
    <w:name w:val="WW8Num85z1"/>
    <w:uiPriority w:val="99"/>
    <w:rsid w:val="00DB33D1"/>
    <w:rPr>
      <w:color w:val="000000"/>
    </w:rPr>
  </w:style>
  <w:style w:type="character" w:customStyle="1" w:styleId="WW8Num85z6">
    <w:name w:val="WW8Num85z6"/>
    <w:uiPriority w:val="99"/>
    <w:rsid w:val="00DB33D1"/>
    <w:rPr>
      <w:rFonts w:ascii="Tahoma" w:hAnsi="Tahoma" w:cs="Tahoma"/>
    </w:rPr>
  </w:style>
  <w:style w:type="character" w:customStyle="1" w:styleId="WW8Num86z0">
    <w:name w:val="WW8Num86z0"/>
    <w:uiPriority w:val="99"/>
    <w:rsid w:val="00DB33D1"/>
  </w:style>
  <w:style w:type="character" w:customStyle="1" w:styleId="WW8Num86z1">
    <w:name w:val="WW8Num86z1"/>
    <w:uiPriority w:val="99"/>
    <w:rsid w:val="00DB33D1"/>
  </w:style>
  <w:style w:type="character" w:customStyle="1" w:styleId="WW8Num86z2">
    <w:name w:val="WW8Num86z2"/>
    <w:uiPriority w:val="99"/>
    <w:rsid w:val="00DB33D1"/>
  </w:style>
  <w:style w:type="character" w:customStyle="1" w:styleId="WW8Num86z3">
    <w:name w:val="WW8Num86z3"/>
    <w:uiPriority w:val="99"/>
    <w:rsid w:val="00DB33D1"/>
  </w:style>
  <w:style w:type="character" w:customStyle="1" w:styleId="WW8Num86z4">
    <w:name w:val="WW8Num86z4"/>
    <w:uiPriority w:val="99"/>
    <w:rsid w:val="00DB33D1"/>
  </w:style>
  <w:style w:type="character" w:customStyle="1" w:styleId="WW8Num86z5">
    <w:name w:val="WW8Num86z5"/>
    <w:uiPriority w:val="99"/>
    <w:rsid w:val="00DB33D1"/>
  </w:style>
  <w:style w:type="character" w:customStyle="1" w:styleId="WW8Num86z6">
    <w:name w:val="WW8Num86z6"/>
    <w:uiPriority w:val="99"/>
    <w:rsid w:val="00DB33D1"/>
  </w:style>
  <w:style w:type="character" w:customStyle="1" w:styleId="WW8Num86z7">
    <w:name w:val="WW8Num86z7"/>
    <w:uiPriority w:val="99"/>
    <w:rsid w:val="00DB33D1"/>
  </w:style>
  <w:style w:type="character" w:customStyle="1" w:styleId="WW8Num86z8">
    <w:name w:val="WW8Num86z8"/>
    <w:uiPriority w:val="99"/>
    <w:rsid w:val="00DB33D1"/>
  </w:style>
  <w:style w:type="character" w:customStyle="1" w:styleId="WW8Num87z0">
    <w:name w:val="WW8Num87z0"/>
    <w:uiPriority w:val="99"/>
    <w:rsid w:val="00DB33D1"/>
  </w:style>
  <w:style w:type="character" w:customStyle="1" w:styleId="WW8Num87z1">
    <w:name w:val="WW8Num87z1"/>
    <w:uiPriority w:val="99"/>
    <w:rsid w:val="00DB33D1"/>
  </w:style>
  <w:style w:type="character" w:customStyle="1" w:styleId="WW8Num87z2">
    <w:name w:val="WW8Num87z2"/>
    <w:uiPriority w:val="99"/>
    <w:rsid w:val="00DB33D1"/>
  </w:style>
  <w:style w:type="character" w:customStyle="1" w:styleId="WW8Num87z3">
    <w:name w:val="WW8Num87z3"/>
    <w:uiPriority w:val="99"/>
    <w:rsid w:val="00DB33D1"/>
  </w:style>
  <w:style w:type="character" w:customStyle="1" w:styleId="WW8Num87z4">
    <w:name w:val="WW8Num87z4"/>
    <w:uiPriority w:val="99"/>
    <w:rsid w:val="00DB33D1"/>
  </w:style>
  <w:style w:type="character" w:customStyle="1" w:styleId="WW8Num87z5">
    <w:name w:val="WW8Num87z5"/>
    <w:uiPriority w:val="99"/>
    <w:rsid w:val="00DB33D1"/>
  </w:style>
  <w:style w:type="character" w:customStyle="1" w:styleId="WW8Num87z6">
    <w:name w:val="WW8Num87z6"/>
    <w:uiPriority w:val="99"/>
    <w:rsid w:val="00DB33D1"/>
  </w:style>
  <w:style w:type="character" w:customStyle="1" w:styleId="WW8Num87z7">
    <w:name w:val="WW8Num87z7"/>
    <w:uiPriority w:val="99"/>
    <w:rsid w:val="00DB33D1"/>
  </w:style>
  <w:style w:type="character" w:customStyle="1" w:styleId="WW8Num87z8">
    <w:name w:val="WW8Num87z8"/>
    <w:uiPriority w:val="99"/>
    <w:rsid w:val="00DB33D1"/>
  </w:style>
  <w:style w:type="character" w:customStyle="1" w:styleId="WW8Num88z0">
    <w:name w:val="WW8Num88z0"/>
    <w:uiPriority w:val="99"/>
    <w:rsid w:val="00DB33D1"/>
    <w:rPr>
      <w:rFonts w:ascii="Tahoma" w:hAnsi="Tahoma" w:cs="Tahoma"/>
      <w:b/>
      <w:bCs/>
      <w:color w:val="000000"/>
      <w:sz w:val="20"/>
      <w:szCs w:val="20"/>
    </w:rPr>
  </w:style>
  <w:style w:type="character" w:customStyle="1" w:styleId="WW8Num88z1">
    <w:name w:val="WW8Num88z1"/>
    <w:uiPriority w:val="99"/>
    <w:rsid w:val="00DB33D1"/>
  </w:style>
  <w:style w:type="character" w:customStyle="1" w:styleId="WW8Num88z2">
    <w:name w:val="WW8Num88z2"/>
    <w:uiPriority w:val="99"/>
    <w:rsid w:val="00DB33D1"/>
  </w:style>
  <w:style w:type="character" w:customStyle="1" w:styleId="WW8Num88z3">
    <w:name w:val="WW8Num88z3"/>
    <w:uiPriority w:val="99"/>
    <w:rsid w:val="00DB33D1"/>
  </w:style>
  <w:style w:type="character" w:customStyle="1" w:styleId="WW8Num88z4">
    <w:name w:val="WW8Num88z4"/>
    <w:uiPriority w:val="99"/>
    <w:rsid w:val="00DB33D1"/>
  </w:style>
  <w:style w:type="character" w:customStyle="1" w:styleId="WW8Num88z5">
    <w:name w:val="WW8Num88z5"/>
    <w:uiPriority w:val="99"/>
    <w:rsid w:val="00DB33D1"/>
  </w:style>
  <w:style w:type="character" w:customStyle="1" w:styleId="WW8Num88z6">
    <w:name w:val="WW8Num88z6"/>
    <w:uiPriority w:val="99"/>
    <w:rsid w:val="00DB33D1"/>
  </w:style>
  <w:style w:type="character" w:customStyle="1" w:styleId="WW8Num88z7">
    <w:name w:val="WW8Num88z7"/>
    <w:uiPriority w:val="99"/>
    <w:rsid w:val="00DB33D1"/>
  </w:style>
  <w:style w:type="character" w:customStyle="1" w:styleId="WW8Num88z8">
    <w:name w:val="WW8Num88z8"/>
    <w:uiPriority w:val="99"/>
    <w:rsid w:val="00DB33D1"/>
  </w:style>
  <w:style w:type="character" w:customStyle="1" w:styleId="WW8Num89z0">
    <w:name w:val="WW8Num89z0"/>
    <w:uiPriority w:val="99"/>
    <w:rsid w:val="00DB33D1"/>
  </w:style>
  <w:style w:type="character" w:customStyle="1" w:styleId="WW8Num89z1">
    <w:name w:val="WW8Num89z1"/>
    <w:uiPriority w:val="99"/>
    <w:rsid w:val="00DB33D1"/>
  </w:style>
  <w:style w:type="character" w:customStyle="1" w:styleId="WW8Num89z2">
    <w:name w:val="WW8Num89z2"/>
    <w:uiPriority w:val="99"/>
    <w:rsid w:val="00DB33D1"/>
  </w:style>
  <w:style w:type="character" w:customStyle="1" w:styleId="WW8Num89z3">
    <w:name w:val="WW8Num89z3"/>
    <w:uiPriority w:val="99"/>
    <w:rsid w:val="00DB33D1"/>
  </w:style>
  <w:style w:type="character" w:customStyle="1" w:styleId="WW8Num89z4">
    <w:name w:val="WW8Num89z4"/>
    <w:uiPriority w:val="99"/>
    <w:rsid w:val="00DB33D1"/>
  </w:style>
  <w:style w:type="character" w:customStyle="1" w:styleId="WW8Num89z5">
    <w:name w:val="WW8Num89z5"/>
    <w:uiPriority w:val="99"/>
    <w:rsid w:val="00DB33D1"/>
  </w:style>
  <w:style w:type="character" w:customStyle="1" w:styleId="WW8Num89z6">
    <w:name w:val="WW8Num89z6"/>
    <w:uiPriority w:val="99"/>
    <w:rsid w:val="00DB33D1"/>
  </w:style>
  <w:style w:type="character" w:customStyle="1" w:styleId="WW8Num89z7">
    <w:name w:val="WW8Num89z7"/>
    <w:uiPriority w:val="99"/>
    <w:rsid w:val="00DB33D1"/>
  </w:style>
  <w:style w:type="character" w:customStyle="1" w:styleId="WW8Num89z8">
    <w:name w:val="WW8Num89z8"/>
    <w:uiPriority w:val="99"/>
    <w:rsid w:val="00DB33D1"/>
  </w:style>
  <w:style w:type="character" w:customStyle="1" w:styleId="WW8Num90z0">
    <w:name w:val="WW8Num90z0"/>
    <w:uiPriority w:val="99"/>
    <w:rsid w:val="00DB33D1"/>
    <w:rPr>
      <w:color w:val="000000"/>
    </w:rPr>
  </w:style>
  <w:style w:type="character" w:customStyle="1" w:styleId="WW8Num90z1">
    <w:name w:val="WW8Num90z1"/>
    <w:uiPriority w:val="99"/>
    <w:rsid w:val="00DB33D1"/>
  </w:style>
  <w:style w:type="character" w:customStyle="1" w:styleId="WW8Num90z2">
    <w:name w:val="WW8Num90z2"/>
    <w:uiPriority w:val="99"/>
    <w:rsid w:val="00DB33D1"/>
  </w:style>
  <w:style w:type="character" w:customStyle="1" w:styleId="WW8Num90z3">
    <w:name w:val="WW8Num90z3"/>
    <w:uiPriority w:val="99"/>
    <w:rsid w:val="00DB33D1"/>
  </w:style>
  <w:style w:type="character" w:customStyle="1" w:styleId="WW8Num90z4">
    <w:name w:val="WW8Num90z4"/>
    <w:uiPriority w:val="99"/>
    <w:rsid w:val="00DB33D1"/>
  </w:style>
  <w:style w:type="character" w:customStyle="1" w:styleId="WW8Num90z5">
    <w:name w:val="WW8Num90z5"/>
    <w:uiPriority w:val="99"/>
    <w:rsid w:val="00DB33D1"/>
  </w:style>
  <w:style w:type="character" w:customStyle="1" w:styleId="WW8Num90z6">
    <w:name w:val="WW8Num90z6"/>
    <w:uiPriority w:val="99"/>
    <w:rsid w:val="00DB33D1"/>
  </w:style>
  <w:style w:type="character" w:customStyle="1" w:styleId="WW8Num90z7">
    <w:name w:val="WW8Num90z7"/>
    <w:uiPriority w:val="99"/>
    <w:rsid w:val="00DB33D1"/>
  </w:style>
  <w:style w:type="character" w:customStyle="1" w:styleId="WW8Num90z8">
    <w:name w:val="WW8Num90z8"/>
    <w:uiPriority w:val="99"/>
    <w:rsid w:val="00DB33D1"/>
  </w:style>
  <w:style w:type="character" w:customStyle="1" w:styleId="WW8Num91z0">
    <w:name w:val="WW8Num91z0"/>
    <w:uiPriority w:val="99"/>
    <w:rsid w:val="00DB33D1"/>
  </w:style>
  <w:style w:type="character" w:customStyle="1" w:styleId="WW8Num91z1">
    <w:name w:val="WW8Num91z1"/>
    <w:uiPriority w:val="99"/>
    <w:rsid w:val="00DB33D1"/>
  </w:style>
  <w:style w:type="character" w:customStyle="1" w:styleId="WW8Num91z2">
    <w:name w:val="WW8Num91z2"/>
    <w:uiPriority w:val="99"/>
    <w:rsid w:val="00DB33D1"/>
  </w:style>
  <w:style w:type="character" w:customStyle="1" w:styleId="WW8Num91z3">
    <w:name w:val="WW8Num91z3"/>
    <w:uiPriority w:val="99"/>
    <w:rsid w:val="00DB33D1"/>
  </w:style>
  <w:style w:type="character" w:customStyle="1" w:styleId="WW8Num91z4">
    <w:name w:val="WW8Num91z4"/>
    <w:uiPriority w:val="99"/>
    <w:rsid w:val="00DB33D1"/>
  </w:style>
  <w:style w:type="character" w:customStyle="1" w:styleId="WW8Num91z5">
    <w:name w:val="WW8Num91z5"/>
    <w:uiPriority w:val="99"/>
    <w:rsid w:val="00DB33D1"/>
  </w:style>
  <w:style w:type="character" w:customStyle="1" w:styleId="WW8Num91z6">
    <w:name w:val="WW8Num91z6"/>
    <w:uiPriority w:val="99"/>
    <w:rsid w:val="00DB33D1"/>
  </w:style>
  <w:style w:type="character" w:customStyle="1" w:styleId="WW8Num91z7">
    <w:name w:val="WW8Num91z7"/>
    <w:uiPriority w:val="99"/>
    <w:rsid w:val="00DB33D1"/>
  </w:style>
  <w:style w:type="character" w:customStyle="1" w:styleId="WW8Num91z8">
    <w:name w:val="WW8Num91z8"/>
    <w:uiPriority w:val="99"/>
    <w:rsid w:val="00DB33D1"/>
  </w:style>
  <w:style w:type="character" w:customStyle="1" w:styleId="WW8Num92z0">
    <w:name w:val="WW8Num92z0"/>
    <w:uiPriority w:val="99"/>
    <w:rsid w:val="00DB33D1"/>
  </w:style>
  <w:style w:type="character" w:customStyle="1" w:styleId="WW8Num92z1">
    <w:name w:val="WW8Num92z1"/>
    <w:uiPriority w:val="99"/>
    <w:rsid w:val="00DB33D1"/>
  </w:style>
  <w:style w:type="character" w:customStyle="1" w:styleId="WW8Num92z2">
    <w:name w:val="WW8Num92z2"/>
    <w:uiPriority w:val="99"/>
    <w:rsid w:val="00DB33D1"/>
  </w:style>
  <w:style w:type="character" w:customStyle="1" w:styleId="WW8Num92z3">
    <w:name w:val="WW8Num92z3"/>
    <w:uiPriority w:val="99"/>
    <w:rsid w:val="00DB33D1"/>
  </w:style>
  <w:style w:type="character" w:customStyle="1" w:styleId="WW8Num92z4">
    <w:name w:val="WW8Num92z4"/>
    <w:uiPriority w:val="99"/>
    <w:rsid w:val="00DB33D1"/>
  </w:style>
  <w:style w:type="character" w:customStyle="1" w:styleId="WW8Num92z5">
    <w:name w:val="WW8Num92z5"/>
    <w:uiPriority w:val="99"/>
    <w:rsid w:val="00DB33D1"/>
  </w:style>
  <w:style w:type="character" w:customStyle="1" w:styleId="WW8Num92z6">
    <w:name w:val="WW8Num92z6"/>
    <w:uiPriority w:val="99"/>
    <w:rsid w:val="00DB33D1"/>
  </w:style>
  <w:style w:type="character" w:customStyle="1" w:styleId="WW8Num92z7">
    <w:name w:val="WW8Num92z7"/>
    <w:uiPriority w:val="99"/>
    <w:rsid w:val="00DB33D1"/>
  </w:style>
  <w:style w:type="character" w:customStyle="1" w:styleId="WW8Num92z8">
    <w:name w:val="WW8Num92z8"/>
    <w:uiPriority w:val="99"/>
    <w:rsid w:val="00DB33D1"/>
  </w:style>
  <w:style w:type="character" w:customStyle="1" w:styleId="WW8Num93z0">
    <w:name w:val="WW8Num93z0"/>
    <w:uiPriority w:val="99"/>
    <w:rsid w:val="00DB33D1"/>
    <w:rPr>
      <w:rFonts w:ascii="Tahoma" w:hAnsi="Tahoma" w:cs="Tahoma"/>
    </w:rPr>
  </w:style>
  <w:style w:type="character" w:customStyle="1" w:styleId="WW8Num93z1">
    <w:name w:val="WW8Num93z1"/>
    <w:uiPriority w:val="99"/>
    <w:rsid w:val="00DB33D1"/>
  </w:style>
  <w:style w:type="character" w:customStyle="1" w:styleId="WW8Num93z2">
    <w:name w:val="WW8Num93z2"/>
    <w:uiPriority w:val="99"/>
    <w:rsid w:val="00DB33D1"/>
  </w:style>
  <w:style w:type="character" w:customStyle="1" w:styleId="WW8Num93z3">
    <w:name w:val="WW8Num93z3"/>
    <w:uiPriority w:val="99"/>
    <w:rsid w:val="00DB33D1"/>
  </w:style>
  <w:style w:type="character" w:customStyle="1" w:styleId="WW8Num93z4">
    <w:name w:val="WW8Num93z4"/>
    <w:uiPriority w:val="99"/>
    <w:rsid w:val="00DB33D1"/>
  </w:style>
  <w:style w:type="character" w:customStyle="1" w:styleId="WW8Num93z5">
    <w:name w:val="WW8Num93z5"/>
    <w:uiPriority w:val="99"/>
    <w:rsid w:val="00DB33D1"/>
  </w:style>
  <w:style w:type="character" w:customStyle="1" w:styleId="WW8Num93z6">
    <w:name w:val="WW8Num93z6"/>
    <w:uiPriority w:val="99"/>
    <w:rsid w:val="00DB33D1"/>
  </w:style>
  <w:style w:type="character" w:customStyle="1" w:styleId="WW8Num93z7">
    <w:name w:val="WW8Num93z7"/>
    <w:uiPriority w:val="99"/>
    <w:rsid w:val="00DB33D1"/>
  </w:style>
  <w:style w:type="character" w:customStyle="1" w:styleId="WW8Num93z8">
    <w:name w:val="WW8Num93z8"/>
    <w:uiPriority w:val="99"/>
    <w:rsid w:val="00DB33D1"/>
  </w:style>
  <w:style w:type="character" w:customStyle="1" w:styleId="WW8Num94z0">
    <w:name w:val="WW8Num94z0"/>
    <w:uiPriority w:val="99"/>
    <w:rsid w:val="00DB33D1"/>
  </w:style>
  <w:style w:type="character" w:customStyle="1" w:styleId="WW8Num94z1">
    <w:name w:val="WW8Num94z1"/>
    <w:uiPriority w:val="99"/>
    <w:rsid w:val="00DB33D1"/>
  </w:style>
  <w:style w:type="character" w:customStyle="1" w:styleId="WW8Num94z2">
    <w:name w:val="WW8Num94z2"/>
    <w:uiPriority w:val="99"/>
    <w:rsid w:val="00DB33D1"/>
  </w:style>
  <w:style w:type="character" w:customStyle="1" w:styleId="WW8Num94z3">
    <w:name w:val="WW8Num94z3"/>
    <w:uiPriority w:val="99"/>
    <w:rsid w:val="00DB33D1"/>
  </w:style>
  <w:style w:type="character" w:customStyle="1" w:styleId="WW8Num94z4">
    <w:name w:val="WW8Num94z4"/>
    <w:uiPriority w:val="99"/>
    <w:rsid w:val="00DB33D1"/>
  </w:style>
  <w:style w:type="character" w:customStyle="1" w:styleId="WW8Num94z5">
    <w:name w:val="WW8Num94z5"/>
    <w:uiPriority w:val="99"/>
    <w:rsid w:val="00DB33D1"/>
  </w:style>
  <w:style w:type="character" w:customStyle="1" w:styleId="WW8Num94z6">
    <w:name w:val="WW8Num94z6"/>
    <w:uiPriority w:val="99"/>
    <w:rsid w:val="00DB33D1"/>
  </w:style>
  <w:style w:type="character" w:customStyle="1" w:styleId="WW8Num94z7">
    <w:name w:val="WW8Num94z7"/>
    <w:uiPriority w:val="99"/>
    <w:rsid w:val="00DB33D1"/>
  </w:style>
  <w:style w:type="character" w:customStyle="1" w:styleId="WW8Num94z8">
    <w:name w:val="WW8Num94z8"/>
    <w:uiPriority w:val="99"/>
    <w:rsid w:val="00DB33D1"/>
  </w:style>
  <w:style w:type="character" w:customStyle="1" w:styleId="WW8Num95z0">
    <w:name w:val="WW8Num95z0"/>
    <w:uiPriority w:val="99"/>
    <w:rsid w:val="00DB33D1"/>
  </w:style>
  <w:style w:type="character" w:customStyle="1" w:styleId="WW8Num95z2">
    <w:name w:val="WW8Num95z2"/>
    <w:uiPriority w:val="99"/>
    <w:rsid w:val="00DB33D1"/>
  </w:style>
  <w:style w:type="character" w:customStyle="1" w:styleId="WW8Num95z3">
    <w:name w:val="WW8Num95z3"/>
    <w:uiPriority w:val="99"/>
    <w:rsid w:val="00DB33D1"/>
  </w:style>
  <w:style w:type="character" w:customStyle="1" w:styleId="WW8Num95z4">
    <w:name w:val="WW8Num95z4"/>
    <w:uiPriority w:val="99"/>
    <w:rsid w:val="00DB33D1"/>
  </w:style>
  <w:style w:type="character" w:customStyle="1" w:styleId="WW8Num95z5">
    <w:name w:val="WW8Num95z5"/>
    <w:uiPriority w:val="99"/>
    <w:rsid w:val="00DB33D1"/>
  </w:style>
  <w:style w:type="character" w:customStyle="1" w:styleId="WW8Num95z6">
    <w:name w:val="WW8Num95z6"/>
    <w:uiPriority w:val="99"/>
    <w:rsid w:val="00DB33D1"/>
  </w:style>
  <w:style w:type="character" w:customStyle="1" w:styleId="WW8Num95z7">
    <w:name w:val="WW8Num95z7"/>
    <w:uiPriority w:val="99"/>
    <w:rsid w:val="00DB33D1"/>
  </w:style>
  <w:style w:type="character" w:customStyle="1" w:styleId="WW8Num95z8">
    <w:name w:val="WW8Num95z8"/>
    <w:uiPriority w:val="99"/>
    <w:rsid w:val="00DB33D1"/>
  </w:style>
  <w:style w:type="character" w:customStyle="1" w:styleId="WW8Num96z0">
    <w:name w:val="WW8Num96z0"/>
    <w:uiPriority w:val="99"/>
    <w:rsid w:val="00DB33D1"/>
  </w:style>
  <w:style w:type="character" w:customStyle="1" w:styleId="WW8Num96z1">
    <w:name w:val="WW8Num96z1"/>
    <w:uiPriority w:val="99"/>
    <w:rsid w:val="00DB33D1"/>
  </w:style>
  <w:style w:type="character" w:customStyle="1" w:styleId="WW8Num96z2">
    <w:name w:val="WW8Num96z2"/>
    <w:uiPriority w:val="99"/>
    <w:rsid w:val="00DB33D1"/>
  </w:style>
  <w:style w:type="character" w:customStyle="1" w:styleId="WW8Num96z3">
    <w:name w:val="WW8Num96z3"/>
    <w:uiPriority w:val="99"/>
    <w:rsid w:val="00DB33D1"/>
  </w:style>
  <w:style w:type="character" w:customStyle="1" w:styleId="WW8Num96z4">
    <w:name w:val="WW8Num96z4"/>
    <w:uiPriority w:val="99"/>
    <w:rsid w:val="00DB33D1"/>
  </w:style>
  <w:style w:type="character" w:customStyle="1" w:styleId="WW8Num96z5">
    <w:name w:val="WW8Num96z5"/>
    <w:uiPriority w:val="99"/>
    <w:rsid w:val="00DB33D1"/>
  </w:style>
  <w:style w:type="character" w:customStyle="1" w:styleId="WW8Num96z6">
    <w:name w:val="WW8Num96z6"/>
    <w:uiPriority w:val="99"/>
    <w:rsid w:val="00DB33D1"/>
  </w:style>
  <w:style w:type="character" w:customStyle="1" w:styleId="WW8Num96z7">
    <w:name w:val="WW8Num96z7"/>
    <w:uiPriority w:val="99"/>
    <w:rsid w:val="00DB33D1"/>
  </w:style>
  <w:style w:type="character" w:customStyle="1" w:styleId="WW8Num96z8">
    <w:name w:val="WW8Num96z8"/>
    <w:uiPriority w:val="99"/>
    <w:rsid w:val="00DB33D1"/>
  </w:style>
  <w:style w:type="character" w:customStyle="1" w:styleId="WW8Num97z0">
    <w:name w:val="WW8Num97z0"/>
    <w:uiPriority w:val="99"/>
    <w:rsid w:val="00DB33D1"/>
  </w:style>
  <w:style w:type="character" w:customStyle="1" w:styleId="WW8Num97z1">
    <w:name w:val="WW8Num97z1"/>
    <w:uiPriority w:val="99"/>
    <w:rsid w:val="00DB33D1"/>
  </w:style>
  <w:style w:type="character" w:customStyle="1" w:styleId="WW8Num97z2">
    <w:name w:val="WW8Num97z2"/>
    <w:uiPriority w:val="99"/>
    <w:rsid w:val="00DB33D1"/>
  </w:style>
  <w:style w:type="character" w:customStyle="1" w:styleId="WW8Num97z3">
    <w:name w:val="WW8Num97z3"/>
    <w:uiPriority w:val="99"/>
    <w:rsid w:val="00DB33D1"/>
  </w:style>
  <w:style w:type="character" w:customStyle="1" w:styleId="WW8Num97z4">
    <w:name w:val="WW8Num97z4"/>
    <w:uiPriority w:val="99"/>
    <w:rsid w:val="00DB33D1"/>
  </w:style>
  <w:style w:type="character" w:customStyle="1" w:styleId="WW8Num97z5">
    <w:name w:val="WW8Num97z5"/>
    <w:uiPriority w:val="99"/>
    <w:rsid w:val="00DB33D1"/>
  </w:style>
  <w:style w:type="character" w:customStyle="1" w:styleId="WW8Num97z6">
    <w:name w:val="WW8Num97z6"/>
    <w:uiPriority w:val="99"/>
    <w:rsid w:val="00DB33D1"/>
  </w:style>
  <w:style w:type="character" w:customStyle="1" w:styleId="WW8Num97z7">
    <w:name w:val="WW8Num97z7"/>
    <w:uiPriority w:val="99"/>
    <w:rsid w:val="00DB33D1"/>
  </w:style>
  <w:style w:type="character" w:customStyle="1" w:styleId="WW8Num97z8">
    <w:name w:val="WW8Num97z8"/>
    <w:uiPriority w:val="99"/>
    <w:rsid w:val="00DB33D1"/>
  </w:style>
  <w:style w:type="character" w:customStyle="1" w:styleId="WW8Num98z0">
    <w:name w:val="WW8Num98z0"/>
    <w:uiPriority w:val="99"/>
    <w:rsid w:val="00DB33D1"/>
  </w:style>
  <w:style w:type="character" w:customStyle="1" w:styleId="WW8Num98z1">
    <w:name w:val="WW8Num98z1"/>
    <w:uiPriority w:val="99"/>
    <w:rsid w:val="00DB33D1"/>
  </w:style>
  <w:style w:type="character" w:customStyle="1" w:styleId="WW8Num98z2">
    <w:name w:val="WW8Num98z2"/>
    <w:uiPriority w:val="99"/>
    <w:rsid w:val="00DB33D1"/>
  </w:style>
  <w:style w:type="character" w:customStyle="1" w:styleId="WW8Num98z3">
    <w:name w:val="WW8Num98z3"/>
    <w:uiPriority w:val="99"/>
    <w:rsid w:val="00DB33D1"/>
  </w:style>
  <w:style w:type="character" w:customStyle="1" w:styleId="WW8Num98z4">
    <w:name w:val="WW8Num98z4"/>
    <w:uiPriority w:val="99"/>
    <w:rsid w:val="00DB33D1"/>
  </w:style>
  <w:style w:type="character" w:customStyle="1" w:styleId="WW8Num98z5">
    <w:name w:val="WW8Num98z5"/>
    <w:uiPriority w:val="99"/>
    <w:rsid w:val="00DB33D1"/>
  </w:style>
  <w:style w:type="character" w:customStyle="1" w:styleId="WW8Num98z6">
    <w:name w:val="WW8Num98z6"/>
    <w:uiPriority w:val="99"/>
    <w:rsid w:val="00DB33D1"/>
  </w:style>
  <w:style w:type="character" w:customStyle="1" w:styleId="WW8Num98z7">
    <w:name w:val="WW8Num98z7"/>
    <w:uiPriority w:val="99"/>
    <w:rsid w:val="00DB33D1"/>
  </w:style>
  <w:style w:type="character" w:customStyle="1" w:styleId="WW8Num98z8">
    <w:name w:val="WW8Num98z8"/>
    <w:uiPriority w:val="99"/>
    <w:rsid w:val="00DB33D1"/>
  </w:style>
  <w:style w:type="character" w:customStyle="1" w:styleId="WW8Num99z0">
    <w:name w:val="WW8Num99z0"/>
    <w:uiPriority w:val="99"/>
    <w:rsid w:val="00DB33D1"/>
    <w:rPr>
      <w:rFonts w:ascii="Tahoma" w:hAnsi="Tahoma" w:cs="Tahoma"/>
    </w:rPr>
  </w:style>
  <w:style w:type="character" w:customStyle="1" w:styleId="WW8Num99z1">
    <w:name w:val="WW8Num99z1"/>
    <w:uiPriority w:val="99"/>
    <w:rsid w:val="00DB33D1"/>
  </w:style>
  <w:style w:type="character" w:customStyle="1" w:styleId="WW8Num99z2">
    <w:name w:val="WW8Num99z2"/>
    <w:uiPriority w:val="99"/>
    <w:rsid w:val="00DB33D1"/>
  </w:style>
  <w:style w:type="character" w:customStyle="1" w:styleId="WW8Num99z3">
    <w:name w:val="WW8Num99z3"/>
    <w:uiPriority w:val="99"/>
    <w:rsid w:val="00DB33D1"/>
  </w:style>
  <w:style w:type="character" w:customStyle="1" w:styleId="WW8Num99z4">
    <w:name w:val="WW8Num99z4"/>
    <w:uiPriority w:val="99"/>
    <w:rsid w:val="00DB33D1"/>
  </w:style>
  <w:style w:type="character" w:customStyle="1" w:styleId="WW8Num99z5">
    <w:name w:val="WW8Num99z5"/>
    <w:uiPriority w:val="99"/>
    <w:rsid w:val="00DB33D1"/>
  </w:style>
  <w:style w:type="character" w:customStyle="1" w:styleId="WW8Num99z6">
    <w:name w:val="WW8Num99z6"/>
    <w:uiPriority w:val="99"/>
    <w:rsid w:val="00DB33D1"/>
  </w:style>
  <w:style w:type="character" w:customStyle="1" w:styleId="WW8Num99z7">
    <w:name w:val="WW8Num99z7"/>
    <w:uiPriority w:val="99"/>
    <w:rsid w:val="00DB33D1"/>
  </w:style>
  <w:style w:type="character" w:customStyle="1" w:styleId="WW8Num99z8">
    <w:name w:val="WW8Num99z8"/>
    <w:uiPriority w:val="99"/>
    <w:rsid w:val="00DB33D1"/>
  </w:style>
  <w:style w:type="character" w:customStyle="1" w:styleId="WW8Num100z0">
    <w:name w:val="WW8Num100z0"/>
    <w:uiPriority w:val="99"/>
    <w:rsid w:val="00DB33D1"/>
  </w:style>
  <w:style w:type="character" w:customStyle="1" w:styleId="WW8Num100z1">
    <w:name w:val="WW8Num100z1"/>
    <w:uiPriority w:val="99"/>
    <w:rsid w:val="00DB33D1"/>
  </w:style>
  <w:style w:type="character" w:customStyle="1" w:styleId="WW8Num100z2">
    <w:name w:val="WW8Num100z2"/>
    <w:uiPriority w:val="99"/>
    <w:rsid w:val="00DB33D1"/>
    <w:rPr>
      <w:rFonts w:ascii="Tahoma" w:hAnsi="Tahoma" w:cs="Tahoma"/>
      <w:color w:val="000000"/>
      <w:kern w:val="3"/>
      <w:sz w:val="20"/>
      <w:szCs w:val="20"/>
      <w:lang w:val="de-DE" w:eastAsia="ja-JP"/>
    </w:rPr>
  </w:style>
  <w:style w:type="character" w:customStyle="1" w:styleId="WW8Num101z0">
    <w:name w:val="WW8Num101z0"/>
    <w:uiPriority w:val="99"/>
    <w:rsid w:val="00DB33D1"/>
  </w:style>
  <w:style w:type="character" w:customStyle="1" w:styleId="WW8Num101z1">
    <w:name w:val="WW8Num101z1"/>
    <w:uiPriority w:val="99"/>
    <w:rsid w:val="00DB33D1"/>
  </w:style>
  <w:style w:type="character" w:customStyle="1" w:styleId="WW8Num101z2">
    <w:name w:val="WW8Num101z2"/>
    <w:uiPriority w:val="99"/>
    <w:rsid w:val="00DB33D1"/>
  </w:style>
  <w:style w:type="character" w:customStyle="1" w:styleId="WW8Num101z3">
    <w:name w:val="WW8Num101z3"/>
    <w:uiPriority w:val="99"/>
    <w:rsid w:val="00DB33D1"/>
  </w:style>
  <w:style w:type="character" w:customStyle="1" w:styleId="WW8Num101z4">
    <w:name w:val="WW8Num101z4"/>
    <w:uiPriority w:val="99"/>
    <w:rsid w:val="00DB33D1"/>
  </w:style>
  <w:style w:type="character" w:customStyle="1" w:styleId="WW8Num101z5">
    <w:name w:val="WW8Num101z5"/>
    <w:uiPriority w:val="99"/>
    <w:rsid w:val="00DB33D1"/>
  </w:style>
  <w:style w:type="character" w:customStyle="1" w:styleId="WW8Num101z6">
    <w:name w:val="WW8Num101z6"/>
    <w:uiPriority w:val="99"/>
    <w:rsid w:val="00DB33D1"/>
  </w:style>
  <w:style w:type="character" w:customStyle="1" w:styleId="WW8Num101z7">
    <w:name w:val="WW8Num101z7"/>
    <w:uiPriority w:val="99"/>
    <w:rsid w:val="00DB33D1"/>
  </w:style>
  <w:style w:type="character" w:customStyle="1" w:styleId="WW8Num101z8">
    <w:name w:val="WW8Num101z8"/>
    <w:uiPriority w:val="99"/>
    <w:rsid w:val="00DB33D1"/>
  </w:style>
  <w:style w:type="character" w:customStyle="1" w:styleId="WW8Num102z0">
    <w:name w:val="WW8Num102z0"/>
    <w:uiPriority w:val="99"/>
    <w:rsid w:val="00DB33D1"/>
  </w:style>
  <w:style w:type="character" w:customStyle="1" w:styleId="WW8Num102z1">
    <w:name w:val="WW8Num102z1"/>
    <w:uiPriority w:val="99"/>
    <w:rsid w:val="00DB33D1"/>
  </w:style>
  <w:style w:type="character" w:customStyle="1" w:styleId="WW8Num102z2">
    <w:name w:val="WW8Num102z2"/>
    <w:uiPriority w:val="99"/>
    <w:rsid w:val="00DB33D1"/>
  </w:style>
  <w:style w:type="character" w:customStyle="1" w:styleId="WW8Num102z3">
    <w:name w:val="WW8Num102z3"/>
    <w:uiPriority w:val="99"/>
    <w:rsid w:val="00DB33D1"/>
  </w:style>
  <w:style w:type="character" w:customStyle="1" w:styleId="WW8Num102z4">
    <w:name w:val="WW8Num102z4"/>
    <w:uiPriority w:val="99"/>
    <w:rsid w:val="00DB33D1"/>
  </w:style>
  <w:style w:type="character" w:customStyle="1" w:styleId="WW8Num102z5">
    <w:name w:val="WW8Num102z5"/>
    <w:uiPriority w:val="99"/>
    <w:rsid w:val="00DB33D1"/>
  </w:style>
  <w:style w:type="character" w:customStyle="1" w:styleId="WW8Num102z6">
    <w:name w:val="WW8Num102z6"/>
    <w:uiPriority w:val="99"/>
    <w:rsid w:val="00DB33D1"/>
  </w:style>
  <w:style w:type="character" w:customStyle="1" w:styleId="WW8Num102z7">
    <w:name w:val="WW8Num102z7"/>
    <w:uiPriority w:val="99"/>
    <w:rsid w:val="00DB33D1"/>
  </w:style>
  <w:style w:type="character" w:customStyle="1" w:styleId="WW8Num102z8">
    <w:name w:val="WW8Num102z8"/>
    <w:uiPriority w:val="99"/>
    <w:rsid w:val="00DB33D1"/>
  </w:style>
  <w:style w:type="character" w:customStyle="1" w:styleId="WW8Num103z0">
    <w:name w:val="WW8Num103z0"/>
    <w:uiPriority w:val="99"/>
    <w:rsid w:val="00DB33D1"/>
  </w:style>
  <w:style w:type="character" w:customStyle="1" w:styleId="WW8Num103z1">
    <w:name w:val="WW8Num103z1"/>
    <w:uiPriority w:val="99"/>
    <w:rsid w:val="00DB33D1"/>
  </w:style>
  <w:style w:type="character" w:customStyle="1" w:styleId="WW8Num103z2">
    <w:name w:val="WW8Num103z2"/>
    <w:uiPriority w:val="99"/>
    <w:rsid w:val="00DB33D1"/>
  </w:style>
  <w:style w:type="character" w:customStyle="1" w:styleId="WW8Num104z0">
    <w:name w:val="WW8Num104z0"/>
    <w:uiPriority w:val="99"/>
    <w:rsid w:val="00DB33D1"/>
  </w:style>
  <w:style w:type="character" w:customStyle="1" w:styleId="WW8Num104z1">
    <w:name w:val="WW8Num104z1"/>
    <w:uiPriority w:val="99"/>
    <w:rsid w:val="00DB33D1"/>
  </w:style>
  <w:style w:type="character" w:customStyle="1" w:styleId="WW8Num104z2">
    <w:name w:val="WW8Num104z2"/>
    <w:uiPriority w:val="99"/>
    <w:rsid w:val="00DB33D1"/>
  </w:style>
  <w:style w:type="character" w:customStyle="1" w:styleId="WW8Num105z0">
    <w:name w:val="WW8Num105z0"/>
    <w:uiPriority w:val="99"/>
    <w:rsid w:val="00DB33D1"/>
  </w:style>
  <w:style w:type="character" w:customStyle="1" w:styleId="WW8Num105z1">
    <w:name w:val="WW8Num105z1"/>
    <w:uiPriority w:val="99"/>
    <w:rsid w:val="00DB33D1"/>
  </w:style>
  <w:style w:type="character" w:customStyle="1" w:styleId="WW8Num106z0">
    <w:name w:val="WW8Num106z0"/>
    <w:uiPriority w:val="99"/>
    <w:rsid w:val="00DB33D1"/>
  </w:style>
  <w:style w:type="character" w:customStyle="1" w:styleId="WW8Num106z1">
    <w:name w:val="WW8Num106z1"/>
    <w:uiPriority w:val="99"/>
    <w:rsid w:val="00DB33D1"/>
  </w:style>
  <w:style w:type="character" w:customStyle="1" w:styleId="WW8Num106z2">
    <w:name w:val="WW8Num106z2"/>
    <w:uiPriority w:val="99"/>
    <w:rsid w:val="00DB33D1"/>
  </w:style>
  <w:style w:type="character" w:customStyle="1" w:styleId="WW8Num106z3">
    <w:name w:val="WW8Num106z3"/>
    <w:uiPriority w:val="99"/>
    <w:rsid w:val="00DB33D1"/>
  </w:style>
  <w:style w:type="character" w:customStyle="1" w:styleId="WW8Num106z4">
    <w:name w:val="WW8Num106z4"/>
    <w:uiPriority w:val="99"/>
    <w:rsid w:val="00DB33D1"/>
  </w:style>
  <w:style w:type="character" w:customStyle="1" w:styleId="WW8Num106z5">
    <w:name w:val="WW8Num106z5"/>
    <w:uiPriority w:val="99"/>
    <w:rsid w:val="00DB33D1"/>
  </w:style>
  <w:style w:type="character" w:customStyle="1" w:styleId="WW8Num106z6">
    <w:name w:val="WW8Num106z6"/>
    <w:uiPriority w:val="99"/>
    <w:rsid w:val="00DB33D1"/>
  </w:style>
  <w:style w:type="character" w:customStyle="1" w:styleId="WW8Num106z7">
    <w:name w:val="WW8Num106z7"/>
    <w:uiPriority w:val="99"/>
    <w:rsid w:val="00DB33D1"/>
  </w:style>
  <w:style w:type="character" w:customStyle="1" w:styleId="WW8Num106z8">
    <w:name w:val="WW8Num106z8"/>
    <w:uiPriority w:val="99"/>
    <w:rsid w:val="00DB33D1"/>
  </w:style>
  <w:style w:type="character" w:customStyle="1" w:styleId="WW8Num107z0">
    <w:name w:val="WW8Num107z0"/>
    <w:uiPriority w:val="99"/>
    <w:rsid w:val="00DB33D1"/>
  </w:style>
  <w:style w:type="character" w:customStyle="1" w:styleId="WW8Num107z1">
    <w:name w:val="WW8Num107z1"/>
    <w:uiPriority w:val="99"/>
    <w:rsid w:val="00DB33D1"/>
  </w:style>
  <w:style w:type="character" w:customStyle="1" w:styleId="WW8Num108z0">
    <w:name w:val="WW8Num108z0"/>
    <w:uiPriority w:val="99"/>
    <w:rsid w:val="00DB33D1"/>
  </w:style>
  <w:style w:type="character" w:customStyle="1" w:styleId="WW8Num108z1">
    <w:name w:val="WW8Num108z1"/>
    <w:uiPriority w:val="99"/>
    <w:rsid w:val="00DB33D1"/>
  </w:style>
  <w:style w:type="character" w:customStyle="1" w:styleId="WW8Num109z0">
    <w:name w:val="WW8Num109z0"/>
    <w:uiPriority w:val="99"/>
    <w:rsid w:val="00DB33D1"/>
    <w:rPr>
      <w:sz w:val="20"/>
      <w:szCs w:val="20"/>
    </w:rPr>
  </w:style>
  <w:style w:type="character" w:customStyle="1" w:styleId="WW8Num109z1">
    <w:name w:val="WW8Num109z1"/>
    <w:uiPriority w:val="99"/>
    <w:rsid w:val="00DB33D1"/>
  </w:style>
  <w:style w:type="character" w:customStyle="1" w:styleId="WW8Num109z2">
    <w:name w:val="WW8Num109z2"/>
    <w:uiPriority w:val="99"/>
    <w:rsid w:val="00DB33D1"/>
  </w:style>
  <w:style w:type="character" w:customStyle="1" w:styleId="WW8Num109z3">
    <w:name w:val="WW8Num109z3"/>
    <w:uiPriority w:val="99"/>
    <w:rsid w:val="00DB33D1"/>
  </w:style>
  <w:style w:type="character" w:customStyle="1" w:styleId="WW8Num109z4">
    <w:name w:val="WW8Num109z4"/>
    <w:uiPriority w:val="99"/>
    <w:rsid w:val="00DB33D1"/>
  </w:style>
  <w:style w:type="character" w:customStyle="1" w:styleId="WW8Num109z5">
    <w:name w:val="WW8Num109z5"/>
    <w:uiPriority w:val="99"/>
    <w:rsid w:val="00DB33D1"/>
  </w:style>
  <w:style w:type="character" w:customStyle="1" w:styleId="WW8Num109z6">
    <w:name w:val="WW8Num109z6"/>
    <w:uiPriority w:val="99"/>
    <w:rsid w:val="00DB33D1"/>
  </w:style>
  <w:style w:type="character" w:customStyle="1" w:styleId="WW8Num109z7">
    <w:name w:val="WW8Num109z7"/>
    <w:uiPriority w:val="99"/>
    <w:rsid w:val="00DB33D1"/>
  </w:style>
  <w:style w:type="character" w:customStyle="1" w:styleId="WW8Num109z8">
    <w:name w:val="WW8Num109z8"/>
    <w:uiPriority w:val="99"/>
    <w:rsid w:val="00DB33D1"/>
  </w:style>
  <w:style w:type="character" w:customStyle="1" w:styleId="WW8Num110z0">
    <w:name w:val="WW8Num110z0"/>
    <w:uiPriority w:val="99"/>
    <w:rsid w:val="00DB33D1"/>
  </w:style>
  <w:style w:type="character" w:customStyle="1" w:styleId="WW8Num110z1">
    <w:name w:val="WW8Num110z1"/>
    <w:uiPriority w:val="99"/>
    <w:rsid w:val="00DB33D1"/>
    <w:rPr>
      <w:rFonts w:ascii="Tahoma" w:hAnsi="Tahoma" w:cs="Tahoma"/>
    </w:rPr>
  </w:style>
  <w:style w:type="character" w:customStyle="1" w:styleId="WW8Num110z2">
    <w:name w:val="WW8Num110z2"/>
    <w:uiPriority w:val="99"/>
    <w:rsid w:val="00DB33D1"/>
  </w:style>
  <w:style w:type="character" w:customStyle="1" w:styleId="WW8Num110z3">
    <w:name w:val="WW8Num110z3"/>
    <w:uiPriority w:val="99"/>
    <w:rsid w:val="00DB33D1"/>
  </w:style>
  <w:style w:type="character" w:customStyle="1" w:styleId="WW8Num110z4">
    <w:name w:val="WW8Num110z4"/>
    <w:uiPriority w:val="99"/>
    <w:rsid w:val="00DB33D1"/>
  </w:style>
  <w:style w:type="character" w:customStyle="1" w:styleId="WW8Num110z5">
    <w:name w:val="WW8Num110z5"/>
    <w:uiPriority w:val="99"/>
    <w:rsid w:val="00DB33D1"/>
  </w:style>
  <w:style w:type="character" w:customStyle="1" w:styleId="WW8Num110z6">
    <w:name w:val="WW8Num110z6"/>
    <w:uiPriority w:val="99"/>
    <w:rsid w:val="00DB33D1"/>
  </w:style>
  <w:style w:type="character" w:customStyle="1" w:styleId="WW8Num110z7">
    <w:name w:val="WW8Num110z7"/>
    <w:uiPriority w:val="99"/>
    <w:rsid w:val="00DB33D1"/>
  </w:style>
  <w:style w:type="character" w:customStyle="1" w:styleId="WW8Num110z8">
    <w:name w:val="WW8Num110z8"/>
    <w:uiPriority w:val="99"/>
    <w:rsid w:val="00DB33D1"/>
  </w:style>
  <w:style w:type="character" w:customStyle="1" w:styleId="WW8Num111z0">
    <w:name w:val="WW8Num111z0"/>
    <w:uiPriority w:val="99"/>
    <w:rsid w:val="00DB33D1"/>
  </w:style>
  <w:style w:type="character" w:customStyle="1" w:styleId="WW8Num111z1">
    <w:name w:val="WW8Num111z1"/>
    <w:uiPriority w:val="99"/>
    <w:rsid w:val="00DB33D1"/>
  </w:style>
  <w:style w:type="character" w:customStyle="1" w:styleId="WW8Num111z2">
    <w:name w:val="WW8Num111z2"/>
    <w:uiPriority w:val="99"/>
    <w:rsid w:val="00DB33D1"/>
  </w:style>
  <w:style w:type="character" w:customStyle="1" w:styleId="WW8Num111z3">
    <w:name w:val="WW8Num111z3"/>
    <w:uiPriority w:val="99"/>
    <w:rsid w:val="00DB33D1"/>
  </w:style>
  <w:style w:type="character" w:customStyle="1" w:styleId="WW8Num111z4">
    <w:name w:val="WW8Num111z4"/>
    <w:uiPriority w:val="99"/>
    <w:rsid w:val="00DB33D1"/>
  </w:style>
  <w:style w:type="character" w:customStyle="1" w:styleId="WW8Num111z5">
    <w:name w:val="WW8Num111z5"/>
    <w:uiPriority w:val="99"/>
    <w:rsid w:val="00DB33D1"/>
  </w:style>
  <w:style w:type="character" w:customStyle="1" w:styleId="WW8Num111z6">
    <w:name w:val="WW8Num111z6"/>
    <w:uiPriority w:val="99"/>
    <w:rsid w:val="00DB33D1"/>
  </w:style>
  <w:style w:type="character" w:customStyle="1" w:styleId="WW8Num111z7">
    <w:name w:val="WW8Num111z7"/>
    <w:uiPriority w:val="99"/>
    <w:rsid w:val="00DB33D1"/>
  </w:style>
  <w:style w:type="character" w:customStyle="1" w:styleId="WW8Num111z8">
    <w:name w:val="WW8Num111z8"/>
    <w:uiPriority w:val="99"/>
    <w:rsid w:val="00DB33D1"/>
  </w:style>
  <w:style w:type="character" w:customStyle="1" w:styleId="WW8Num112z0">
    <w:name w:val="WW8Num112z0"/>
    <w:uiPriority w:val="99"/>
    <w:rsid w:val="00DB33D1"/>
  </w:style>
  <w:style w:type="character" w:customStyle="1" w:styleId="WW8Num112z1">
    <w:name w:val="WW8Num112z1"/>
    <w:uiPriority w:val="99"/>
    <w:rsid w:val="00DB33D1"/>
  </w:style>
  <w:style w:type="character" w:customStyle="1" w:styleId="WW8Num112z2">
    <w:name w:val="WW8Num112z2"/>
    <w:uiPriority w:val="99"/>
    <w:rsid w:val="00DB33D1"/>
  </w:style>
  <w:style w:type="character" w:customStyle="1" w:styleId="WW8Num112z3">
    <w:name w:val="WW8Num112z3"/>
    <w:uiPriority w:val="99"/>
    <w:rsid w:val="00DB33D1"/>
  </w:style>
  <w:style w:type="character" w:customStyle="1" w:styleId="WW8Num112z4">
    <w:name w:val="WW8Num112z4"/>
    <w:uiPriority w:val="99"/>
    <w:rsid w:val="00DB33D1"/>
  </w:style>
  <w:style w:type="character" w:customStyle="1" w:styleId="WW8Num112z5">
    <w:name w:val="WW8Num112z5"/>
    <w:uiPriority w:val="99"/>
    <w:rsid w:val="00DB33D1"/>
  </w:style>
  <w:style w:type="character" w:customStyle="1" w:styleId="WW8Num112z6">
    <w:name w:val="WW8Num112z6"/>
    <w:uiPriority w:val="99"/>
    <w:rsid w:val="00DB33D1"/>
  </w:style>
  <w:style w:type="character" w:customStyle="1" w:styleId="WW8Num112z7">
    <w:name w:val="WW8Num112z7"/>
    <w:uiPriority w:val="99"/>
    <w:rsid w:val="00DB33D1"/>
  </w:style>
  <w:style w:type="character" w:customStyle="1" w:styleId="WW8Num112z8">
    <w:name w:val="WW8Num112z8"/>
    <w:uiPriority w:val="99"/>
    <w:rsid w:val="00DB33D1"/>
  </w:style>
  <w:style w:type="character" w:customStyle="1" w:styleId="WW8Num113z0">
    <w:name w:val="WW8Num113z0"/>
    <w:uiPriority w:val="99"/>
    <w:rsid w:val="00DB33D1"/>
  </w:style>
  <w:style w:type="character" w:customStyle="1" w:styleId="WW8Num113z1">
    <w:name w:val="WW8Num113z1"/>
    <w:uiPriority w:val="99"/>
    <w:rsid w:val="00DB33D1"/>
  </w:style>
  <w:style w:type="character" w:customStyle="1" w:styleId="WW8Num113z2">
    <w:name w:val="WW8Num113z2"/>
    <w:uiPriority w:val="99"/>
    <w:rsid w:val="00DB33D1"/>
  </w:style>
  <w:style w:type="character" w:customStyle="1" w:styleId="WW8Num113z3">
    <w:name w:val="WW8Num113z3"/>
    <w:uiPriority w:val="99"/>
    <w:rsid w:val="00DB33D1"/>
  </w:style>
  <w:style w:type="character" w:customStyle="1" w:styleId="WW8Num113z4">
    <w:name w:val="WW8Num113z4"/>
    <w:uiPriority w:val="99"/>
    <w:rsid w:val="00DB33D1"/>
  </w:style>
  <w:style w:type="character" w:customStyle="1" w:styleId="WW8Num113z5">
    <w:name w:val="WW8Num113z5"/>
    <w:uiPriority w:val="99"/>
    <w:rsid w:val="00DB33D1"/>
  </w:style>
  <w:style w:type="character" w:customStyle="1" w:styleId="WW8Num113z6">
    <w:name w:val="WW8Num113z6"/>
    <w:uiPriority w:val="99"/>
    <w:rsid w:val="00DB33D1"/>
  </w:style>
  <w:style w:type="character" w:customStyle="1" w:styleId="WW8Num113z7">
    <w:name w:val="WW8Num113z7"/>
    <w:uiPriority w:val="99"/>
    <w:rsid w:val="00DB33D1"/>
  </w:style>
  <w:style w:type="character" w:customStyle="1" w:styleId="WW8Num113z8">
    <w:name w:val="WW8Num113z8"/>
    <w:uiPriority w:val="99"/>
    <w:rsid w:val="00DB33D1"/>
  </w:style>
  <w:style w:type="character" w:customStyle="1" w:styleId="WW8Num114z0">
    <w:name w:val="WW8Num114z0"/>
    <w:uiPriority w:val="99"/>
    <w:rsid w:val="00DB33D1"/>
  </w:style>
  <w:style w:type="character" w:customStyle="1" w:styleId="WW8Num114z1">
    <w:name w:val="WW8Num114z1"/>
    <w:uiPriority w:val="99"/>
    <w:rsid w:val="00DB33D1"/>
  </w:style>
  <w:style w:type="character" w:customStyle="1" w:styleId="WW8Num114z2">
    <w:name w:val="WW8Num114z2"/>
    <w:uiPriority w:val="99"/>
    <w:rsid w:val="00DB33D1"/>
  </w:style>
  <w:style w:type="character" w:customStyle="1" w:styleId="WW8Num114z3">
    <w:name w:val="WW8Num114z3"/>
    <w:uiPriority w:val="99"/>
    <w:rsid w:val="00DB33D1"/>
  </w:style>
  <w:style w:type="character" w:customStyle="1" w:styleId="WW8Num114z4">
    <w:name w:val="WW8Num114z4"/>
    <w:uiPriority w:val="99"/>
    <w:rsid w:val="00DB33D1"/>
  </w:style>
  <w:style w:type="character" w:customStyle="1" w:styleId="WW8Num114z5">
    <w:name w:val="WW8Num114z5"/>
    <w:uiPriority w:val="99"/>
    <w:rsid w:val="00DB33D1"/>
  </w:style>
  <w:style w:type="character" w:customStyle="1" w:styleId="WW8Num114z6">
    <w:name w:val="WW8Num114z6"/>
    <w:uiPriority w:val="99"/>
    <w:rsid w:val="00DB33D1"/>
  </w:style>
  <w:style w:type="character" w:customStyle="1" w:styleId="WW8Num114z7">
    <w:name w:val="WW8Num114z7"/>
    <w:uiPriority w:val="99"/>
    <w:rsid w:val="00DB33D1"/>
  </w:style>
  <w:style w:type="character" w:customStyle="1" w:styleId="WW8Num114z8">
    <w:name w:val="WW8Num114z8"/>
    <w:uiPriority w:val="99"/>
    <w:rsid w:val="00DB33D1"/>
  </w:style>
  <w:style w:type="character" w:customStyle="1" w:styleId="WW8Num115z0">
    <w:name w:val="WW8Num115z0"/>
    <w:uiPriority w:val="99"/>
    <w:rsid w:val="00DB33D1"/>
    <w:rPr>
      <w:rFonts w:ascii="Tahoma" w:hAnsi="Tahoma" w:cs="Tahoma"/>
      <w:color w:val="000000"/>
    </w:rPr>
  </w:style>
  <w:style w:type="character" w:customStyle="1" w:styleId="WW8Num115z1">
    <w:name w:val="WW8Num115z1"/>
    <w:uiPriority w:val="99"/>
    <w:rsid w:val="00DB33D1"/>
    <w:rPr>
      <w:color w:val="000000"/>
    </w:rPr>
  </w:style>
  <w:style w:type="character" w:customStyle="1" w:styleId="WW8Num115z2">
    <w:name w:val="WW8Num115z2"/>
    <w:uiPriority w:val="99"/>
    <w:rsid w:val="00DB33D1"/>
  </w:style>
  <w:style w:type="character" w:customStyle="1" w:styleId="WW8Num116z0">
    <w:name w:val="WW8Num116z0"/>
    <w:uiPriority w:val="99"/>
    <w:rsid w:val="00DB33D1"/>
  </w:style>
  <w:style w:type="character" w:customStyle="1" w:styleId="WW8Num117z0">
    <w:name w:val="WW8Num117z0"/>
    <w:uiPriority w:val="99"/>
    <w:rsid w:val="00DB33D1"/>
  </w:style>
  <w:style w:type="character" w:customStyle="1" w:styleId="WW8Num117z1">
    <w:name w:val="WW8Num117z1"/>
    <w:uiPriority w:val="99"/>
    <w:rsid w:val="00DB33D1"/>
  </w:style>
  <w:style w:type="character" w:customStyle="1" w:styleId="WW8Num117z2">
    <w:name w:val="WW8Num117z2"/>
    <w:uiPriority w:val="99"/>
    <w:rsid w:val="00DB33D1"/>
  </w:style>
  <w:style w:type="character" w:customStyle="1" w:styleId="WW8Num117z3">
    <w:name w:val="WW8Num117z3"/>
    <w:uiPriority w:val="99"/>
    <w:rsid w:val="00DB33D1"/>
  </w:style>
  <w:style w:type="character" w:customStyle="1" w:styleId="WW8Num117z4">
    <w:name w:val="WW8Num117z4"/>
    <w:uiPriority w:val="99"/>
    <w:rsid w:val="00DB33D1"/>
  </w:style>
  <w:style w:type="character" w:customStyle="1" w:styleId="WW8Num117z5">
    <w:name w:val="WW8Num117z5"/>
    <w:uiPriority w:val="99"/>
    <w:rsid w:val="00DB33D1"/>
  </w:style>
  <w:style w:type="character" w:customStyle="1" w:styleId="WW8Num117z6">
    <w:name w:val="WW8Num117z6"/>
    <w:uiPriority w:val="99"/>
    <w:rsid w:val="00DB33D1"/>
  </w:style>
  <w:style w:type="character" w:customStyle="1" w:styleId="WW8Num117z7">
    <w:name w:val="WW8Num117z7"/>
    <w:uiPriority w:val="99"/>
    <w:rsid w:val="00DB33D1"/>
  </w:style>
  <w:style w:type="character" w:customStyle="1" w:styleId="WW8Num117z8">
    <w:name w:val="WW8Num117z8"/>
    <w:uiPriority w:val="99"/>
    <w:rsid w:val="00DB33D1"/>
  </w:style>
  <w:style w:type="character" w:customStyle="1" w:styleId="WW8Num118z0">
    <w:name w:val="WW8Num118z0"/>
    <w:uiPriority w:val="99"/>
    <w:rsid w:val="00DB33D1"/>
  </w:style>
  <w:style w:type="character" w:customStyle="1" w:styleId="WW8Num118z1">
    <w:name w:val="WW8Num118z1"/>
    <w:uiPriority w:val="99"/>
    <w:rsid w:val="00DB33D1"/>
  </w:style>
  <w:style w:type="character" w:customStyle="1" w:styleId="WW8Num118z2">
    <w:name w:val="WW8Num118z2"/>
    <w:uiPriority w:val="99"/>
    <w:rsid w:val="00DB33D1"/>
  </w:style>
  <w:style w:type="character" w:customStyle="1" w:styleId="WW8Num118z3">
    <w:name w:val="WW8Num118z3"/>
    <w:uiPriority w:val="99"/>
    <w:rsid w:val="00DB33D1"/>
  </w:style>
  <w:style w:type="character" w:customStyle="1" w:styleId="WW8Num118z4">
    <w:name w:val="WW8Num118z4"/>
    <w:uiPriority w:val="99"/>
    <w:rsid w:val="00DB33D1"/>
  </w:style>
  <w:style w:type="character" w:customStyle="1" w:styleId="WW8Num118z5">
    <w:name w:val="WW8Num118z5"/>
    <w:uiPriority w:val="99"/>
    <w:rsid w:val="00DB33D1"/>
  </w:style>
  <w:style w:type="character" w:customStyle="1" w:styleId="WW8Num118z6">
    <w:name w:val="WW8Num118z6"/>
    <w:uiPriority w:val="99"/>
    <w:rsid w:val="00DB33D1"/>
  </w:style>
  <w:style w:type="character" w:customStyle="1" w:styleId="WW8Num118z7">
    <w:name w:val="WW8Num118z7"/>
    <w:uiPriority w:val="99"/>
    <w:rsid w:val="00DB33D1"/>
  </w:style>
  <w:style w:type="character" w:customStyle="1" w:styleId="WW8Num118z8">
    <w:name w:val="WW8Num118z8"/>
    <w:uiPriority w:val="99"/>
    <w:rsid w:val="00DB33D1"/>
  </w:style>
  <w:style w:type="character" w:customStyle="1" w:styleId="WW8Num119z0">
    <w:name w:val="WW8Num119z0"/>
    <w:uiPriority w:val="99"/>
    <w:rsid w:val="00DB33D1"/>
  </w:style>
  <w:style w:type="character" w:customStyle="1" w:styleId="WW8Num119z1">
    <w:name w:val="WW8Num119z1"/>
    <w:uiPriority w:val="99"/>
    <w:rsid w:val="00DB33D1"/>
  </w:style>
  <w:style w:type="character" w:customStyle="1" w:styleId="WW8Num119z2">
    <w:name w:val="WW8Num119z2"/>
    <w:uiPriority w:val="99"/>
    <w:rsid w:val="00DB33D1"/>
  </w:style>
  <w:style w:type="character" w:customStyle="1" w:styleId="WW8Num119z3">
    <w:name w:val="WW8Num119z3"/>
    <w:uiPriority w:val="99"/>
    <w:rsid w:val="00DB33D1"/>
  </w:style>
  <w:style w:type="character" w:customStyle="1" w:styleId="WW8Num119z4">
    <w:name w:val="WW8Num119z4"/>
    <w:uiPriority w:val="99"/>
    <w:rsid w:val="00DB33D1"/>
  </w:style>
  <w:style w:type="character" w:customStyle="1" w:styleId="WW8Num119z5">
    <w:name w:val="WW8Num119z5"/>
    <w:uiPriority w:val="99"/>
    <w:rsid w:val="00DB33D1"/>
  </w:style>
  <w:style w:type="character" w:customStyle="1" w:styleId="WW8Num119z6">
    <w:name w:val="WW8Num119z6"/>
    <w:uiPriority w:val="99"/>
    <w:rsid w:val="00DB33D1"/>
  </w:style>
  <w:style w:type="character" w:customStyle="1" w:styleId="WW8Num119z7">
    <w:name w:val="WW8Num119z7"/>
    <w:uiPriority w:val="99"/>
    <w:rsid w:val="00DB33D1"/>
  </w:style>
  <w:style w:type="character" w:customStyle="1" w:styleId="WW8Num119z8">
    <w:name w:val="WW8Num119z8"/>
    <w:uiPriority w:val="99"/>
    <w:rsid w:val="00DB33D1"/>
  </w:style>
  <w:style w:type="character" w:customStyle="1" w:styleId="WW8Num120z0">
    <w:name w:val="WW8Num120z0"/>
    <w:uiPriority w:val="99"/>
    <w:rsid w:val="00DB33D1"/>
    <w:rPr>
      <w:position w:val="0"/>
      <w:vertAlign w:val="baseline"/>
    </w:rPr>
  </w:style>
  <w:style w:type="character" w:customStyle="1" w:styleId="WW8Num120z1">
    <w:name w:val="WW8Num120z1"/>
    <w:uiPriority w:val="99"/>
    <w:rsid w:val="00DB33D1"/>
  </w:style>
  <w:style w:type="character" w:customStyle="1" w:styleId="WW8Num120z2">
    <w:name w:val="WW8Num120z2"/>
    <w:uiPriority w:val="99"/>
    <w:rsid w:val="00DB33D1"/>
  </w:style>
  <w:style w:type="character" w:customStyle="1" w:styleId="WW8Num120z3">
    <w:name w:val="WW8Num120z3"/>
    <w:uiPriority w:val="99"/>
    <w:rsid w:val="00DB33D1"/>
  </w:style>
  <w:style w:type="character" w:customStyle="1" w:styleId="WW8Num120z4">
    <w:name w:val="WW8Num120z4"/>
    <w:uiPriority w:val="99"/>
    <w:rsid w:val="00DB33D1"/>
  </w:style>
  <w:style w:type="character" w:customStyle="1" w:styleId="WW8Num120z5">
    <w:name w:val="WW8Num120z5"/>
    <w:uiPriority w:val="99"/>
    <w:rsid w:val="00DB33D1"/>
  </w:style>
  <w:style w:type="character" w:customStyle="1" w:styleId="WW8Num120z6">
    <w:name w:val="WW8Num120z6"/>
    <w:uiPriority w:val="99"/>
    <w:rsid w:val="00DB33D1"/>
  </w:style>
  <w:style w:type="character" w:customStyle="1" w:styleId="WW8Num120z7">
    <w:name w:val="WW8Num120z7"/>
    <w:uiPriority w:val="99"/>
    <w:rsid w:val="00DB33D1"/>
  </w:style>
  <w:style w:type="character" w:customStyle="1" w:styleId="WW8Num120z8">
    <w:name w:val="WW8Num120z8"/>
    <w:uiPriority w:val="99"/>
    <w:rsid w:val="00DB33D1"/>
  </w:style>
  <w:style w:type="character" w:customStyle="1" w:styleId="WW8Num121z0">
    <w:name w:val="WW8Num121z0"/>
    <w:uiPriority w:val="99"/>
    <w:rsid w:val="00DB33D1"/>
    <w:rPr>
      <w:sz w:val="20"/>
      <w:szCs w:val="20"/>
    </w:rPr>
  </w:style>
  <w:style w:type="character" w:customStyle="1" w:styleId="WW8Num121z1">
    <w:name w:val="WW8Num121z1"/>
    <w:uiPriority w:val="99"/>
    <w:rsid w:val="00DB33D1"/>
  </w:style>
  <w:style w:type="character" w:customStyle="1" w:styleId="WW8Num121z2">
    <w:name w:val="WW8Num121z2"/>
    <w:uiPriority w:val="99"/>
    <w:rsid w:val="00DB33D1"/>
  </w:style>
  <w:style w:type="character" w:customStyle="1" w:styleId="WW8Num121z3">
    <w:name w:val="WW8Num121z3"/>
    <w:uiPriority w:val="99"/>
    <w:rsid w:val="00DB33D1"/>
  </w:style>
  <w:style w:type="character" w:customStyle="1" w:styleId="WW8Num121z4">
    <w:name w:val="WW8Num121z4"/>
    <w:uiPriority w:val="99"/>
    <w:rsid w:val="00DB33D1"/>
  </w:style>
  <w:style w:type="character" w:customStyle="1" w:styleId="WW8Num121z5">
    <w:name w:val="WW8Num121z5"/>
    <w:uiPriority w:val="99"/>
    <w:rsid w:val="00DB33D1"/>
  </w:style>
  <w:style w:type="character" w:customStyle="1" w:styleId="WW8Num121z6">
    <w:name w:val="WW8Num121z6"/>
    <w:uiPriority w:val="99"/>
    <w:rsid w:val="00DB33D1"/>
  </w:style>
  <w:style w:type="character" w:customStyle="1" w:styleId="WW8Num121z7">
    <w:name w:val="WW8Num121z7"/>
    <w:uiPriority w:val="99"/>
    <w:rsid w:val="00DB33D1"/>
  </w:style>
  <w:style w:type="character" w:customStyle="1" w:styleId="WW8Num121z8">
    <w:name w:val="WW8Num121z8"/>
    <w:uiPriority w:val="99"/>
    <w:rsid w:val="00DB33D1"/>
  </w:style>
  <w:style w:type="character" w:customStyle="1" w:styleId="WW8Num122z0">
    <w:name w:val="WW8Num122z0"/>
    <w:uiPriority w:val="99"/>
    <w:rsid w:val="00DB33D1"/>
    <w:rPr>
      <w:color w:val="000000"/>
    </w:rPr>
  </w:style>
  <w:style w:type="character" w:customStyle="1" w:styleId="WW8Num122z1">
    <w:name w:val="WW8Num122z1"/>
    <w:uiPriority w:val="99"/>
    <w:rsid w:val="00DB33D1"/>
  </w:style>
  <w:style w:type="character" w:customStyle="1" w:styleId="WW8Num122z2">
    <w:name w:val="WW8Num122z2"/>
    <w:uiPriority w:val="99"/>
    <w:rsid w:val="00DB33D1"/>
  </w:style>
  <w:style w:type="character" w:customStyle="1" w:styleId="WW8Num122z3">
    <w:name w:val="WW8Num122z3"/>
    <w:uiPriority w:val="99"/>
    <w:rsid w:val="00DB33D1"/>
  </w:style>
  <w:style w:type="character" w:customStyle="1" w:styleId="WW8Num122z4">
    <w:name w:val="WW8Num122z4"/>
    <w:uiPriority w:val="99"/>
    <w:rsid w:val="00DB33D1"/>
  </w:style>
  <w:style w:type="character" w:customStyle="1" w:styleId="WW8Num122z5">
    <w:name w:val="WW8Num122z5"/>
    <w:uiPriority w:val="99"/>
    <w:rsid w:val="00DB33D1"/>
  </w:style>
  <w:style w:type="character" w:customStyle="1" w:styleId="WW8Num122z6">
    <w:name w:val="WW8Num122z6"/>
    <w:uiPriority w:val="99"/>
    <w:rsid w:val="00DB33D1"/>
  </w:style>
  <w:style w:type="character" w:customStyle="1" w:styleId="WW8Num122z7">
    <w:name w:val="WW8Num122z7"/>
    <w:uiPriority w:val="99"/>
    <w:rsid w:val="00DB33D1"/>
  </w:style>
  <w:style w:type="character" w:customStyle="1" w:styleId="WW8Num122z8">
    <w:name w:val="WW8Num122z8"/>
    <w:uiPriority w:val="99"/>
    <w:rsid w:val="00DB33D1"/>
  </w:style>
  <w:style w:type="character" w:customStyle="1" w:styleId="WW8Num123z0">
    <w:name w:val="WW8Num123z0"/>
    <w:uiPriority w:val="99"/>
    <w:rsid w:val="00DB33D1"/>
    <w:rPr>
      <w:rFonts w:ascii="Tahoma" w:hAnsi="Tahoma" w:cs="Tahoma"/>
      <w:sz w:val="20"/>
      <w:szCs w:val="20"/>
    </w:rPr>
  </w:style>
  <w:style w:type="character" w:customStyle="1" w:styleId="WW8Num123z1">
    <w:name w:val="WW8Num123z1"/>
    <w:uiPriority w:val="99"/>
    <w:rsid w:val="00DB33D1"/>
  </w:style>
  <w:style w:type="character" w:customStyle="1" w:styleId="WW8Num123z2">
    <w:name w:val="WW8Num123z2"/>
    <w:uiPriority w:val="99"/>
    <w:rsid w:val="00DB33D1"/>
  </w:style>
  <w:style w:type="character" w:customStyle="1" w:styleId="WW8Num123z3">
    <w:name w:val="WW8Num123z3"/>
    <w:uiPriority w:val="99"/>
    <w:rsid w:val="00DB33D1"/>
  </w:style>
  <w:style w:type="character" w:customStyle="1" w:styleId="WW8Num123z4">
    <w:name w:val="WW8Num123z4"/>
    <w:uiPriority w:val="99"/>
    <w:rsid w:val="00DB33D1"/>
  </w:style>
  <w:style w:type="character" w:customStyle="1" w:styleId="WW8Num123z5">
    <w:name w:val="WW8Num123z5"/>
    <w:uiPriority w:val="99"/>
    <w:rsid w:val="00DB33D1"/>
  </w:style>
  <w:style w:type="character" w:customStyle="1" w:styleId="WW8Num123z6">
    <w:name w:val="WW8Num123z6"/>
    <w:uiPriority w:val="99"/>
    <w:rsid w:val="00DB33D1"/>
  </w:style>
  <w:style w:type="character" w:customStyle="1" w:styleId="WW8Num123z7">
    <w:name w:val="WW8Num123z7"/>
    <w:uiPriority w:val="99"/>
    <w:rsid w:val="00DB33D1"/>
  </w:style>
  <w:style w:type="character" w:customStyle="1" w:styleId="WW8Num123z8">
    <w:name w:val="WW8Num123z8"/>
    <w:uiPriority w:val="99"/>
    <w:rsid w:val="00DB33D1"/>
  </w:style>
  <w:style w:type="character" w:customStyle="1" w:styleId="WW8Num124z0">
    <w:name w:val="WW8Num124z0"/>
    <w:uiPriority w:val="99"/>
    <w:rsid w:val="00DB33D1"/>
  </w:style>
  <w:style w:type="character" w:customStyle="1" w:styleId="WW8Num124z1">
    <w:name w:val="WW8Num124z1"/>
    <w:uiPriority w:val="99"/>
    <w:rsid w:val="00DB33D1"/>
  </w:style>
  <w:style w:type="character" w:customStyle="1" w:styleId="WW8Num124z2">
    <w:name w:val="WW8Num124z2"/>
    <w:uiPriority w:val="99"/>
    <w:rsid w:val="00DB33D1"/>
  </w:style>
  <w:style w:type="character" w:customStyle="1" w:styleId="WW8Num124z3">
    <w:name w:val="WW8Num124z3"/>
    <w:uiPriority w:val="99"/>
    <w:rsid w:val="00DB33D1"/>
  </w:style>
  <w:style w:type="character" w:customStyle="1" w:styleId="WW8Num124z4">
    <w:name w:val="WW8Num124z4"/>
    <w:uiPriority w:val="99"/>
    <w:rsid w:val="00DB33D1"/>
  </w:style>
  <w:style w:type="character" w:customStyle="1" w:styleId="WW8Num124z5">
    <w:name w:val="WW8Num124z5"/>
    <w:uiPriority w:val="99"/>
    <w:rsid w:val="00DB33D1"/>
  </w:style>
  <w:style w:type="character" w:customStyle="1" w:styleId="WW8Num124z6">
    <w:name w:val="WW8Num124z6"/>
    <w:uiPriority w:val="99"/>
    <w:rsid w:val="00DB33D1"/>
  </w:style>
  <w:style w:type="character" w:customStyle="1" w:styleId="WW8Num124z7">
    <w:name w:val="WW8Num124z7"/>
    <w:uiPriority w:val="99"/>
    <w:rsid w:val="00DB33D1"/>
  </w:style>
  <w:style w:type="character" w:customStyle="1" w:styleId="WW8Num124z8">
    <w:name w:val="WW8Num124z8"/>
    <w:uiPriority w:val="99"/>
    <w:rsid w:val="00DB33D1"/>
  </w:style>
  <w:style w:type="character" w:customStyle="1" w:styleId="WW8Num125z0">
    <w:name w:val="WW8Num125z0"/>
    <w:uiPriority w:val="99"/>
    <w:rsid w:val="00DB33D1"/>
    <w:rPr>
      <w:color w:val="000000"/>
    </w:rPr>
  </w:style>
  <w:style w:type="character" w:customStyle="1" w:styleId="WW8Num125z1">
    <w:name w:val="WW8Num125z1"/>
    <w:uiPriority w:val="99"/>
    <w:rsid w:val="00DB33D1"/>
  </w:style>
  <w:style w:type="character" w:customStyle="1" w:styleId="WW8Num125z2">
    <w:name w:val="WW8Num125z2"/>
    <w:uiPriority w:val="99"/>
    <w:rsid w:val="00DB33D1"/>
  </w:style>
  <w:style w:type="character" w:customStyle="1" w:styleId="WW8Num125z3">
    <w:name w:val="WW8Num125z3"/>
    <w:uiPriority w:val="99"/>
    <w:rsid w:val="00DB33D1"/>
  </w:style>
  <w:style w:type="character" w:customStyle="1" w:styleId="WW8Num125z4">
    <w:name w:val="WW8Num125z4"/>
    <w:uiPriority w:val="99"/>
    <w:rsid w:val="00DB33D1"/>
  </w:style>
  <w:style w:type="character" w:customStyle="1" w:styleId="WW8Num125z5">
    <w:name w:val="WW8Num125z5"/>
    <w:uiPriority w:val="99"/>
    <w:rsid w:val="00DB33D1"/>
  </w:style>
  <w:style w:type="character" w:customStyle="1" w:styleId="WW8Num125z6">
    <w:name w:val="WW8Num125z6"/>
    <w:uiPriority w:val="99"/>
    <w:rsid w:val="00DB33D1"/>
  </w:style>
  <w:style w:type="character" w:customStyle="1" w:styleId="WW8Num125z7">
    <w:name w:val="WW8Num125z7"/>
    <w:uiPriority w:val="99"/>
    <w:rsid w:val="00DB33D1"/>
  </w:style>
  <w:style w:type="character" w:customStyle="1" w:styleId="WW8Num125z8">
    <w:name w:val="WW8Num125z8"/>
    <w:uiPriority w:val="99"/>
    <w:rsid w:val="00DB33D1"/>
  </w:style>
  <w:style w:type="character" w:customStyle="1" w:styleId="WW8Num126z0">
    <w:name w:val="WW8Num126z0"/>
    <w:uiPriority w:val="99"/>
    <w:rsid w:val="00DB33D1"/>
  </w:style>
  <w:style w:type="character" w:customStyle="1" w:styleId="WW8Num126z1">
    <w:name w:val="WW8Num126z1"/>
    <w:uiPriority w:val="99"/>
    <w:rsid w:val="00DB33D1"/>
  </w:style>
  <w:style w:type="character" w:customStyle="1" w:styleId="WW8Num126z2">
    <w:name w:val="WW8Num126z2"/>
    <w:uiPriority w:val="99"/>
    <w:rsid w:val="00DB33D1"/>
  </w:style>
  <w:style w:type="character" w:customStyle="1" w:styleId="WW8Num126z3">
    <w:name w:val="WW8Num126z3"/>
    <w:uiPriority w:val="99"/>
    <w:rsid w:val="00DB33D1"/>
  </w:style>
  <w:style w:type="character" w:customStyle="1" w:styleId="WW8Num126z4">
    <w:name w:val="WW8Num126z4"/>
    <w:uiPriority w:val="99"/>
    <w:rsid w:val="00DB33D1"/>
  </w:style>
  <w:style w:type="character" w:customStyle="1" w:styleId="WW8Num126z5">
    <w:name w:val="WW8Num126z5"/>
    <w:uiPriority w:val="99"/>
    <w:rsid w:val="00DB33D1"/>
  </w:style>
  <w:style w:type="character" w:customStyle="1" w:styleId="WW8Num126z6">
    <w:name w:val="WW8Num126z6"/>
    <w:uiPriority w:val="99"/>
    <w:rsid w:val="00DB33D1"/>
  </w:style>
  <w:style w:type="character" w:customStyle="1" w:styleId="WW8Num126z7">
    <w:name w:val="WW8Num126z7"/>
    <w:uiPriority w:val="99"/>
    <w:rsid w:val="00DB33D1"/>
  </w:style>
  <w:style w:type="character" w:customStyle="1" w:styleId="WW8Num126z8">
    <w:name w:val="WW8Num126z8"/>
    <w:uiPriority w:val="99"/>
    <w:rsid w:val="00DB33D1"/>
  </w:style>
  <w:style w:type="character" w:customStyle="1" w:styleId="WW8Num127z0">
    <w:name w:val="WW8Num127z0"/>
    <w:uiPriority w:val="99"/>
    <w:rsid w:val="00DB33D1"/>
    <w:rPr>
      <w:sz w:val="20"/>
      <w:szCs w:val="20"/>
    </w:rPr>
  </w:style>
  <w:style w:type="character" w:customStyle="1" w:styleId="WW8Num127z1">
    <w:name w:val="WW8Num127z1"/>
    <w:uiPriority w:val="99"/>
    <w:rsid w:val="00DB33D1"/>
  </w:style>
  <w:style w:type="character" w:customStyle="1" w:styleId="WW8Num127z2">
    <w:name w:val="WW8Num127z2"/>
    <w:uiPriority w:val="99"/>
    <w:rsid w:val="00DB33D1"/>
  </w:style>
  <w:style w:type="character" w:customStyle="1" w:styleId="WW8Num127z3">
    <w:name w:val="WW8Num127z3"/>
    <w:uiPriority w:val="99"/>
    <w:rsid w:val="00DB33D1"/>
  </w:style>
  <w:style w:type="character" w:customStyle="1" w:styleId="WW8Num127z4">
    <w:name w:val="WW8Num127z4"/>
    <w:uiPriority w:val="99"/>
    <w:rsid w:val="00DB33D1"/>
  </w:style>
  <w:style w:type="character" w:customStyle="1" w:styleId="WW8Num127z5">
    <w:name w:val="WW8Num127z5"/>
    <w:uiPriority w:val="99"/>
    <w:rsid w:val="00DB33D1"/>
  </w:style>
  <w:style w:type="character" w:customStyle="1" w:styleId="WW8Num127z6">
    <w:name w:val="WW8Num127z6"/>
    <w:uiPriority w:val="99"/>
    <w:rsid w:val="00DB33D1"/>
  </w:style>
  <w:style w:type="character" w:customStyle="1" w:styleId="WW8Num127z7">
    <w:name w:val="WW8Num127z7"/>
    <w:uiPriority w:val="99"/>
    <w:rsid w:val="00DB33D1"/>
  </w:style>
  <w:style w:type="character" w:customStyle="1" w:styleId="WW8Num127z8">
    <w:name w:val="WW8Num127z8"/>
    <w:uiPriority w:val="99"/>
    <w:rsid w:val="00DB33D1"/>
  </w:style>
  <w:style w:type="character" w:customStyle="1" w:styleId="WW8Num128z0">
    <w:name w:val="WW8Num128z0"/>
    <w:uiPriority w:val="99"/>
    <w:rsid w:val="00DB33D1"/>
  </w:style>
  <w:style w:type="character" w:customStyle="1" w:styleId="WW8Num128z1">
    <w:name w:val="WW8Num128z1"/>
    <w:uiPriority w:val="99"/>
    <w:rsid w:val="00DB33D1"/>
  </w:style>
  <w:style w:type="character" w:customStyle="1" w:styleId="WW8Num128z2">
    <w:name w:val="WW8Num128z2"/>
    <w:uiPriority w:val="99"/>
    <w:rsid w:val="00DB33D1"/>
  </w:style>
  <w:style w:type="character" w:customStyle="1" w:styleId="WW8Num128z3">
    <w:name w:val="WW8Num128z3"/>
    <w:uiPriority w:val="99"/>
    <w:rsid w:val="00DB33D1"/>
  </w:style>
  <w:style w:type="character" w:customStyle="1" w:styleId="WW8Num128z4">
    <w:name w:val="WW8Num128z4"/>
    <w:uiPriority w:val="99"/>
    <w:rsid w:val="00DB33D1"/>
  </w:style>
  <w:style w:type="character" w:customStyle="1" w:styleId="WW8Num128z5">
    <w:name w:val="WW8Num128z5"/>
    <w:uiPriority w:val="99"/>
    <w:rsid w:val="00DB33D1"/>
  </w:style>
  <w:style w:type="character" w:customStyle="1" w:styleId="WW8Num128z6">
    <w:name w:val="WW8Num128z6"/>
    <w:uiPriority w:val="99"/>
    <w:rsid w:val="00DB33D1"/>
  </w:style>
  <w:style w:type="character" w:customStyle="1" w:styleId="WW8Num128z7">
    <w:name w:val="WW8Num128z7"/>
    <w:uiPriority w:val="99"/>
    <w:rsid w:val="00DB33D1"/>
  </w:style>
  <w:style w:type="character" w:customStyle="1" w:styleId="WW8Num128z8">
    <w:name w:val="WW8Num128z8"/>
    <w:uiPriority w:val="99"/>
    <w:rsid w:val="00DB33D1"/>
  </w:style>
  <w:style w:type="character" w:customStyle="1" w:styleId="WW8Num129z0">
    <w:name w:val="WW8Num129z0"/>
    <w:uiPriority w:val="99"/>
    <w:rsid w:val="00DB33D1"/>
  </w:style>
  <w:style w:type="character" w:customStyle="1" w:styleId="WW8Num129z1">
    <w:name w:val="WW8Num129z1"/>
    <w:uiPriority w:val="99"/>
    <w:rsid w:val="00DB33D1"/>
  </w:style>
  <w:style w:type="character" w:customStyle="1" w:styleId="WW8Num129z2">
    <w:name w:val="WW8Num129z2"/>
    <w:uiPriority w:val="99"/>
    <w:rsid w:val="00DB33D1"/>
  </w:style>
  <w:style w:type="character" w:customStyle="1" w:styleId="WW8Num129z3">
    <w:name w:val="WW8Num129z3"/>
    <w:uiPriority w:val="99"/>
    <w:rsid w:val="00DB33D1"/>
  </w:style>
  <w:style w:type="character" w:customStyle="1" w:styleId="WW8Num129z4">
    <w:name w:val="WW8Num129z4"/>
    <w:uiPriority w:val="99"/>
    <w:rsid w:val="00DB33D1"/>
  </w:style>
  <w:style w:type="character" w:customStyle="1" w:styleId="WW8Num129z5">
    <w:name w:val="WW8Num129z5"/>
    <w:uiPriority w:val="99"/>
    <w:rsid w:val="00DB33D1"/>
  </w:style>
  <w:style w:type="character" w:customStyle="1" w:styleId="WW8Num129z6">
    <w:name w:val="WW8Num129z6"/>
    <w:uiPriority w:val="99"/>
    <w:rsid w:val="00DB33D1"/>
  </w:style>
  <w:style w:type="character" w:customStyle="1" w:styleId="WW8Num129z7">
    <w:name w:val="WW8Num129z7"/>
    <w:uiPriority w:val="99"/>
    <w:rsid w:val="00DB33D1"/>
  </w:style>
  <w:style w:type="character" w:customStyle="1" w:styleId="WW8Num129z8">
    <w:name w:val="WW8Num129z8"/>
    <w:uiPriority w:val="99"/>
    <w:rsid w:val="00DB33D1"/>
  </w:style>
  <w:style w:type="character" w:customStyle="1" w:styleId="WW8Num130z0">
    <w:name w:val="WW8Num130z0"/>
    <w:uiPriority w:val="99"/>
    <w:rsid w:val="00DB33D1"/>
    <w:rPr>
      <w:rFonts w:ascii="Tahoma" w:hAnsi="Tahoma" w:cs="Tahoma"/>
      <w:b/>
      <w:bCs/>
      <w:sz w:val="20"/>
      <w:szCs w:val="20"/>
    </w:rPr>
  </w:style>
  <w:style w:type="character" w:customStyle="1" w:styleId="WW8Num130z1">
    <w:name w:val="WW8Num130z1"/>
    <w:uiPriority w:val="99"/>
    <w:rsid w:val="00DB33D1"/>
  </w:style>
  <w:style w:type="character" w:customStyle="1" w:styleId="WW8Num130z2">
    <w:name w:val="WW8Num130z2"/>
    <w:uiPriority w:val="99"/>
    <w:rsid w:val="00DB33D1"/>
  </w:style>
  <w:style w:type="character" w:customStyle="1" w:styleId="WW8Num130z3">
    <w:name w:val="WW8Num130z3"/>
    <w:uiPriority w:val="99"/>
    <w:rsid w:val="00DB33D1"/>
  </w:style>
  <w:style w:type="character" w:customStyle="1" w:styleId="WW8Num130z4">
    <w:name w:val="WW8Num130z4"/>
    <w:uiPriority w:val="99"/>
    <w:rsid w:val="00DB33D1"/>
  </w:style>
  <w:style w:type="character" w:customStyle="1" w:styleId="WW8Num130z5">
    <w:name w:val="WW8Num130z5"/>
    <w:uiPriority w:val="99"/>
    <w:rsid w:val="00DB33D1"/>
  </w:style>
  <w:style w:type="character" w:customStyle="1" w:styleId="WW8Num130z6">
    <w:name w:val="WW8Num130z6"/>
    <w:uiPriority w:val="99"/>
    <w:rsid w:val="00DB33D1"/>
  </w:style>
  <w:style w:type="character" w:customStyle="1" w:styleId="WW8Num130z7">
    <w:name w:val="WW8Num130z7"/>
    <w:uiPriority w:val="99"/>
    <w:rsid w:val="00DB33D1"/>
  </w:style>
  <w:style w:type="character" w:customStyle="1" w:styleId="WW8Num130z8">
    <w:name w:val="WW8Num130z8"/>
    <w:uiPriority w:val="99"/>
    <w:rsid w:val="00DB33D1"/>
  </w:style>
  <w:style w:type="character" w:customStyle="1" w:styleId="WW8Num131z0">
    <w:name w:val="WW8Num131z0"/>
    <w:uiPriority w:val="99"/>
    <w:rsid w:val="00DB33D1"/>
  </w:style>
  <w:style w:type="character" w:customStyle="1" w:styleId="WW8Num131z4">
    <w:name w:val="WW8Num131z4"/>
    <w:uiPriority w:val="99"/>
    <w:rsid w:val="00DB33D1"/>
  </w:style>
  <w:style w:type="character" w:customStyle="1" w:styleId="WW8Num132z0">
    <w:name w:val="WW8Num132z0"/>
    <w:uiPriority w:val="99"/>
    <w:rsid w:val="00DB33D1"/>
  </w:style>
  <w:style w:type="character" w:customStyle="1" w:styleId="WW8Num132z1">
    <w:name w:val="WW8Num132z1"/>
    <w:uiPriority w:val="99"/>
    <w:rsid w:val="00DB33D1"/>
  </w:style>
  <w:style w:type="character" w:customStyle="1" w:styleId="WW8Num132z2">
    <w:name w:val="WW8Num132z2"/>
    <w:uiPriority w:val="99"/>
    <w:rsid w:val="00DB33D1"/>
  </w:style>
  <w:style w:type="character" w:customStyle="1" w:styleId="WW8Num132z3">
    <w:name w:val="WW8Num132z3"/>
    <w:uiPriority w:val="99"/>
    <w:rsid w:val="00DB33D1"/>
  </w:style>
  <w:style w:type="character" w:customStyle="1" w:styleId="WW8Num132z4">
    <w:name w:val="WW8Num132z4"/>
    <w:uiPriority w:val="99"/>
    <w:rsid w:val="00DB33D1"/>
  </w:style>
  <w:style w:type="character" w:customStyle="1" w:styleId="WW8Num132z5">
    <w:name w:val="WW8Num132z5"/>
    <w:uiPriority w:val="99"/>
    <w:rsid w:val="00DB33D1"/>
  </w:style>
  <w:style w:type="character" w:customStyle="1" w:styleId="WW8Num132z6">
    <w:name w:val="WW8Num132z6"/>
    <w:uiPriority w:val="99"/>
    <w:rsid w:val="00DB33D1"/>
  </w:style>
  <w:style w:type="character" w:customStyle="1" w:styleId="WW8Num132z7">
    <w:name w:val="WW8Num132z7"/>
    <w:uiPriority w:val="99"/>
    <w:rsid w:val="00DB33D1"/>
  </w:style>
  <w:style w:type="character" w:customStyle="1" w:styleId="WW8Num132z8">
    <w:name w:val="WW8Num132z8"/>
    <w:uiPriority w:val="99"/>
    <w:rsid w:val="00DB33D1"/>
  </w:style>
  <w:style w:type="character" w:customStyle="1" w:styleId="WW8Num133z0">
    <w:name w:val="WW8Num133z0"/>
    <w:uiPriority w:val="99"/>
    <w:rsid w:val="00DB33D1"/>
    <w:rPr>
      <w:rFonts w:ascii="Tahoma" w:hAnsi="Tahoma" w:cs="Tahoma"/>
      <w:sz w:val="20"/>
      <w:szCs w:val="20"/>
    </w:rPr>
  </w:style>
  <w:style w:type="character" w:customStyle="1" w:styleId="WW8Num133z1">
    <w:name w:val="WW8Num133z1"/>
    <w:uiPriority w:val="99"/>
    <w:rsid w:val="00DB33D1"/>
  </w:style>
  <w:style w:type="character" w:customStyle="1" w:styleId="WW8Num133z2">
    <w:name w:val="WW8Num133z2"/>
    <w:uiPriority w:val="99"/>
    <w:rsid w:val="00DB33D1"/>
  </w:style>
  <w:style w:type="character" w:customStyle="1" w:styleId="WW8Num133z3">
    <w:name w:val="WW8Num133z3"/>
    <w:uiPriority w:val="99"/>
    <w:rsid w:val="00DB33D1"/>
  </w:style>
  <w:style w:type="character" w:customStyle="1" w:styleId="WW8Num133z4">
    <w:name w:val="WW8Num133z4"/>
    <w:uiPriority w:val="99"/>
    <w:rsid w:val="00DB33D1"/>
  </w:style>
  <w:style w:type="character" w:customStyle="1" w:styleId="WW8Num133z5">
    <w:name w:val="WW8Num133z5"/>
    <w:uiPriority w:val="99"/>
    <w:rsid w:val="00DB33D1"/>
  </w:style>
  <w:style w:type="character" w:customStyle="1" w:styleId="WW8Num133z6">
    <w:name w:val="WW8Num133z6"/>
    <w:uiPriority w:val="99"/>
    <w:rsid w:val="00DB33D1"/>
  </w:style>
  <w:style w:type="character" w:customStyle="1" w:styleId="WW8Num133z7">
    <w:name w:val="WW8Num133z7"/>
    <w:uiPriority w:val="99"/>
    <w:rsid w:val="00DB33D1"/>
  </w:style>
  <w:style w:type="character" w:customStyle="1" w:styleId="WW8Num133z8">
    <w:name w:val="WW8Num133z8"/>
    <w:uiPriority w:val="99"/>
    <w:rsid w:val="00DB33D1"/>
  </w:style>
  <w:style w:type="character" w:customStyle="1" w:styleId="WW8Num134z0">
    <w:name w:val="WW8Num134z0"/>
    <w:uiPriority w:val="99"/>
    <w:rsid w:val="00DB33D1"/>
  </w:style>
  <w:style w:type="character" w:customStyle="1" w:styleId="WW8Num134z2">
    <w:name w:val="WW8Num134z2"/>
    <w:uiPriority w:val="99"/>
    <w:rsid w:val="00DB33D1"/>
    <w:rPr>
      <w:rFonts w:ascii="Tahoma" w:hAnsi="Tahoma" w:cs="Tahoma"/>
      <w:sz w:val="20"/>
      <w:szCs w:val="20"/>
    </w:rPr>
  </w:style>
  <w:style w:type="character" w:customStyle="1" w:styleId="WW8Num134z4">
    <w:name w:val="WW8Num134z4"/>
    <w:uiPriority w:val="99"/>
    <w:rsid w:val="00DB33D1"/>
  </w:style>
  <w:style w:type="character" w:customStyle="1" w:styleId="WW8Num135z0">
    <w:name w:val="WW8Num135z0"/>
    <w:uiPriority w:val="99"/>
    <w:rsid w:val="00DB33D1"/>
    <w:rPr>
      <w:rFonts w:ascii="Tahoma" w:hAnsi="Tahoma" w:cs="Tahoma"/>
    </w:rPr>
  </w:style>
  <w:style w:type="character" w:customStyle="1" w:styleId="WW8Num135z1">
    <w:name w:val="WW8Num135z1"/>
    <w:uiPriority w:val="99"/>
    <w:rsid w:val="00DB33D1"/>
  </w:style>
  <w:style w:type="character" w:customStyle="1" w:styleId="WW8Num135z2">
    <w:name w:val="WW8Num135z2"/>
    <w:uiPriority w:val="99"/>
    <w:rsid w:val="00DB33D1"/>
  </w:style>
  <w:style w:type="character" w:customStyle="1" w:styleId="WW8Num136z0">
    <w:name w:val="WW8Num136z0"/>
    <w:uiPriority w:val="99"/>
    <w:rsid w:val="00DB33D1"/>
  </w:style>
  <w:style w:type="character" w:customStyle="1" w:styleId="WW8Num136z1">
    <w:name w:val="WW8Num136z1"/>
    <w:uiPriority w:val="99"/>
    <w:rsid w:val="00DB33D1"/>
  </w:style>
  <w:style w:type="character" w:customStyle="1" w:styleId="WW8Num136z2">
    <w:name w:val="WW8Num136z2"/>
    <w:uiPriority w:val="99"/>
    <w:rsid w:val="00DB33D1"/>
  </w:style>
  <w:style w:type="character" w:customStyle="1" w:styleId="WW8Num136z3">
    <w:name w:val="WW8Num136z3"/>
    <w:uiPriority w:val="99"/>
    <w:rsid w:val="00DB33D1"/>
  </w:style>
  <w:style w:type="character" w:customStyle="1" w:styleId="WW8Num136z4">
    <w:name w:val="WW8Num136z4"/>
    <w:uiPriority w:val="99"/>
    <w:rsid w:val="00DB33D1"/>
  </w:style>
  <w:style w:type="character" w:customStyle="1" w:styleId="WW8Num136z5">
    <w:name w:val="WW8Num136z5"/>
    <w:uiPriority w:val="99"/>
    <w:rsid w:val="00DB33D1"/>
  </w:style>
  <w:style w:type="character" w:customStyle="1" w:styleId="WW8Num136z6">
    <w:name w:val="WW8Num136z6"/>
    <w:uiPriority w:val="99"/>
    <w:rsid w:val="00DB33D1"/>
  </w:style>
  <w:style w:type="character" w:customStyle="1" w:styleId="WW8Num136z7">
    <w:name w:val="WW8Num136z7"/>
    <w:uiPriority w:val="99"/>
    <w:rsid w:val="00DB33D1"/>
  </w:style>
  <w:style w:type="character" w:customStyle="1" w:styleId="WW8Num136z8">
    <w:name w:val="WW8Num136z8"/>
    <w:uiPriority w:val="99"/>
    <w:rsid w:val="00DB33D1"/>
  </w:style>
  <w:style w:type="character" w:customStyle="1" w:styleId="WW8Num137z0">
    <w:name w:val="WW8Num137z0"/>
    <w:uiPriority w:val="99"/>
    <w:rsid w:val="00DB33D1"/>
  </w:style>
  <w:style w:type="character" w:customStyle="1" w:styleId="WW8Num137z1">
    <w:name w:val="WW8Num137z1"/>
    <w:uiPriority w:val="99"/>
    <w:rsid w:val="00DB33D1"/>
  </w:style>
  <w:style w:type="character" w:customStyle="1" w:styleId="WW8Num137z2">
    <w:name w:val="WW8Num137z2"/>
    <w:uiPriority w:val="99"/>
    <w:rsid w:val="00DB33D1"/>
  </w:style>
  <w:style w:type="character" w:customStyle="1" w:styleId="WW8Num137z3">
    <w:name w:val="WW8Num137z3"/>
    <w:uiPriority w:val="99"/>
    <w:rsid w:val="00DB33D1"/>
  </w:style>
  <w:style w:type="character" w:customStyle="1" w:styleId="WW8Num137z4">
    <w:name w:val="WW8Num137z4"/>
    <w:uiPriority w:val="99"/>
    <w:rsid w:val="00DB33D1"/>
  </w:style>
  <w:style w:type="character" w:customStyle="1" w:styleId="WW8Num137z5">
    <w:name w:val="WW8Num137z5"/>
    <w:uiPriority w:val="99"/>
    <w:rsid w:val="00DB33D1"/>
  </w:style>
  <w:style w:type="character" w:customStyle="1" w:styleId="WW8Num137z6">
    <w:name w:val="WW8Num137z6"/>
    <w:uiPriority w:val="99"/>
    <w:rsid w:val="00DB33D1"/>
  </w:style>
  <w:style w:type="character" w:customStyle="1" w:styleId="WW8Num137z7">
    <w:name w:val="WW8Num137z7"/>
    <w:uiPriority w:val="99"/>
    <w:rsid w:val="00DB33D1"/>
  </w:style>
  <w:style w:type="character" w:customStyle="1" w:styleId="WW8Num137z8">
    <w:name w:val="WW8Num137z8"/>
    <w:uiPriority w:val="99"/>
    <w:rsid w:val="00DB33D1"/>
  </w:style>
  <w:style w:type="character" w:customStyle="1" w:styleId="WW8Num138z0">
    <w:name w:val="WW8Num138z0"/>
    <w:uiPriority w:val="99"/>
    <w:rsid w:val="00DB33D1"/>
  </w:style>
  <w:style w:type="character" w:customStyle="1" w:styleId="WW8Num138z1">
    <w:name w:val="WW8Num138z1"/>
    <w:uiPriority w:val="99"/>
    <w:rsid w:val="00DB33D1"/>
  </w:style>
  <w:style w:type="character" w:customStyle="1" w:styleId="WW8Num138z2">
    <w:name w:val="WW8Num138z2"/>
    <w:uiPriority w:val="99"/>
    <w:rsid w:val="00DB33D1"/>
  </w:style>
  <w:style w:type="character" w:customStyle="1" w:styleId="WW8Num138z3">
    <w:name w:val="WW8Num138z3"/>
    <w:uiPriority w:val="99"/>
    <w:rsid w:val="00DB33D1"/>
  </w:style>
  <w:style w:type="character" w:customStyle="1" w:styleId="WW8Num138z4">
    <w:name w:val="WW8Num138z4"/>
    <w:uiPriority w:val="99"/>
    <w:rsid w:val="00DB33D1"/>
  </w:style>
  <w:style w:type="character" w:customStyle="1" w:styleId="WW8Num138z5">
    <w:name w:val="WW8Num138z5"/>
    <w:uiPriority w:val="99"/>
    <w:rsid w:val="00DB33D1"/>
  </w:style>
  <w:style w:type="character" w:customStyle="1" w:styleId="WW8Num138z6">
    <w:name w:val="WW8Num138z6"/>
    <w:uiPriority w:val="99"/>
    <w:rsid w:val="00DB33D1"/>
  </w:style>
  <w:style w:type="character" w:customStyle="1" w:styleId="WW8Num138z7">
    <w:name w:val="WW8Num138z7"/>
    <w:uiPriority w:val="99"/>
    <w:rsid w:val="00DB33D1"/>
  </w:style>
  <w:style w:type="character" w:customStyle="1" w:styleId="WW8Num138z8">
    <w:name w:val="WW8Num138z8"/>
    <w:uiPriority w:val="99"/>
    <w:rsid w:val="00DB33D1"/>
  </w:style>
  <w:style w:type="character" w:customStyle="1" w:styleId="WW8Num139z0">
    <w:name w:val="WW8Num139z0"/>
    <w:uiPriority w:val="99"/>
    <w:rsid w:val="00DB33D1"/>
    <w:rPr>
      <w:rFonts w:ascii="Tahoma" w:hAnsi="Tahoma" w:cs="Tahoma"/>
    </w:rPr>
  </w:style>
  <w:style w:type="character" w:customStyle="1" w:styleId="WW8Num139z1">
    <w:name w:val="WW8Num139z1"/>
    <w:uiPriority w:val="99"/>
    <w:rsid w:val="00DB33D1"/>
  </w:style>
  <w:style w:type="character" w:customStyle="1" w:styleId="WW8Num139z2">
    <w:name w:val="WW8Num139z2"/>
    <w:uiPriority w:val="99"/>
    <w:rsid w:val="00DB33D1"/>
  </w:style>
  <w:style w:type="character" w:customStyle="1" w:styleId="WW8Num139z3">
    <w:name w:val="WW8Num139z3"/>
    <w:uiPriority w:val="99"/>
    <w:rsid w:val="00DB33D1"/>
  </w:style>
  <w:style w:type="character" w:customStyle="1" w:styleId="WW8Num139z4">
    <w:name w:val="WW8Num139z4"/>
    <w:uiPriority w:val="99"/>
    <w:rsid w:val="00DB33D1"/>
  </w:style>
  <w:style w:type="character" w:customStyle="1" w:styleId="WW8Num139z5">
    <w:name w:val="WW8Num139z5"/>
    <w:uiPriority w:val="99"/>
    <w:rsid w:val="00DB33D1"/>
  </w:style>
  <w:style w:type="character" w:customStyle="1" w:styleId="WW8Num139z6">
    <w:name w:val="WW8Num139z6"/>
    <w:uiPriority w:val="99"/>
    <w:rsid w:val="00DB33D1"/>
  </w:style>
  <w:style w:type="character" w:customStyle="1" w:styleId="WW8Num139z7">
    <w:name w:val="WW8Num139z7"/>
    <w:uiPriority w:val="99"/>
    <w:rsid w:val="00DB33D1"/>
  </w:style>
  <w:style w:type="character" w:customStyle="1" w:styleId="WW8Num139z8">
    <w:name w:val="WW8Num139z8"/>
    <w:uiPriority w:val="99"/>
    <w:rsid w:val="00DB33D1"/>
  </w:style>
  <w:style w:type="character" w:customStyle="1" w:styleId="WW8Num140z0">
    <w:name w:val="WW8Num140z0"/>
    <w:uiPriority w:val="99"/>
    <w:rsid w:val="00DB33D1"/>
    <w:rPr>
      <w:rFonts w:ascii="Tahoma" w:hAnsi="Tahoma" w:cs="Tahoma"/>
      <w:sz w:val="20"/>
      <w:szCs w:val="20"/>
    </w:rPr>
  </w:style>
  <w:style w:type="character" w:customStyle="1" w:styleId="WW8Num140z1">
    <w:name w:val="WW8Num140z1"/>
    <w:uiPriority w:val="99"/>
    <w:rsid w:val="00DB33D1"/>
    <w:rPr>
      <w:sz w:val="20"/>
      <w:szCs w:val="20"/>
    </w:rPr>
  </w:style>
  <w:style w:type="character" w:customStyle="1" w:styleId="WW8Num140z3">
    <w:name w:val="WW8Num140z3"/>
    <w:uiPriority w:val="99"/>
    <w:rsid w:val="00DB33D1"/>
  </w:style>
  <w:style w:type="character" w:customStyle="1" w:styleId="WW8Num141z0">
    <w:name w:val="WW8Num141z0"/>
    <w:uiPriority w:val="99"/>
    <w:rsid w:val="00DB33D1"/>
  </w:style>
  <w:style w:type="character" w:customStyle="1" w:styleId="WW8Num141z1">
    <w:name w:val="WW8Num141z1"/>
    <w:uiPriority w:val="99"/>
    <w:rsid w:val="00DB33D1"/>
  </w:style>
  <w:style w:type="character" w:customStyle="1" w:styleId="WW8Num141z2">
    <w:name w:val="WW8Num141z2"/>
    <w:uiPriority w:val="99"/>
    <w:rsid w:val="00DB33D1"/>
  </w:style>
  <w:style w:type="character" w:customStyle="1" w:styleId="WW8Num141z3">
    <w:name w:val="WW8Num141z3"/>
    <w:uiPriority w:val="99"/>
    <w:rsid w:val="00DB33D1"/>
  </w:style>
  <w:style w:type="character" w:customStyle="1" w:styleId="WW8Num141z4">
    <w:name w:val="WW8Num141z4"/>
    <w:uiPriority w:val="99"/>
    <w:rsid w:val="00DB33D1"/>
  </w:style>
  <w:style w:type="character" w:customStyle="1" w:styleId="WW8Num141z5">
    <w:name w:val="WW8Num141z5"/>
    <w:uiPriority w:val="99"/>
    <w:rsid w:val="00DB33D1"/>
  </w:style>
  <w:style w:type="character" w:customStyle="1" w:styleId="WW8Num141z6">
    <w:name w:val="WW8Num141z6"/>
    <w:uiPriority w:val="99"/>
    <w:rsid w:val="00DB33D1"/>
  </w:style>
  <w:style w:type="character" w:customStyle="1" w:styleId="WW8Num141z7">
    <w:name w:val="WW8Num141z7"/>
    <w:uiPriority w:val="99"/>
    <w:rsid w:val="00DB33D1"/>
  </w:style>
  <w:style w:type="character" w:customStyle="1" w:styleId="WW8Num141z8">
    <w:name w:val="WW8Num141z8"/>
    <w:uiPriority w:val="99"/>
    <w:rsid w:val="00DB33D1"/>
  </w:style>
  <w:style w:type="character" w:customStyle="1" w:styleId="WW8Num142z0">
    <w:name w:val="WW8Num142z0"/>
    <w:uiPriority w:val="99"/>
    <w:rsid w:val="00DB33D1"/>
    <w:rPr>
      <w:rFonts w:ascii="Symbol" w:hAnsi="Symbol" w:cs="Symbol"/>
    </w:rPr>
  </w:style>
  <w:style w:type="character" w:customStyle="1" w:styleId="WW8Num142z1">
    <w:name w:val="WW8Num142z1"/>
    <w:uiPriority w:val="99"/>
    <w:rsid w:val="00DB33D1"/>
    <w:rPr>
      <w:rFonts w:ascii="Courier New" w:hAnsi="Courier New" w:cs="Courier New"/>
    </w:rPr>
  </w:style>
  <w:style w:type="character" w:customStyle="1" w:styleId="WW8Num142z2">
    <w:name w:val="WW8Num142z2"/>
    <w:uiPriority w:val="99"/>
    <w:rsid w:val="00DB33D1"/>
    <w:rPr>
      <w:rFonts w:ascii="Wingdings" w:hAnsi="Wingdings" w:cs="Wingdings"/>
    </w:rPr>
  </w:style>
  <w:style w:type="character" w:customStyle="1" w:styleId="WW8Num143z0">
    <w:name w:val="WW8Num143z0"/>
    <w:uiPriority w:val="99"/>
    <w:rsid w:val="00DB33D1"/>
  </w:style>
  <w:style w:type="character" w:customStyle="1" w:styleId="WW8Num143z1">
    <w:name w:val="WW8Num143z1"/>
    <w:uiPriority w:val="99"/>
    <w:rsid w:val="00DB33D1"/>
  </w:style>
  <w:style w:type="character" w:customStyle="1" w:styleId="WW8Num143z2">
    <w:name w:val="WW8Num143z2"/>
    <w:uiPriority w:val="99"/>
    <w:rsid w:val="00DB33D1"/>
  </w:style>
  <w:style w:type="character" w:customStyle="1" w:styleId="WW8Num144z0">
    <w:name w:val="WW8Num144z0"/>
    <w:uiPriority w:val="99"/>
    <w:rsid w:val="00DB33D1"/>
    <w:rPr>
      <w:rFonts w:ascii="Tahoma" w:hAnsi="Tahoma" w:cs="Tahoma"/>
    </w:rPr>
  </w:style>
  <w:style w:type="character" w:customStyle="1" w:styleId="WW8Num144z1">
    <w:name w:val="WW8Num144z1"/>
    <w:uiPriority w:val="99"/>
    <w:rsid w:val="00DB33D1"/>
  </w:style>
  <w:style w:type="character" w:customStyle="1" w:styleId="WW8Num144z2">
    <w:name w:val="WW8Num144z2"/>
    <w:uiPriority w:val="99"/>
    <w:rsid w:val="00DB33D1"/>
  </w:style>
  <w:style w:type="character" w:customStyle="1" w:styleId="WW8Num144z3">
    <w:name w:val="WW8Num144z3"/>
    <w:uiPriority w:val="99"/>
    <w:rsid w:val="00DB33D1"/>
  </w:style>
  <w:style w:type="character" w:customStyle="1" w:styleId="WW8Num144z4">
    <w:name w:val="WW8Num144z4"/>
    <w:uiPriority w:val="99"/>
    <w:rsid w:val="00DB33D1"/>
  </w:style>
  <w:style w:type="character" w:customStyle="1" w:styleId="WW8Num144z5">
    <w:name w:val="WW8Num144z5"/>
    <w:uiPriority w:val="99"/>
    <w:rsid w:val="00DB33D1"/>
  </w:style>
  <w:style w:type="character" w:customStyle="1" w:styleId="WW8Num144z6">
    <w:name w:val="WW8Num144z6"/>
    <w:uiPriority w:val="99"/>
    <w:rsid w:val="00DB33D1"/>
  </w:style>
  <w:style w:type="character" w:customStyle="1" w:styleId="WW8Num144z7">
    <w:name w:val="WW8Num144z7"/>
    <w:uiPriority w:val="99"/>
    <w:rsid w:val="00DB33D1"/>
  </w:style>
  <w:style w:type="character" w:customStyle="1" w:styleId="WW8Num144z8">
    <w:name w:val="WW8Num144z8"/>
    <w:uiPriority w:val="99"/>
    <w:rsid w:val="00DB33D1"/>
  </w:style>
  <w:style w:type="character" w:customStyle="1" w:styleId="WW8Num145z0">
    <w:name w:val="WW8Num145z0"/>
    <w:uiPriority w:val="99"/>
    <w:rsid w:val="00DB33D1"/>
    <w:rPr>
      <w:color w:val="000000"/>
      <w:sz w:val="20"/>
      <w:szCs w:val="20"/>
    </w:rPr>
  </w:style>
  <w:style w:type="character" w:customStyle="1" w:styleId="WW8Num145z1">
    <w:name w:val="WW8Num145z1"/>
    <w:uiPriority w:val="99"/>
    <w:rsid w:val="00DB33D1"/>
  </w:style>
  <w:style w:type="character" w:customStyle="1" w:styleId="WW8Num145z2">
    <w:name w:val="WW8Num145z2"/>
    <w:uiPriority w:val="99"/>
    <w:rsid w:val="00DB33D1"/>
  </w:style>
  <w:style w:type="character" w:customStyle="1" w:styleId="WW8Num145z3">
    <w:name w:val="WW8Num145z3"/>
    <w:uiPriority w:val="99"/>
    <w:rsid w:val="00DB33D1"/>
  </w:style>
  <w:style w:type="character" w:customStyle="1" w:styleId="WW8Num145z4">
    <w:name w:val="WW8Num145z4"/>
    <w:uiPriority w:val="99"/>
    <w:rsid w:val="00DB33D1"/>
  </w:style>
  <w:style w:type="character" w:customStyle="1" w:styleId="WW8Num145z5">
    <w:name w:val="WW8Num145z5"/>
    <w:uiPriority w:val="99"/>
    <w:rsid w:val="00DB33D1"/>
  </w:style>
  <w:style w:type="character" w:customStyle="1" w:styleId="WW8Num145z6">
    <w:name w:val="WW8Num145z6"/>
    <w:uiPriority w:val="99"/>
    <w:rsid w:val="00DB33D1"/>
  </w:style>
  <w:style w:type="character" w:customStyle="1" w:styleId="WW8Num145z7">
    <w:name w:val="WW8Num145z7"/>
    <w:uiPriority w:val="99"/>
    <w:rsid w:val="00DB33D1"/>
  </w:style>
  <w:style w:type="character" w:customStyle="1" w:styleId="WW8Num145z8">
    <w:name w:val="WW8Num145z8"/>
    <w:uiPriority w:val="99"/>
    <w:rsid w:val="00DB33D1"/>
  </w:style>
  <w:style w:type="character" w:customStyle="1" w:styleId="WW8Num146z0">
    <w:name w:val="WW8Num146z0"/>
    <w:uiPriority w:val="99"/>
    <w:rsid w:val="00DB33D1"/>
    <w:rPr>
      <w:rFonts w:ascii="Tahoma" w:hAnsi="Tahoma" w:cs="Tahoma"/>
      <w:color w:val="000000"/>
      <w:sz w:val="20"/>
      <w:szCs w:val="20"/>
    </w:rPr>
  </w:style>
  <w:style w:type="character" w:customStyle="1" w:styleId="WW8Num146z1">
    <w:name w:val="WW8Num146z1"/>
    <w:uiPriority w:val="99"/>
    <w:rsid w:val="00DB33D1"/>
  </w:style>
  <w:style w:type="character" w:customStyle="1" w:styleId="WW8Num146z2">
    <w:name w:val="WW8Num146z2"/>
    <w:uiPriority w:val="99"/>
    <w:rsid w:val="00DB33D1"/>
  </w:style>
  <w:style w:type="character" w:customStyle="1" w:styleId="WW8Num146z3">
    <w:name w:val="WW8Num146z3"/>
    <w:uiPriority w:val="99"/>
    <w:rsid w:val="00DB33D1"/>
  </w:style>
  <w:style w:type="character" w:customStyle="1" w:styleId="WW8Num146z4">
    <w:name w:val="WW8Num146z4"/>
    <w:uiPriority w:val="99"/>
    <w:rsid w:val="00DB33D1"/>
  </w:style>
  <w:style w:type="character" w:customStyle="1" w:styleId="WW8Num146z5">
    <w:name w:val="WW8Num146z5"/>
    <w:uiPriority w:val="99"/>
    <w:rsid w:val="00DB33D1"/>
  </w:style>
  <w:style w:type="character" w:customStyle="1" w:styleId="WW8Num146z6">
    <w:name w:val="WW8Num146z6"/>
    <w:uiPriority w:val="99"/>
    <w:rsid w:val="00DB33D1"/>
  </w:style>
  <w:style w:type="character" w:customStyle="1" w:styleId="WW8Num146z7">
    <w:name w:val="WW8Num146z7"/>
    <w:uiPriority w:val="99"/>
    <w:rsid w:val="00DB33D1"/>
  </w:style>
  <w:style w:type="character" w:customStyle="1" w:styleId="WW8Num146z8">
    <w:name w:val="WW8Num146z8"/>
    <w:uiPriority w:val="99"/>
    <w:rsid w:val="00DB33D1"/>
  </w:style>
  <w:style w:type="character" w:customStyle="1" w:styleId="WW8Num147z0">
    <w:name w:val="WW8Num147z0"/>
    <w:uiPriority w:val="99"/>
    <w:rsid w:val="00DB33D1"/>
  </w:style>
  <w:style w:type="character" w:customStyle="1" w:styleId="WW8Num147z1">
    <w:name w:val="WW8Num147z1"/>
    <w:uiPriority w:val="99"/>
    <w:rsid w:val="00DB33D1"/>
  </w:style>
  <w:style w:type="character" w:customStyle="1" w:styleId="WW8Num147z2">
    <w:name w:val="WW8Num147z2"/>
    <w:uiPriority w:val="99"/>
    <w:rsid w:val="00DB33D1"/>
  </w:style>
  <w:style w:type="character" w:customStyle="1" w:styleId="WW8Num147z3">
    <w:name w:val="WW8Num147z3"/>
    <w:uiPriority w:val="99"/>
    <w:rsid w:val="00DB33D1"/>
  </w:style>
  <w:style w:type="character" w:customStyle="1" w:styleId="WW8Num147z4">
    <w:name w:val="WW8Num147z4"/>
    <w:uiPriority w:val="99"/>
    <w:rsid w:val="00DB33D1"/>
  </w:style>
  <w:style w:type="character" w:customStyle="1" w:styleId="WW8Num147z5">
    <w:name w:val="WW8Num147z5"/>
    <w:uiPriority w:val="99"/>
    <w:rsid w:val="00DB33D1"/>
  </w:style>
  <w:style w:type="character" w:customStyle="1" w:styleId="WW8Num147z6">
    <w:name w:val="WW8Num147z6"/>
    <w:uiPriority w:val="99"/>
    <w:rsid w:val="00DB33D1"/>
  </w:style>
  <w:style w:type="character" w:customStyle="1" w:styleId="WW8Num147z7">
    <w:name w:val="WW8Num147z7"/>
    <w:uiPriority w:val="99"/>
    <w:rsid w:val="00DB33D1"/>
  </w:style>
  <w:style w:type="character" w:customStyle="1" w:styleId="WW8Num147z8">
    <w:name w:val="WW8Num147z8"/>
    <w:uiPriority w:val="99"/>
    <w:rsid w:val="00DB33D1"/>
  </w:style>
  <w:style w:type="character" w:customStyle="1" w:styleId="WW8Num148z0">
    <w:name w:val="WW8Num148z0"/>
    <w:uiPriority w:val="99"/>
    <w:rsid w:val="00DB33D1"/>
  </w:style>
  <w:style w:type="character" w:customStyle="1" w:styleId="WW8Num148z1">
    <w:name w:val="WW8Num148z1"/>
    <w:uiPriority w:val="99"/>
    <w:rsid w:val="00DB33D1"/>
  </w:style>
  <w:style w:type="character" w:customStyle="1" w:styleId="WW8Num148z2">
    <w:name w:val="WW8Num148z2"/>
    <w:uiPriority w:val="99"/>
    <w:rsid w:val="00DB33D1"/>
  </w:style>
  <w:style w:type="character" w:customStyle="1" w:styleId="WW8Num148z3">
    <w:name w:val="WW8Num148z3"/>
    <w:uiPriority w:val="99"/>
    <w:rsid w:val="00DB33D1"/>
  </w:style>
  <w:style w:type="character" w:customStyle="1" w:styleId="WW8Num148z4">
    <w:name w:val="WW8Num148z4"/>
    <w:uiPriority w:val="99"/>
    <w:rsid w:val="00DB33D1"/>
  </w:style>
  <w:style w:type="character" w:customStyle="1" w:styleId="WW8Num148z5">
    <w:name w:val="WW8Num148z5"/>
    <w:uiPriority w:val="99"/>
    <w:rsid w:val="00DB33D1"/>
  </w:style>
  <w:style w:type="character" w:customStyle="1" w:styleId="WW8Num148z6">
    <w:name w:val="WW8Num148z6"/>
    <w:uiPriority w:val="99"/>
    <w:rsid w:val="00DB33D1"/>
  </w:style>
  <w:style w:type="character" w:customStyle="1" w:styleId="WW8Num148z7">
    <w:name w:val="WW8Num148z7"/>
    <w:uiPriority w:val="99"/>
    <w:rsid w:val="00DB33D1"/>
  </w:style>
  <w:style w:type="character" w:customStyle="1" w:styleId="WW8Num148z8">
    <w:name w:val="WW8Num148z8"/>
    <w:uiPriority w:val="99"/>
    <w:rsid w:val="00DB33D1"/>
  </w:style>
  <w:style w:type="character" w:customStyle="1" w:styleId="WW8Num149z0">
    <w:name w:val="WW8Num149z0"/>
    <w:uiPriority w:val="99"/>
    <w:rsid w:val="00DB33D1"/>
    <w:rPr>
      <w:rFonts w:ascii="Tahoma" w:hAnsi="Tahoma" w:cs="Tahoma"/>
      <w:sz w:val="20"/>
      <w:szCs w:val="20"/>
    </w:rPr>
  </w:style>
  <w:style w:type="character" w:customStyle="1" w:styleId="WW8Num149z1">
    <w:name w:val="WW8Num149z1"/>
    <w:uiPriority w:val="99"/>
    <w:rsid w:val="00DB33D1"/>
  </w:style>
  <w:style w:type="character" w:customStyle="1" w:styleId="WW8Num149z2">
    <w:name w:val="WW8Num149z2"/>
    <w:uiPriority w:val="99"/>
    <w:rsid w:val="00DB33D1"/>
  </w:style>
  <w:style w:type="character" w:customStyle="1" w:styleId="WW8Num149z3">
    <w:name w:val="WW8Num149z3"/>
    <w:uiPriority w:val="99"/>
    <w:rsid w:val="00DB33D1"/>
  </w:style>
  <w:style w:type="character" w:customStyle="1" w:styleId="WW8Num149z4">
    <w:name w:val="WW8Num149z4"/>
    <w:uiPriority w:val="99"/>
    <w:rsid w:val="00DB33D1"/>
  </w:style>
  <w:style w:type="character" w:customStyle="1" w:styleId="WW8Num149z5">
    <w:name w:val="WW8Num149z5"/>
    <w:uiPriority w:val="99"/>
    <w:rsid w:val="00DB33D1"/>
  </w:style>
  <w:style w:type="character" w:customStyle="1" w:styleId="WW8Num149z6">
    <w:name w:val="WW8Num149z6"/>
    <w:uiPriority w:val="99"/>
    <w:rsid w:val="00DB33D1"/>
  </w:style>
  <w:style w:type="character" w:customStyle="1" w:styleId="WW8Num149z7">
    <w:name w:val="WW8Num149z7"/>
    <w:uiPriority w:val="99"/>
    <w:rsid w:val="00DB33D1"/>
  </w:style>
  <w:style w:type="character" w:customStyle="1" w:styleId="WW8Num149z8">
    <w:name w:val="WW8Num149z8"/>
    <w:uiPriority w:val="99"/>
    <w:rsid w:val="00DB33D1"/>
  </w:style>
  <w:style w:type="character" w:customStyle="1" w:styleId="WW8Num150z0">
    <w:name w:val="WW8Num150z0"/>
    <w:uiPriority w:val="99"/>
    <w:rsid w:val="00DB33D1"/>
  </w:style>
  <w:style w:type="character" w:customStyle="1" w:styleId="WW8Num151z0">
    <w:name w:val="WW8Num151z0"/>
    <w:uiPriority w:val="99"/>
    <w:rsid w:val="00DB33D1"/>
    <w:rPr>
      <w:color w:val="000000"/>
    </w:rPr>
  </w:style>
  <w:style w:type="character" w:customStyle="1" w:styleId="WW8Num151z1">
    <w:name w:val="WW8Num151z1"/>
    <w:uiPriority w:val="99"/>
    <w:rsid w:val="00DB33D1"/>
    <w:rPr>
      <w:color w:val="000000"/>
    </w:rPr>
  </w:style>
  <w:style w:type="character" w:customStyle="1" w:styleId="WW8Num151z2">
    <w:name w:val="WW8Num151z2"/>
    <w:uiPriority w:val="99"/>
    <w:rsid w:val="00DB33D1"/>
  </w:style>
  <w:style w:type="character" w:customStyle="1" w:styleId="WW8Num152z0">
    <w:name w:val="WW8Num152z0"/>
    <w:uiPriority w:val="99"/>
    <w:rsid w:val="00DB33D1"/>
  </w:style>
  <w:style w:type="character" w:customStyle="1" w:styleId="WW8Num152z1">
    <w:name w:val="WW8Num152z1"/>
    <w:uiPriority w:val="99"/>
    <w:rsid w:val="00DB33D1"/>
  </w:style>
  <w:style w:type="character" w:customStyle="1" w:styleId="WW8Num152z2">
    <w:name w:val="WW8Num152z2"/>
    <w:uiPriority w:val="99"/>
    <w:rsid w:val="00DB33D1"/>
    <w:rPr>
      <w:color w:val="000000"/>
    </w:rPr>
  </w:style>
  <w:style w:type="character" w:customStyle="1" w:styleId="WW8Num152z3">
    <w:name w:val="WW8Num152z3"/>
    <w:uiPriority w:val="99"/>
    <w:rsid w:val="00DB33D1"/>
  </w:style>
  <w:style w:type="character" w:customStyle="1" w:styleId="WW8Num153z0">
    <w:name w:val="WW8Num153z0"/>
    <w:uiPriority w:val="99"/>
    <w:rsid w:val="00DB33D1"/>
    <w:rPr>
      <w:color w:val="000000"/>
    </w:rPr>
  </w:style>
  <w:style w:type="character" w:customStyle="1" w:styleId="WW8Num153z1">
    <w:name w:val="WW8Num153z1"/>
    <w:uiPriority w:val="99"/>
    <w:rsid w:val="00DB33D1"/>
  </w:style>
  <w:style w:type="character" w:customStyle="1" w:styleId="WW8Num153z2">
    <w:name w:val="WW8Num153z2"/>
    <w:uiPriority w:val="99"/>
    <w:rsid w:val="00DB33D1"/>
  </w:style>
  <w:style w:type="character" w:customStyle="1" w:styleId="WW8Num153z3">
    <w:name w:val="WW8Num153z3"/>
    <w:uiPriority w:val="99"/>
    <w:rsid w:val="00DB33D1"/>
  </w:style>
  <w:style w:type="character" w:customStyle="1" w:styleId="WW8Num153z4">
    <w:name w:val="WW8Num153z4"/>
    <w:uiPriority w:val="99"/>
    <w:rsid w:val="00DB33D1"/>
  </w:style>
  <w:style w:type="character" w:customStyle="1" w:styleId="WW8Num153z5">
    <w:name w:val="WW8Num153z5"/>
    <w:uiPriority w:val="99"/>
    <w:rsid w:val="00DB33D1"/>
  </w:style>
  <w:style w:type="character" w:customStyle="1" w:styleId="WW8Num153z6">
    <w:name w:val="WW8Num153z6"/>
    <w:uiPriority w:val="99"/>
    <w:rsid w:val="00DB33D1"/>
  </w:style>
  <w:style w:type="character" w:customStyle="1" w:styleId="WW8Num153z7">
    <w:name w:val="WW8Num153z7"/>
    <w:uiPriority w:val="99"/>
    <w:rsid w:val="00DB33D1"/>
  </w:style>
  <w:style w:type="character" w:customStyle="1" w:styleId="WW8Num153z8">
    <w:name w:val="WW8Num153z8"/>
    <w:uiPriority w:val="99"/>
    <w:rsid w:val="00DB33D1"/>
  </w:style>
  <w:style w:type="character" w:customStyle="1" w:styleId="WW8Num154z0">
    <w:name w:val="WW8Num154z0"/>
    <w:uiPriority w:val="99"/>
    <w:rsid w:val="00DB33D1"/>
    <w:rPr>
      <w:color w:val="000000"/>
    </w:rPr>
  </w:style>
  <w:style w:type="character" w:customStyle="1" w:styleId="WW8Num154z1">
    <w:name w:val="WW8Num154z1"/>
    <w:uiPriority w:val="99"/>
    <w:rsid w:val="00DB33D1"/>
    <w:rPr>
      <w:color w:val="000000"/>
    </w:rPr>
  </w:style>
  <w:style w:type="character" w:customStyle="1" w:styleId="WW8Num154z2">
    <w:name w:val="WW8Num154z2"/>
    <w:uiPriority w:val="99"/>
    <w:rsid w:val="00DB33D1"/>
  </w:style>
  <w:style w:type="character" w:customStyle="1" w:styleId="WW8Num155z0">
    <w:name w:val="WW8Num155z0"/>
    <w:uiPriority w:val="99"/>
    <w:rsid w:val="00DB33D1"/>
  </w:style>
  <w:style w:type="character" w:customStyle="1" w:styleId="WW8Num155z1">
    <w:name w:val="WW8Num155z1"/>
    <w:uiPriority w:val="99"/>
    <w:rsid w:val="00DB33D1"/>
  </w:style>
  <w:style w:type="character" w:customStyle="1" w:styleId="WW8Num156z0">
    <w:name w:val="WW8Num156z0"/>
    <w:uiPriority w:val="99"/>
    <w:rsid w:val="00DB33D1"/>
  </w:style>
  <w:style w:type="character" w:customStyle="1" w:styleId="WW8Num156z1">
    <w:name w:val="WW8Num156z1"/>
    <w:uiPriority w:val="99"/>
    <w:rsid w:val="00DB33D1"/>
  </w:style>
  <w:style w:type="character" w:customStyle="1" w:styleId="WW8Num156z2">
    <w:name w:val="WW8Num156z2"/>
    <w:uiPriority w:val="99"/>
    <w:rsid w:val="00DB33D1"/>
  </w:style>
  <w:style w:type="character" w:customStyle="1" w:styleId="WW8Num156z3">
    <w:name w:val="WW8Num156z3"/>
    <w:uiPriority w:val="99"/>
    <w:rsid w:val="00DB33D1"/>
  </w:style>
  <w:style w:type="character" w:customStyle="1" w:styleId="WW8Num156z4">
    <w:name w:val="WW8Num156z4"/>
    <w:uiPriority w:val="99"/>
    <w:rsid w:val="00DB33D1"/>
  </w:style>
  <w:style w:type="character" w:customStyle="1" w:styleId="WW8Num156z5">
    <w:name w:val="WW8Num156z5"/>
    <w:uiPriority w:val="99"/>
    <w:rsid w:val="00DB33D1"/>
  </w:style>
  <w:style w:type="character" w:customStyle="1" w:styleId="WW8Num156z6">
    <w:name w:val="WW8Num156z6"/>
    <w:uiPriority w:val="99"/>
    <w:rsid w:val="00DB33D1"/>
  </w:style>
  <w:style w:type="character" w:customStyle="1" w:styleId="WW8Num156z7">
    <w:name w:val="WW8Num156z7"/>
    <w:uiPriority w:val="99"/>
    <w:rsid w:val="00DB33D1"/>
  </w:style>
  <w:style w:type="character" w:customStyle="1" w:styleId="WW8Num156z8">
    <w:name w:val="WW8Num156z8"/>
    <w:uiPriority w:val="99"/>
    <w:rsid w:val="00DB33D1"/>
  </w:style>
  <w:style w:type="character" w:customStyle="1" w:styleId="WW8Num157z0">
    <w:name w:val="WW8Num157z0"/>
    <w:uiPriority w:val="99"/>
    <w:rsid w:val="00DB33D1"/>
    <w:rPr>
      <w:rFonts w:ascii="Tahoma" w:hAnsi="Tahoma" w:cs="Tahoma"/>
    </w:rPr>
  </w:style>
  <w:style w:type="character" w:customStyle="1" w:styleId="WW8Num157z1">
    <w:name w:val="WW8Num157z1"/>
    <w:uiPriority w:val="99"/>
    <w:rsid w:val="00DB33D1"/>
  </w:style>
  <w:style w:type="character" w:customStyle="1" w:styleId="WW8Num157z2">
    <w:name w:val="WW8Num157z2"/>
    <w:uiPriority w:val="99"/>
    <w:rsid w:val="00DB33D1"/>
  </w:style>
  <w:style w:type="character" w:customStyle="1" w:styleId="WW8Num157z3">
    <w:name w:val="WW8Num157z3"/>
    <w:uiPriority w:val="99"/>
    <w:rsid w:val="00DB33D1"/>
  </w:style>
  <w:style w:type="character" w:customStyle="1" w:styleId="WW8Num157z4">
    <w:name w:val="WW8Num157z4"/>
    <w:uiPriority w:val="99"/>
    <w:rsid w:val="00DB33D1"/>
  </w:style>
  <w:style w:type="character" w:customStyle="1" w:styleId="WW8Num157z5">
    <w:name w:val="WW8Num157z5"/>
    <w:uiPriority w:val="99"/>
    <w:rsid w:val="00DB33D1"/>
  </w:style>
  <w:style w:type="character" w:customStyle="1" w:styleId="WW8Num157z6">
    <w:name w:val="WW8Num157z6"/>
    <w:uiPriority w:val="99"/>
    <w:rsid w:val="00DB33D1"/>
  </w:style>
  <w:style w:type="character" w:customStyle="1" w:styleId="WW8Num157z7">
    <w:name w:val="WW8Num157z7"/>
    <w:uiPriority w:val="99"/>
    <w:rsid w:val="00DB33D1"/>
  </w:style>
  <w:style w:type="character" w:customStyle="1" w:styleId="WW8Num157z8">
    <w:name w:val="WW8Num157z8"/>
    <w:uiPriority w:val="99"/>
    <w:rsid w:val="00DB33D1"/>
  </w:style>
  <w:style w:type="character" w:customStyle="1" w:styleId="WW8Num158z0">
    <w:name w:val="WW8Num158z0"/>
    <w:uiPriority w:val="99"/>
    <w:rsid w:val="00DB33D1"/>
    <w:rPr>
      <w:color w:val="000000"/>
      <w:sz w:val="20"/>
      <w:szCs w:val="20"/>
    </w:rPr>
  </w:style>
  <w:style w:type="character" w:customStyle="1" w:styleId="WW8Num158z1">
    <w:name w:val="WW8Num158z1"/>
    <w:uiPriority w:val="99"/>
    <w:rsid w:val="00DB33D1"/>
  </w:style>
  <w:style w:type="character" w:customStyle="1" w:styleId="WW8Num158z2">
    <w:name w:val="WW8Num158z2"/>
    <w:uiPriority w:val="99"/>
    <w:rsid w:val="00DB33D1"/>
  </w:style>
  <w:style w:type="character" w:customStyle="1" w:styleId="WW8Num158z3">
    <w:name w:val="WW8Num158z3"/>
    <w:uiPriority w:val="99"/>
    <w:rsid w:val="00DB33D1"/>
  </w:style>
  <w:style w:type="character" w:customStyle="1" w:styleId="WW8Num158z4">
    <w:name w:val="WW8Num158z4"/>
    <w:uiPriority w:val="99"/>
    <w:rsid w:val="00DB33D1"/>
  </w:style>
  <w:style w:type="character" w:customStyle="1" w:styleId="WW8Num158z5">
    <w:name w:val="WW8Num158z5"/>
    <w:uiPriority w:val="99"/>
    <w:rsid w:val="00DB33D1"/>
  </w:style>
  <w:style w:type="character" w:customStyle="1" w:styleId="WW8Num158z6">
    <w:name w:val="WW8Num158z6"/>
    <w:uiPriority w:val="99"/>
    <w:rsid w:val="00DB33D1"/>
  </w:style>
  <w:style w:type="character" w:customStyle="1" w:styleId="WW8Num158z7">
    <w:name w:val="WW8Num158z7"/>
    <w:uiPriority w:val="99"/>
    <w:rsid w:val="00DB33D1"/>
  </w:style>
  <w:style w:type="character" w:customStyle="1" w:styleId="WW8Num158z8">
    <w:name w:val="WW8Num158z8"/>
    <w:uiPriority w:val="99"/>
    <w:rsid w:val="00DB33D1"/>
  </w:style>
  <w:style w:type="character" w:customStyle="1" w:styleId="WW8Num159z0">
    <w:name w:val="WW8Num159z0"/>
    <w:uiPriority w:val="99"/>
    <w:rsid w:val="00DB33D1"/>
  </w:style>
  <w:style w:type="character" w:customStyle="1" w:styleId="WW8Num159z1">
    <w:name w:val="WW8Num159z1"/>
    <w:uiPriority w:val="99"/>
    <w:rsid w:val="00DB33D1"/>
  </w:style>
  <w:style w:type="character" w:customStyle="1" w:styleId="WW8Num159z2">
    <w:name w:val="WW8Num159z2"/>
    <w:uiPriority w:val="99"/>
    <w:rsid w:val="00DB33D1"/>
  </w:style>
  <w:style w:type="character" w:customStyle="1" w:styleId="WW8Num159z3">
    <w:name w:val="WW8Num159z3"/>
    <w:uiPriority w:val="99"/>
    <w:rsid w:val="00DB33D1"/>
  </w:style>
  <w:style w:type="character" w:customStyle="1" w:styleId="WW8Num159z4">
    <w:name w:val="WW8Num159z4"/>
    <w:uiPriority w:val="99"/>
    <w:rsid w:val="00DB33D1"/>
  </w:style>
  <w:style w:type="character" w:customStyle="1" w:styleId="WW8Num159z5">
    <w:name w:val="WW8Num159z5"/>
    <w:uiPriority w:val="99"/>
    <w:rsid w:val="00DB33D1"/>
  </w:style>
  <w:style w:type="character" w:customStyle="1" w:styleId="WW8Num159z6">
    <w:name w:val="WW8Num159z6"/>
    <w:uiPriority w:val="99"/>
    <w:rsid w:val="00DB33D1"/>
  </w:style>
  <w:style w:type="character" w:customStyle="1" w:styleId="WW8Num159z7">
    <w:name w:val="WW8Num159z7"/>
    <w:uiPriority w:val="99"/>
    <w:rsid w:val="00DB33D1"/>
  </w:style>
  <w:style w:type="character" w:customStyle="1" w:styleId="WW8Num159z8">
    <w:name w:val="WW8Num159z8"/>
    <w:uiPriority w:val="99"/>
    <w:rsid w:val="00DB33D1"/>
  </w:style>
  <w:style w:type="character" w:customStyle="1" w:styleId="WW8Num160z0">
    <w:name w:val="WW8Num160z0"/>
    <w:uiPriority w:val="99"/>
    <w:rsid w:val="00DB33D1"/>
  </w:style>
  <w:style w:type="character" w:customStyle="1" w:styleId="WW8Num160z1">
    <w:name w:val="WW8Num160z1"/>
    <w:uiPriority w:val="99"/>
    <w:rsid w:val="00DB33D1"/>
  </w:style>
  <w:style w:type="character" w:customStyle="1" w:styleId="WW8Num160z2">
    <w:name w:val="WW8Num160z2"/>
    <w:uiPriority w:val="99"/>
    <w:rsid w:val="00DB33D1"/>
  </w:style>
  <w:style w:type="character" w:customStyle="1" w:styleId="WW8Num160z3">
    <w:name w:val="WW8Num160z3"/>
    <w:uiPriority w:val="99"/>
    <w:rsid w:val="00DB33D1"/>
  </w:style>
  <w:style w:type="character" w:customStyle="1" w:styleId="WW8Num160z4">
    <w:name w:val="WW8Num160z4"/>
    <w:uiPriority w:val="99"/>
    <w:rsid w:val="00DB33D1"/>
  </w:style>
  <w:style w:type="character" w:customStyle="1" w:styleId="WW8Num160z5">
    <w:name w:val="WW8Num160z5"/>
    <w:uiPriority w:val="99"/>
    <w:rsid w:val="00DB33D1"/>
  </w:style>
  <w:style w:type="character" w:customStyle="1" w:styleId="WW8Num160z6">
    <w:name w:val="WW8Num160z6"/>
    <w:uiPriority w:val="99"/>
    <w:rsid w:val="00DB33D1"/>
  </w:style>
  <w:style w:type="character" w:customStyle="1" w:styleId="WW8Num160z7">
    <w:name w:val="WW8Num160z7"/>
    <w:uiPriority w:val="99"/>
    <w:rsid w:val="00DB33D1"/>
  </w:style>
  <w:style w:type="character" w:customStyle="1" w:styleId="WW8Num160z8">
    <w:name w:val="WW8Num160z8"/>
    <w:uiPriority w:val="99"/>
    <w:rsid w:val="00DB33D1"/>
  </w:style>
  <w:style w:type="character" w:customStyle="1" w:styleId="WW8Num161z0">
    <w:name w:val="WW8Num161z0"/>
    <w:uiPriority w:val="99"/>
    <w:rsid w:val="00DB33D1"/>
  </w:style>
  <w:style w:type="character" w:customStyle="1" w:styleId="WW8Num161z1">
    <w:name w:val="WW8Num161z1"/>
    <w:uiPriority w:val="99"/>
    <w:rsid w:val="00DB33D1"/>
  </w:style>
  <w:style w:type="character" w:customStyle="1" w:styleId="WW8Num162z0">
    <w:name w:val="WW8Num162z0"/>
    <w:uiPriority w:val="99"/>
    <w:rsid w:val="00DB33D1"/>
  </w:style>
  <w:style w:type="character" w:customStyle="1" w:styleId="WW8Num162z2">
    <w:name w:val="WW8Num162z2"/>
    <w:uiPriority w:val="99"/>
    <w:rsid w:val="00DB33D1"/>
  </w:style>
  <w:style w:type="character" w:customStyle="1" w:styleId="WW8Num162z3">
    <w:name w:val="WW8Num162z3"/>
    <w:uiPriority w:val="99"/>
    <w:rsid w:val="00DB33D1"/>
  </w:style>
  <w:style w:type="character" w:customStyle="1" w:styleId="WW8Num162z4">
    <w:name w:val="WW8Num162z4"/>
    <w:uiPriority w:val="99"/>
    <w:rsid w:val="00DB33D1"/>
  </w:style>
  <w:style w:type="character" w:customStyle="1" w:styleId="WW8Num162z5">
    <w:name w:val="WW8Num162z5"/>
    <w:uiPriority w:val="99"/>
    <w:rsid w:val="00DB33D1"/>
  </w:style>
  <w:style w:type="character" w:customStyle="1" w:styleId="WW8Num162z6">
    <w:name w:val="WW8Num162z6"/>
    <w:uiPriority w:val="99"/>
    <w:rsid w:val="00DB33D1"/>
  </w:style>
  <w:style w:type="character" w:customStyle="1" w:styleId="WW8Num162z7">
    <w:name w:val="WW8Num162z7"/>
    <w:uiPriority w:val="99"/>
    <w:rsid w:val="00DB33D1"/>
  </w:style>
  <w:style w:type="character" w:customStyle="1" w:styleId="WW8Num162z8">
    <w:name w:val="WW8Num162z8"/>
    <w:uiPriority w:val="99"/>
    <w:rsid w:val="00DB33D1"/>
  </w:style>
  <w:style w:type="character" w:customStyle="1" w:styleId="WW8Num163z0">
    <w:name w:val="WW8Num163z0"/>
    <w:uiPriority w:val="99"/>
    <w:rsid w:val="00DB33D1"/>
  </w:style>
  <w:style w:type="character" w:customStyle="1" w:styleId="WW8Num163z1">
    <w:name w:val="WW8Num163z1"/>
    <w:uiPriority w:val="99"/>
    <w:rsid w:val="00DB33D1"/>
  </w:style>
  <w:style w:type="character" w:customStyle="1" w:styleId="WW8Num163z2">
    <w:name w:val="WW8Num163z2"/>
    <w:uiPriority w:val="99"/>
    <w:rsid w:val="00DB33D1"/>
  </w:style>
  <w:style w:type="character" w:customStyle="1" w:styleId="WW8Num163z3">
    <w:name w:val="WW8Num163z3"/>
    <w:uiPriority w:val="99"/>
    <w:rsid w:val="00DB33D1"/>
  </w:style>
  <w:style w:type="character" w:customStyle="1" w:styleId="WW8Num163z4">
    <w:name w:val="WW8Num163z4"/>
    <w:uiPriority w:val="99"/>
    <w:rsid w:val="00DB33D1"/>
  </w:style>
  <w:style w:type="character" w:customStyle="1" w:styleId="WW8Num163z5">
    <w:name w:val="WW8Num163z5"/>
    <w:uiPriority w:val="99"/>
    <w:rsid w:val="00DB33D1"/>
  </w:style>
  <w:style w:type="character" w:customStyle="1" w:styleId="WW8Num163z6">
    <w:name w:val="WW8Num163z6"/>
    <w:uiPriority w:val="99"/>
    <w:rsid w:val="00DB33D1"/>
  </w:style>
  <w:style w:type="character" w:customStyle="1" w:styleId="WW8Num163z7">
    <w:name w:val="WW8Num163z7"/>
    <w:uiPriority w:val="99"/>
    <w:rsid w:val="00DB33D1"/>
  </w:style>
  <w:style w:type="character" w:customStyle="1" w:styleId="WW8Num163z8">
    <w:name w:val="WW8Num163z8"/>
    <w:uiPriority w:val="99"/>
    <w:rsid w:val="00DB33D1"/>
  </w:style>
  <w:style w:type="character" w:customStyle="1" w:styleId="WW8Num164z0">
    <w:name w:val="WW8Num164z0"/>
    <w:uiPriority w:val="99"/>
    <w:rsid w:val="00DB33D1"/>
  </w:style>
  <w:style w:type="character" w:customStyle="1" w:styleId="WW8Num164z1">
    <w:name w:val="WW8Num164z1"/>
    <w:uiPriority w:val="99"/>
    <w:rsid w:val="00DB33D1"/>
  </w:style>
  <w:style w:type="character" w:customStyle="1" w:styleId="WW8Num165z0">
    <w:name w:val="WW8Num165z0"/>
    <w:uiPriority w:val="99"/>
    <w:rsid w:val="00DB33D1"/>
  </w:style>
  <w:style w:type="character" w:customStyle="1" w:styleId="WW8Num165z1">
    <w:name w:val="WW8Num165z1"/>
    <w:uiPriority w:val="99"/>
    <w:rsid w:val="00DB33D1"/>
  </w:style>
  <w:style w:type="character" w:customStyle="1" w:styleId="WW8Num165z2">
    <w:name w:val="WW8Num165z2"/>
    <w:uiPriority w:val="99"/>
    <w:rsid w:val="00DB33D1"/>
  </w:style>
  <w:style w:type="character" w:customStyle="1" w:styleId="WW8Num165z3">
    <w:name w:val="WW8Num165z3"/>
    <w:uiPriority w:val="99"/>
    <w:rsid w:val="00DB33D1"/>
  </w:style>
  <w:style w:type="character" w:customStyle="1" w:styleId="WW8Num165z4">
    <w:name w:val="WW8Num165z4"/>
    <w:uiPriority w:val="99"/>
    <w:rsid w:val="00DB33D1"/>
  </w:style>
  <w:style w:type="character" w:customStyle="1" w:styleId="WW8Num165z5">
    <w:name w:val="WW8Num165z5"/>
    <w:uiPriority w:val="99"/>
    <w:rsid w:val="00DB33D1"/>
  </w:style>
  <w:style w:type="character" w:customStyle="1" w:styleId="WW8Num165z6">
    <w:name w:val="WW8Num165z6"/>
    <w:uiPriority w:val="99"/>
    <w:rsid w:val="00DB33D1"/>
  </w:style>
  <w:style w:type="character" w:customStyle="1" w:styleId="WW8Num165z7">
    <w:name w:val="WW8Num165z7"/>
    <w:uiPriority w:val="99"/>
    <w:rsid w:val="00DB33D1"/>
  </w:style>
  <w:style w:type="character" w:customStyle="1" w:styleId="WW8Num165z8">
    <w:name w:val="WW8Num165z8"/>
    <w:uiPriority w:val="99"/>
    <w:rsid w:val="00DB33D1"/>
  </w:style>
  <w:style w:type="character" w:customStyle="1" w:styleId="WW8Num166z0">
    <w:name w:val="WW8Num166z0"/>
    <w:uiPriority w:val="99"/>
    <w:rsid w:val="00DB33D1"/>
  </w:style>
  <w:style w:type="character" w:customStyle="1" w:styleId="WW8Num166z1">
    <w:name w:val="WW8Num166z1"/>
    <w:uiPriority w:val="99"/>
    <w:rsid w:val="00DB33D1"/>
  </w:style>
  <w:style w:type="character" w:customStyle="1" w:styleId="WW8Num166z2">
    <w:name w:val="WW8Num166z2"/>
    <w:uiPriority w:val="99"/>
    <w:rsid w:val="00DB33D1"/>
  </w:style>
  <w:style w:type="character" w:customStyle="1" w:styleId="WW8Num166z3">
    <w:name w:val="WW8Num166z3"/>
    <w:uiPriority w:val="99"/>
    <w:rsid w:val="00DB33D1"/>
  </w:style>
  <w:style w:type="character" w:customStyle="1" w:styleId="WW8Num166z4">
    <w:name w:val="WW8Num166z4"/>
    <w:uiPriority w:val="99"/>
    <w:rsid w:val="00DB33D1"/>
  </w:style>
  <w:style w:type="character" w:customStyle="1" w:styleId="WW8Num166z5">
    <w:name w:val="WW8Num166z5"/>
    <w:uiPriority w:val="99"/>
    <w:rsid w:val="00DB33D1"/>
  </w:style>
  <w:style w:type="character" w:customStyle="1" w:styleId="WW8Num166z6">
    <w:name w:val="WW8Num166z6"/>
    <w:uiPriority w:val="99"/>
    <w:rsid w:val="00DB33D1"/>
  </w:style>
  <w:style w:type="character" w:customStyle="1" w:styleId="WW8Num166z7">
    <w:name w:val="WW8Num166z7"/>
    <w:uiPriority w:val="99"/>
    <w:rsid w:val="00DB33D1"/>
  </w:style>
  <w:style w:type="character" w:customStyle="1" w:styleId="WW8Num166z8">
    <w:name w:val="WW8Num166z8"/>
    <w:uiPriority w:val="99"/>
    <w:rsid w:val="00DB33D1"/>
  </w:style>
  <w:style w:type="character" w:customStyle="1" w:styleId="WW8Num167z0">
    <w:name w:val="WW8Num167z0"/>
    <w:uiPriority w:val="99"/>
    <w:rsid w:val="00DB33D1"/>
    <w:rPr>
      <w:color w:val="000000"/>
    </w:rPr>
  </w:style>
  <w:style w:type="character" w:customStyle="1" w:styleId="WW8Num167z1">
    <w:name w:val="WW8Num167z1"/>
    <w:uiPriority w:val="99"/>
    <w:rsid w:val="00DB33D1"/>
    <w:rPr>
      <w:color w:val="000000"/>
    </w:rPr>
  </w:style>
  <w:style w:type="character" w:customStyle="1" w:styleId="WW8Num167z2">
    <w:name w:val="WW8Num167z2"/>
    <w:uiPriority w:val="99"/>
    <w:rsid w:val="00DB33D1"/>
  </w:style>
  <w:style w:type="character" w:customStyle="1" w:styleId="WW8Num168z0">
    <w:name w:val="WW8Num168z0"/>
    <w:uiPriority w:val="99"/>
    <w:rsid w:val="00DB33D1"/>
  </w:style>
  <w:style w:type="character" w:customStyle="1" w:styleId="WW8Num168z1">
    <w:name w:val="WW8Num168z1"/>
    <w:uiPriority w:val="99"/>
    <w:rsid w:val="00DB33D1"/>
  </w:style>
  <w:style w:type="character" w:customStyle="1" w:styleId="WW8Num168z2">
    <w:name w:val="WW8Num168z2"/>
    <w:uiPriority w:val="99"/>
    <w:rsid w:val="00DB33D1"/>
  </w:style>
  <w:style w:type="character" w:customStyle="1" w:styleId="WW8Num168z3">
    <w:name w:val="WW8Num168z3"/>
    <w:uiPriority w:val="99"/>
    <w:rsid w:val="00DB33D1"/>
  </w:style>
  <w:style w:type="character" w:customStyle="1" w:styleId="WW8Num168z4">
    <w:name w:val="WW8Num168z4"/>
    <w:uiPriority w:val="99"/>
    <w:rsid w:val="00DB33D1"/>
  </w:style>
  <w:style w:type="character" w:customStyle="1" w:styleId="WW8Num168z5">
    <w:name w:val="WW8Num168z5"/>
    <w:uiPriority w:val="99"/>
    <w:rsid w:val="00DB33D1"/>
  </w:style>
  <w:style w:type="character" w:customStyle="1" w:styleId="WW8Num168z6">
    <w:name w:val="WW8Num168z6"/>
    <w:uiPriority w:val="99"/>
    <w:rsid w:val="00DB33D1"/>
  </w:style>
  <w:style w:type="character" w:customStyle="1" w:styleId="WW8Num168z7">
    <w:name w:val="WW8Num168z7"/>
    <w:uiPriority w:val="99"/>
    <w:rsid w:val="00DB33D1"/>
  </w:style>
  <w:style w:type="character" w:customStyle="1" w:styleId="WW8Num168z8">
    <w:name w:val="WW8Num168z8"/>
    <w:uiPriority w:val="99"/>
    <w:rsid w:val="00DB33D1"/>
  </w:style>
  <w:style w:type="character" w:customStyle="1" w:styleId="WW8Num169z0">
    <w:name w:val="WW8Num169z0"/>
    <w:uiPriority w:val="99"/>
    <w:rsid w:val="00DB33D1"/>
    <w:rPr>
      <w:rFonts w:ascii="Tahoma" w:hAnsi="Tahoma" w:cs="Tahoma"/>
      <w:color w:val="000000"/>
      <w:sz w:val="20"/>
      <w:szCs w:val="20"/>
    </w:rPr>
  </w:style>
  <w:style w:type="character" w:customStyle="1" w:styleId="WW8Num169z1">
    <w:name w:val="WW8Num169z1"/>
    <w:uiPriority w:val="99"/>
    <w:rsid w:val="00DB33D1"/>
  </w:style>
  <w:style w:type="character" w:customStyle="1" w:styleId="WW8Num169z2">
    <w:name w:val="WW8Num169z2"/>
    <w:uiPriority w:val="99"/>
    <w:rsid w:val="00DB33D1"/>
  </w:style>
  <w:style w:type="character" w:customStyle="1" w:styleId="WW8Num169z3">
    <w:name w:val="WW8Num169z3"/>
    <w:uiPriority w:val="99"/>
    <w:rsid w:val="00DB33D1"/>
  </w:style>
  <w:style w:type="character" w:customStyle="1" w:styleId="WW8Num169z4">
    <w:name w:val="WW8Num169z4"/>
    <w:uiPriority w:val="99"/>
    <w:rsid w:val="00DB33D1"/>
  </w:style>
  <w:style w:type="character" w:customStyle="1" w:styleId="WW8Num169z5">
    <w:name w:val="WW8Num169z5"/>
    <w:uiPriority w:val="99"/>
    <w:rsid w:val="00DB33D1"/>
  </w:style>
  <w:style w:type="character" w:customStyle="1" w:styleId="WW8Num169z6">
    <w:name w:val="WW8Num169z6"/>
    <w:uiPriority w:val="99"/>
    <w:rsid w:val="00DB33D1"/>
  </w:style>
  <w:style w:type="character" w:customStyle="1" w:styleId="WW8Num169z7">
    <w:name w:val="WW8Num169z7"/>
    <w:uiPriority w:val="99"/>
    <w:rsid w:val="00DB33D1"/>
  </w:style>
  <w:style w:type="character" w:customStyle="1" w:styleId="WW8Num169z8">
    <w:name w:val="WW8Num169z8"/>
    <w:uiPriority w:val="99"/>
    <w:rsid w:val="00DB33D1"/>
  </w:style>
  <w:style w:type="character" w:customStyle="1" w:styleId="WW8Num170z0">
    <w:name w:val="WW8Num170z0"/>
    <w:uiPriority w:val="99"/>
    <w:rsid w:val="00DB33D1"/>
    <w:rPr>
      <w:b/>
      <w:bCs/>
    </w:rPr>
  </w:style>
  <w:style w:type="character" w:customStyle="1" w:styleId="WW8Num170z1">
    <w:name w:val="WW8Num170z1"/>
    <w:uiPriority w:val="99"/>
    <w:rsid w:val="00DB33D1"/>
  </w:style>
  <w:style w:type="character" w:customStyle="1" w:styleId="WW8Num170z2">
    <w:name w:val="WW8Num170z2"/>
    <w:uiPriority w:val="99"/>
    <w:rsid w:val="00DB33D1"/>
  </w:style>
  <w:style w:type="character" w:customStyle="1" w:styleId="WW8Num170z3">
    <w:name w:val="WW8Num170z3"/>
    <w:uiPriority w:val="99"/>
    <w:rsid w:val="00DB33D1"/>
  </w:style>
  <w:style w:type="character" w:customStyle="1" w:styleId="WW8Num170z4">
    <w:name w:val="WW8Num170z4"/>
    <w:uiPriority w:val="99"/>
    <w:rsid w:val="00DB33D1"/>
  </w:style>
  <w:style w:type="character" w:customStyle="1" w:styleId="WW8Num170z5">
    <w:name w:val="WW8Num170z5"/>
    <w:uiPriority w:val="99"/>
    <w:rsid w:val="00DB33D1"/>
  </w:style>
  <w:style w:type="character" w:customStyle="1" w:styleId="WW8Num170z6">
    <w:name w:val="WW8Num170z6"/>
    <w:uiPriority w:val="99"/>
    <w:rsid w:val="00DB33D1"/>
  </w:style>
  <w:style w:type="character" w:customStyle="1" w:styleId="WW8Num170z7">
    <w:name w:val="WW8Num170z7"/>
    <w:uiPriority w:val="99"/>
    <w:rsid w:val="00DB33D1"/>
  </w:style>
  <w:style w:type="character" w:customStyle="1" w:styleId="WW8Num170z8">
    <w:name w:val="WW8Num170z8"/>
    <w:uiPriority w:val="99"/>
    <w:rsid w:val="00DB33D1"/>
  </w:style>
  <w:style w:type="character" w:customStyle="1" w:styleId="WW8Num171z0">
    <w:name w:val="WW8Num171z0"/>
    <w:uiPriority w:val="99"/>
    <w:rsid w:val="00DB33D1"/>
    <w:rPr>
      <w:color w:val="000000"/>
      <w:sz w:val="20"/>
      <w:szCs w:val="20"/>
    </w:rPr>
  </w:style>
  <w:style w:type="character" w:customStyle="1" w:styleId="WW8Num171z1">
    <w:name w:val="WW8Num171z1"/>
    <w:uiPriority w:val="99"/>
    <w:rsid w:val="00DB33D1"/>
  </w:style>
  <w:style w:type="character" w:customStyle="1" w:styleId="WW8Num171z2">
    <w:name w:val="WW8Num171z2"/>
    <w:uiPriority w:val="99"/>
    <w:rsid w:val="00DB33D1"/>
    <w:rPr>
      <w:kern w:val="3"/>
      <w:position w:val="0"/>
      <w:vertAlign w:val="baseline"/>
    </w:rPr>
  </w:style>
  <w:style w:type="character" w:customStyle="1" w:styleId="WW8Num172z0">
    <w:name w:val="WW8Num172z0"/>
    <w:uiPriority w:val="99"/>
    <w:rsid w:val="00DB33D1"/>
  </w:style>
  <w:style w:type="character" w:customStyle="1" w:styleId="WW8Num173z0">
    <w:name w:val="WW8Num173z0"/>
    <w:uiPriority w:val="99"/>
    <w:rsid w:val="00DB33D1"/>
  </w:style>
  <w:style w:type="character" w:customStyle="1" w:styleId="WW8Num173z1">
    <w:name w:val="WW8Num173z1"/>
    <w:uiPriority w:val="99"/>
    <w:rsid w:val="00DB33D1"/>
  </w:style>
  <w:style w:type="character" w:customStyle="1" w:styleId="WW8Num173z2">
    <w:name w:val="WW8Num173z2"/>
    <w:uiPriority w:val="99"/>
    <w:rsid w:val="00DB33D1"/>
  </w:style>
  <w:style w:type="character" w:customStyle="1" w:styleId="WW8Num173z3">
    <w:name w:val="WW8Num173z3"/>
    <w:uiPriority w:val="99"/>
    <w:rsid w:val="00DB33D1"/>
  </w:style>
  <w:style w:type="character" w:customStyle="1" w:styleId="WW8Num173z4">
    <w:name w:val="WW8Num173z4"/>
    <w:uiPriority w:val="99"/>
    <w:rsid w:val="00DB33D1"/>
  </w:style>
  <w:style w:type="character" w:customStyle="1" w:styleId="WW8Num173z5">
    <w:name w:val="WW8Num173z5"/>
    <w:uiPriority w:val="99"/>
    <w:rsid w:val="00DB33D1"/>
  </w:style>
  <w:style w:type="character" w:customStyle="1" w:styleId="WW8Num173z6">
    <w:name w:val="WW8Num173z6"/>
    <w:uiPriority w:val="99"/>
    <w:rsid w:val="00DB33D1"/>
  </w:style>
  <w:style w:type="character" w:customStyle="1" w:styleId="WW8Num173z7">
    <w:name w:val="WW8Num173z7"/>
    <w:uiPriority w:val="99"/>
    <w:rsid w:val="00DB33D1"/>
  </w:style>
  <w:style w:type="character" w:customStyle="1" w:styleId="WW8Num173z8">
    <w:name w:val="WW8Num173z8"/>
    <w:uiPriority w:val="99"/>
    <w:rsid w:val="00DB33D1"/>
  </w:style>
  <w:style w:type="character" w:customStyle="1" w:styleId="WW8Num174z0">
    <w:name w:val="WW8Num174z0"/>
    <w:uiPriority w:val="99"/>
    <w:rsid w:val="00DB33D1"/>
    <w:rPr>
      <w:rFonts w:ascii="Tahoma" w:hAnsi="Tahoma" w:cs="Tahoma"/>
      <w:color w:val="000000"/>
    </w:rPr>
  </w:style>
  <w:style w:type="character" w:customStyle="1" w:styleId="WW8Num174z1">
    <w:name w:val="WW8Num174z1"/>
    <w:uiPriority w:val="99"/>
    <w:rsid w:val="00DB33D1"/>
  </w:style>
  <w:style w:type="character" w:customStyle="1" w:styleId="WW8Num174z2">
    <w:name w:val="WW8Num174z2"/>
    <w:uiPriority w:val="99"/>
    <w:rsid w:val="00DB33D1"/>
  </w:style>
  <w:style w:type="character" w:customStyle="1" w:styleId="WW8Num174z3">
    <w:name w:val="WW8Num174z3"/>
    <w:uiPriority w:val="99"/>
    <w:rsid w:val="00DB33D1"/>
  </w:style>
  <w:style w:type="character" w:customStyle="1" w:styleId="WW8Num174z4">
    <w:name w:val="WW8Num174z4"/>
    <w:uiPriority w:val="99"/>
    <w:rsid w:val="00DB33D1"/>
  </w:style>
  <w:style w:type="character" w:customStyle="1" w:styleId="WW8Num174z5">
    <w:name w:val="WW8Num174z5"/>
    <w:uiPriority w:val="99"/>
    <w:rsid w:val="00DB33D1"/>
  </w:style>
  <w:style w:type="character" w:customStyle="1" w:styleId="WW8Num174z6">
    <w:name w:val="WW8Num174z6"/>
    <w:uiPriority w:val="99"/>
    <w:rsid w:val="00DB33D1"/>
  </w:style>
  <w:style w:type="character" w:customStyle="1" w:styleId="WW8Num174z7">
    <w:name w:val="WW8Num174z7"/>
    <w:uiPriority w:val="99"/>
    <w:rsid w:val="00DB33D1"/>
  </w:style>
  <w:style w:type="character" w:customStyle="1" w:styleId="WW8Num174z8">
    <w:name w:val="WW8Num174z8"/>
    <w:uiPriority w:val="99"/>
    <w:rsid w:val="00DB33D1"/>
  </w:style>
  <w:style w:type="character" w:customStyle="1" w:styleId="WW8Num175z0">
    <w:name w:val="WW8Num175z0"/>
    <w:uiPriority w:val="99"/>
    <w:rsid w:val="00DB33D1"/>
    <w:rPr>
      <w:color w:val="000000"/>
    </w:rPr>
  </w:style>
  <w:style w:type="character" w:customStyle="1" w:styleId="WW8Num175z1">
    <w:name w:val="WW8Num175z1"/>
    <w:uiPriority w:val="99"/>
    <w:rsid w:val="00DB33D1"/>
    <w:rPr>
      <w:color w:val="000000"/>
    </w:rPr>
  </w:style>
  <w:style w:type="character" w:customStyle="1" w:styleId="WW8Num175z2">
    <w:name w:val="WW8Num175z2"/>
    <w:uiPriority w:val="99"/>
    <w:rsid w:val="00DB33D1"/>
  </w:style>
  <w:style w:type="character" w:customStyle="1" w:styleId="WW8Num176z0">
    <w:name w:val="WW8Num176z0"/>
    <w:uiPriority w:val="99"/>
    <w:rsid w:val="00DB33D1"/>
  </w:style>
  <w:style w:type="character" w:customStyle="1" w:styleId="WW8Num176z1">
    <w:name w:val="WW8Num176z1"/>
    <w:uiPriority w:val="99"/>
    <w:rsid w:val="00DB33D1"/>
  </w:style>
  <w:style w:type="character" w:customStyle="1" w:styleId="WW8Num176z2">
    <w:name w:val="WW8Num176z2"/>
    <w:uiPriority w:val="99"/>
    <w:rsid w:val="00DB33D1"/>
  </w:style>
  <w:style w:type="character" w:customStyle="1" w:styleId="WW8Num176z3">
    <w:name w:val="WW8Num176z3"/>
    <w:uiPriority w:val="99"/>
    <w:rsid w:val="00DB33D1"/>
  </w:style>
  <w:style w:type="character" w:customStyle="1" w:styleId="WW8Num176z4">
    <w:name w:val="WW8Num176z4"/>
    <w:uiPriority w:val="99"/>
    <w:rsid w:val="00DB33D1"/>
  </w:style>
  <w:style w:type="character" w:customStyle="1" w:styleId="WW8Num176z5">
    <w:name w:val="WW8Num176z5"/>
    <w:uiPriority w:val="99"/>
    <w:rsid w:val="00DB33D1"/>
  </w:style>
  <w:style w:type="character" w:customStyle="1" w:styleId="WW8Num176z6">
    <w:name w:val="WW8Num176z6"/>
    <w:uiPriority w:val="99"/>
    <w:rsid w:val="00DB33D1"/>
  </w:style>
  <w:style w:type="character" w:customStyle="1" w:styleId="WW8Num176z7">
    <w:name w:val="WW8Num176z7"/>
    <w:uiPriority w:val="99"/>
    <w:rsid w:val="00DB33D1"/>
  </w:style>
  <w:style w:type="character" w:customStyle="1" w:styleId="WW8Num176z8">
    <w:name w:val="WW8Num176z8"/>
    <w:uiPriority w:val="99"/>
    <w:rsid w:val="00DB33D1"/>
  </w:style>
  <w:style w:type="character" w:customStyle="1" w:styleId="WW8Num177z0">
    <w:name w:val="WW8Num177z0"/>
    <w:uiPriority w:val="99"/>
    <w:rsid w:val="00DB33D1"/>
  </w:style>
  <w:style w:type="character" w:customStyle="1" w:styleId="WW8Num178z0">
    <w:name w:val="WW8Num178z0"/>
    <w:uiPriority w:val="99"/>
    <w:rsid w:val="00DB33D1"/>
    <w:rPr>
      <w:rFonts w:ascii="Tahoma" w:hAnsi="Tahoma" w:cs="Tahoma"/>
      <w:b/>
      <w:bCs/>
    </w:rPr>
  </w:style>
  <w:style w:type="character" w:customStyle="1" w:styleId="WW8Num178z1">
    <w:name w:val="WW8Num178z1"/>
    <w:uiPriority w:val="99"/>
    <w:rsid w:val="00DB33D1"/>
    <w:rPr>
      <w:color w:val="000000"/>
    </w:rPr>
  </w:style>
  <w:style w:type="character" w:customStyle="1" w:styleId="WW8Num178z3">
    <w:name w:val="WW8Num178z3"/>
    <w:uiPriority w:val="99"/>
    <w:rsid w:val="00DB33D1"/>
    <w:rPr>
      <w:color w:val="000000"/>
    </w:rPr>
  </w:style>
  <w:style w:type="character" w:customStyle="1" w:styleId="WW8Num178z6">
    <w:name w:val="WW8Num178z6"/>
    <w:uiPriority w:val="99"/>
    <w:rsid w:val="00DB33D1"/>
    <w:rPr>
      <w:rFonts w:ascii="Tahoma" w:hAnsi="Tahoma" w:cs="Tahoma"/>
    </w:rPr>
  </w:style>
  <w:style w:type="character" w:customStyle="1" w:styleId="WW8Num179z0">
    <w:name w:val="WW8Num179z0"/>
    <w:uiPriority w:val="99"/>
    <w:rsid w:val="00DB33D1"/>
    <w:rPr>
      <w:rFonts w:ascii="Tahoma" w:hAnsi="Tahoma" w:cs="Tahoma"/>
      <w:color w:val="000000"/>
    </w:rPr>
  </w:style>
  <w:style w:type="character" w:customStyle="1" w:styleId="WW8Num179z1">
    <w:name w:val="WW8Num179z1"/>
    <w:uiPriority w:val="99"/>
    <w:rsid w:val="00DB33D1"/>
  </w:style>
  <w:style w:type="character" w:customStyle="1" w:styleId="WW8Num179z2">
    <w:name w:val="WW8Num179z2"/>
    <w:uiPriority w:val="99"/>
    <w:rsid w:val="00DB33D1"/>
    <w:rPr>
      <w:color w:val="000000"/>
    </w:rPr>
  </w:style>
  <w:style w:type="character" w:customStyle="1" w:styleId="WW8Num179z4">
    <w:name w:val="WW8Num179z4"/>
    <w:uiPriority w:val="99"/>
    <w:rsid w:val="00DB33D1"/>
    <w:rPr>
      <w:rFonts w:ascii="Tahoma" w:hAnsi="Tahoma" w:cs="Tahoma"/>
      <w:sz w:val="20"/>
      <w:szCs w:val="20"/>
    </w:rPr>
  </w:style>
  <w:style w:type="character" w:customStyle="1" w:styleId="WW8Num179z5">
    <w:name w:val="WW8Num179z5"/>
    <w:uiPriority w:val="99"/>
    <w:rsid w:val="00DB33D1"/>
    <w:rPr>
      <w:b/>
      <w:bCs/>
    </w:rPr>
  </w:style>
  <w:style w:type="character" w:customStyle="1" w:styleId="WW8Num180z0">
    <w:name w:val="WW8Num180z0"/>
    <w:uiPriority w:val="99"/>
    <w:rsid w:val="00DB33D1"/>
  </w:style>
  <w:style w:type="character" w:customStyle="1" w:styleId="WW8Num180z1">
    <w:name w:val="WW8Num180z1"/>
    <w:uiPriority w:val="99"/>
    <w:rsid w:val="00DB33D1"/>
  </w:style>
  <w:style w:type="character" w:customStyle="1" w:styleId="WW8Num180z2">
    <w:name w:val="WW8Num180z2"/>
    <w:uiPriority w:val="99"/>
    <w:rsid w:val="00DB33D1"/>
  </w:style>
  <w:style w:type="character" w:customStyle="1" w:styleId="WW8Num180z3">
    <w:name w:val="WW8Num180z3"/>
    <w:uiPriority w:val="99"/>
    <w:rsid w:val="00DB33D1"/>
  </w:style>
  <w:style w:type="character" w:customStyle="1" w:styleId="WW8Num180z4">
    <w:name w:val="WW8Num180z4"/>
    <w:uiPriority w:val="99"/>
    <w:rsid w:val="00DB33D1"/>
  </w:style>
  <w:style w:type="character" w:customStyle="1" w:styleId="WW8Num180z5">
    <w:name w:val="WW8Num180z5"/>
    <w:uiPriority w:val="99"/>
    <w:rsid w:val="00DB33D1"/>
  </w:style>
  <w:style w:type="character" w:customStyle="1" w:styleId="WW8Num180z6">
    <w:name w:val="WW8Num180z6"/>
    <w:uiPriority w:val="99"/>
    <w:rsid w:val="00DB33D1"/>
  </w:style>
  <w:style w:type="character" w:customStyle="1" w:styleId="WW8Num180z7">
    <w:name w:val="WW8Num180z7"/>
    <w:uiPriority w:val="99"/>
    <w:rsid w:val="00DB33D1"/>
  </w:style>
  <w:style w:type="character" w:customStyle="1" w:styleId="WW8Num180z8">
    <w:name w:val="WW8Num180z8"/>
    <w:uiPriority w:val="99"/>
    <w:rsid w:val="00DB33D1"/>
  </w:style>
  <w:style w:type="character" w:customStyle="1" w:styleId="WW8Num181z0">
    <w:name w:val="WW8Num181z0"/>
    <w:uiPriority w:val="99"/>
    <w:rsid w:val="00DB33D1"/>
  </w:style>
  <w:style w:type="character" w:customStyle="1" w:styleId="WW8Num181z1">
    <w:name w:val="WW8Num181z1"/>
    <w:uiPriority w:val="99"/>
    <w:rsid w:val="00DB33D1"/>
  </w:style>
  <w:style w:type="character" w:customStyle="1" w:styleId="WW8Num181z2">
    <w:name w:val="WW8Num181z2"/>
    <w:uiPriority w:val="99"/>
    <w:rsid w:val="00DB33D1"/>
  </w:style>
  <w:style w:type="character" w:customStyle="1" w:styleId="WW8Num181z3">
    <w:name w:val="WW8Num181z3"/>
    <w:uiPriority w:val="99"/>
    <w:rsid w:val="00DB33D1"/>
  </w:style>
  <w:style w:type="character" w:customStyle="1" w:styleId="WW8Num181z4">
    <w:name w:val="WW8Num181z4"/>
    <w:uiPriority w:val="99"/>
    <w:rsid w:val="00DB33D1"/>
  </w:style>
  <w:style w:type="character" w:customStyle="1" w:styleId="WW8Num181z5">
    <w:name w:val="WW8Num181z5"/>
    <w:uiPriority w:val="99"/>
    <w:rsid w:val="00DB33D1"/>
  </w:style>
  <w:style w:type="character" w:customStyle="1" w:styleId="WW8Num181z6">
    <w:name w:val="WW8Num181z6"/>
    <w:uiPriority w:val="99"/>
    <w:rsid w:val="00DB33D1"/>
  </w:style>
  <w:style w:type="character" w:customStyle="1" w:styleId="WW8Num181z7">
    <w:name w:val="WW8Num181z7"/>
    <w:uiPriority w:val="99"/>
    <w:rsid w:val="00DB33D1"/>
  </w:style>
  <w:style w:type="character" w:customStyle="1" w:styleId="WW8Num181z8">
    <w:name w:val="WW8Num181z8"/>
    <w:uiPriority w:val="99"/>
    <w:rsid w:val="00DB33D1"/>
  </w:style>
  <w:style w:type="character" w:customStyle="1" w:styleId="WW8Num182z0">
    <w:name w:val="WW8Num182z0"/>
    <w:uiPriority w:val="99"/>
    <w:rsid w:val="00DB33D1"/>
    <w:rPr>
      <w:rFonts w:ascii="Tahoma" w:hAnsi="Tahoma" w:cs="Tahoma"/>
      <w:b/>
      <w:bCs/>
      <w:sz w:val="20"/>
      <w:szCs w:val="20"/>
    </w:rPr>
  </w:style>
  <w:style w:type="character" w:customStyle="1" w:styleId="WW8Num182z1">
    <w:name w:val="WW8Num182z1"/>
    <w:uiPriority w:val="99"/>
    <w:rsid w:val="00DB33D1"/>
  </w:style>
  <w:style w:type="character" w:customStyle="1" w:styleId="WW8Num182z2">
    <w:name w:val="WW8Num182z2"/>
    <w:uiPriority w:val="99"/>
    <w:rsid w:val="00DB33D1"/>
  </w:style>
  <w:style w:type="character" w:customStyle="1" w:styleId="WW8Num182z3">
    <w:name w:val="WW8Num182z3"/>
    <w:uiPriority w:val="99"/>
    <w:rsid w:val="00DB33D1"/>
  </w:style>
  <w:style w:type="character" w:customStyle="1" w:styleId="WW8Num182z4">
    <w:name w:val="WW8Num182z4"/>
    <w:uiPriority w:val="99"/>
    <w:rsid w:val="00DB33D1"/>
  </w:style>
  <w:style w:type="character" w:customStyle="1" w:styleId="WW8Num182z5">
    <w:name w:val="WW8Num182z5"/>
    <w:uiPriority w:val="99"/>
    <w:rsid w:val="00DB33D1"/>
  </w:style>
  <w:style w:type="character" w:customStyle="1" w:styleId="WW8Num182z6">
    <w:name w:val="WW8Num182z6"/>
    <w:uiPriority w:val="99"/>
    <w:rsid w:val="00DB33D1"/>
  </w:style>
  <w:style w:type="character" w:customStyle="1" w:styleId="WW8Num182z7">
    <w:name w:val="WW8Num182z7"/>
    <w:uiPriority w:val="99"/>
    <w:rsid w:val="00DB33D1"/>
  </w:style>
  <w:style w:type="character" w:customStyle="1" w:styleId="WW8Num182z8">
    <w:name w:val="WW8Num182z8"/>
    <w:uiPriority w:val="99"/>
    <w:rsid w:val="00DB33D1"/>
  </w:style>
  <w:style w:type="character" w:customStyle="1" w:styleId="WW8Num183z0">
    <w:name w:val="WW8Num183z0"/>
    <w:uiPriority w:val="99"/>
    <w:rsid w:val="00DB33D1"/>
    <w:rPr>
      <w:rFonts w:ascii="Tahoma" w:hAnsi="Tahoma" w:cs="Tahoma"/>
    </w:rPr>
  </w:style>
  <w:style w:type="character" w:customStyle="1" w:styleId="WW8Num183z1">
    <w:name w:val="WW8Num183z1"/>
    <w:uiPriority w:val="99"/>
    <w:rsid w:val="00DB33D1"/>
  </w:style>
  <w:style w:type="character" w:customStyle="1" w:styleId="WW8Num183z2">
    <w:name w:val="WW8Num183z2"/>
    <w:uiPriority w:val="99"/>
    <w:rsid w:val="00DB33D1"/>
  </w:style>
  <w:style w:type="character" w:customStyle="1" w:styleId="WW8Num183z3">
    <w:name w:val="WW8Num183z3"/>
    <w:uiPriority w:val="99"/>
    <w:rsid w:val="00DB33D1"/>
  </w:style>
  <w:style w:type="character" w:customStyle="1" w:styleId="WW8Num183z4">
    <w:name w:val="WW8Num183z4"/>
    <w:uiPriority w:val="99"/>
    <w:rsid w:val="00DB33D1"/>
  </w:style>
  <w:style w:type="character" w:customStyle="1" w:styleId="WW8Num183z5">
    <w:name w:val="WW8Num183z5"/>
    <w:uiPriority w:val="99"/>
    <w:rsid w:val="00DB33D1"/>
  </w:style>
  <w:style w:type="character" w:customStyle="1" w:styleId="WW8Num183z6">
    <w:name w:val="WW8Num183z6"/>
    <w:uiPriority w:val="99"/>
    <w:rsid w:val="00DB33D1"/>
  </w:style>
  <w:style w:type="character" w:customStyle="1" w:styleId="WW8Num183z7">
    <w:name w:val="WW8Num183z7"/>
    <w:uiPriority w:val="99"/>
    <w:rsid w:val="00DB33D1"/>
  </w:style>
  <w:style w:type="character" w:customStyle="1" w:styleId="WW8Num183z8">
    <w:name w:val="WW8Num183z8"/>
    <w:uiPriority w:val="99"/>
    <w:rsid w:val="00DB33D1"/>
  </w:style>
  <w:style w:type="character" w:customStyle="1" w:styleId="WW8Num184z0">
    <w:name w:val="WW8Num184z0"/>
    <w:uiPriority w:val="99"/>
    <w:rsid w:val="00DB33D1"/>
    <w:rPr>
      <w:rFonts w:ascii="Tahoma" w:hAnsi="Tahoma" w:cs="Tahoma"/>
      <w:sz w:val="20"/>
      <w:szCs w:val="20"/>
    </w:rPr>
  </w:style>
  <w:style w:type="character" w:customStyle="1" w:styleId="WW8Num184z1">
    <w:name w:val="WW8Num184z1"/>
    <w:uiPriority w:val="99"/>
    <w:rsid w:val="00DB33D1"/>
  </w:style>
  <w:style w:type="character" w:customStyle="1" w:styleId="WW8Num184z2">
    <w:name w:val="WW8Num184z2"/>
    <w:uiPriority w:val="99"/>
    <w:rsid w:val="00DB33D1"/>
  </w:style>
  <w:style w:type="character" w:customStyle="1" w:styleId="WW8Num184z3">
    <w:name w:val="WW8Num184z3"/>
    <w:uiPriority w:val="99"/>
    <w:rsid w:val="00DB33D1"/>
  </w:style>
  <w:style w:type="character" w:customStyle="1" w:styleId="WW8Num184z4">
    <w:name w:val="WW8Num184z4"/>
    <w:uiPriority w:val="99"/>
    <w:rsid w:val="00DB33D1"/>
  </w:style>
  <w:style w:type="character" w:customStyle="1" w:styleId="WW8Num184z5">
    <w:name w:val="WW8Num184z5"/>
    <w:uiPriority w:val="99"/>
    <w:rsid w:val="00DB33D1"/>
  </w:style>
  <w:style w:type="character" w:customStyle="1" w:styleId="WW8Num184z6">
    <w:name w:val="WW8Num184z6"/>
    <w:uiPriority w:val="99"/>
    <w:rsid w:val="00DB33D1"/>
  </w:style>
  <w:style w:type="character" w:customStyle="1" w:styleId="WW8Num184z7">
    <w:name w:val="WW8Num184z7"/>
    <w:uiPriority w:val="99"/>
    <w:rsid w:val="00DB33D1"/>
  </w:style>
  <w:style w:type="character" w:customStyle="1" w:styleId="WW8Num184z8">
    <w:name w:val="WW8Num184z8"/>
    <w:uiPriority w:val="99"/>
    <w:rsid w:val="00DB33D1"/>
  </w:style>
  <w:style w:type="character" w:customStyle="1" w:styleId="WW8Num185z0">
    <w:name w:val="WW8Num185z0"/>
    <w:uiPriority w:val="99"/>
    <w:rsid w:val="00DB33D1"/>
  </w:style>
  <w:style w:type="character" w:customStyle="1" w:styleId="WW8Num185z1">
    <w:name w:val="WW8Num185z1"/>
    <w:uiPriority w:val="99"/>
    <w:rsid w:val="00DB33D1"/>
  </w:style>
  <w:style w:type="character" w:customStyle="1" w:styleId="WW8Num185z2">
    <w:name w:val="WW8Num185z2"/>
    <w:uiPriority w:val="99"/>
    <w:rsid w:val="00DB33D1"/>
  </w:style>
  <w:style w:type="character" w:customStyle="1" w:styleId="WW8Num185z3">
    <w:name w:val="WW8Num185z3"/>
    <w:uiPriority w:val="99"/>
    <w:rsid w:val="00DB33D1"/>
  </w:style>
  <w:style w:type="character" w:customStyle="1" w:styleId="WW8Num185z4">
    <w:name w:val="WW8Num185z4"/>
    <w:uiPriority w:val="99"/>
    <w:rsid w:val="00DB33D1"/>
  </w:style>
  <w:style w:type="character" w:customStyle="1" w:styleId="WW8Num185z5">
    <w:name w:val="WW8Num185z5"/>
    <w:uiPriority w:val="99"/>
    <w:rsid w:val="00DB33D1"/>
  </w:style>
  <w:style w:type="character" w:customStyle="1" w:styleId="WW8Num185z6">
    <w:name w:val="WW8Num185z6"/>
    <w:uiPriority w:val="99"/>
    <w:rsid w:val="00DB33D1"/>
  </w:style>
  <w:style w:type="character" w:customStyle="1" w:styleId="WW8Num185z7">
    <w:name w:val="WW8Num185z7"/>
    <w:uiPriority w:val="99"/>
    <w:rsid w:val="00DB33D1"/>
  </w:style>
  <w:style w:type="character" w:customStyle="1" w:styleId="WW8Num185z8">
    <w:name w:val="WW8Num185z8"/>
    <w:uiPriority w:val="99"/>
    <w:rsid w:val="00DB33D1"/>
  </w:style>
  <w:style w:type="character" w:customStyle="1" w:styleId="WW8Num186z0">
    <w:name w:val="WW8Num186z0"/>
    <w:uiPriority w:val="99"/>
    <w:rsid w:val="00DB33D1"/>
  </w:style>
  <w:style w:type="character" w:customStyle="1" w:styleId="WW8Num186z1">
    <w:name w:val="WW8Num186z1"/>
    <w:uiPriority w:val="99"/>
    <w:rsid w:val="00DB33D1"/>
  </w:style>
  <w:style w:type="character" w:customStyle="1" w:styleId="WW8Num186z2">
    <w:name w:val="WW8Num186z2"/>
    <w:uiPriority w:val="99"/>
    <w:rsid w:val="00DB33D1"/>
  </w:style>
  <w:style w:type="character" w:customStyle="1" w:styleId="WW8Num186z3">
    <w:name w:val="WW8Num186z3"/>
    <w:uiPriority w:val="99"/>
    <w:rsid w:val="00DB33D1"/>
  </w:style>
  <w:style w:type="character" w:customStyle="1" w:styleId="WW8Num186z4">
    <w:name w:val="WW8Num186z4"/>
    <w:uiPriority w:val="99"/>
    <w:rsid w:val="00DB33D1"/>
  </w:style>
  <w:style w:type="character" w:customStyle="1" w:styleId="WW8Num186z5">
    <w:name w:val="WW8Num186z5"/>
    <w:uiPriority w:val="99"/>
    <w:rsid w:val="00DB33D1"/>
  </w:style>
  <w:style w:type="character" w:customStyle="1" w:styleId="WW8Num186z6">
    <w:name w:val="WW8Num186z6"/>
    <w:uiPriority w:val="99"/>
    <w:rsid w:val="00DB33D1"/>
  </w:style>
  <w:style w:type="character" w:customStyle="1" w:styleId="WW8Num186z7">
    <w:name w:val="WW8Num186z7"/>
    <w:uiPriority w:val="99"/>
    <w:rsid w:val="00DB33D1"/>
  </w:style>
  <w:style w:type="character" w:customStyle="1" w:styleId="WW8Num186z8">
    <w:name w:val="WW8Num186z8"/>
    <w:uiPriority w:val="99"/>
    <w:rsid w:val="00DB33D1"/>
  </w:style>
  <w:style w:type="character" w:customStyle="1" w:styleId="WW8Num187z0">
    <w:name w:val="WW8Num187z0"/>
    <w:uiPriority w:val="99"/>
    <w:rsid w:val="00DB33D1"/>
    <w:rPr>
      <w:rFonts w:ascii="Tahoma" w:hAnsi="Tahoma" w:cs="Tahoma"/>
      <w:b/>
      <w:bCs/>
      <w:sz w:val="20"/>
      <w:szCs w:val="20"/>
    </w:rPr>
  </w:style>
  <w:style w:type="character" w:customStyle="1" w:styleId="WW8Num187z1">
    <w:name w:val="WW8Num187z1"/>
    <w:uiPriority w:val="99"/>
    <w:rsid w:val="00DB33D1"/>
    <w:rPr>
      <w:rFonts w:ascii="Trebuchet MS" w:hAnsi="Trebuchet MS" w:cs="Trebuchet MS"/>
    </w:rPr>
  </w:style>
  <w:style w:type="character" w:customStyle="1" w:styleId="WW8Num187z2">
    <w:name w:val="WW8Num187z2"/>
    <w:uiPriority w:val="99"/>
    <w:rsid w:val="00DB33D1"/>
  </w:style>
  <w:style w:type="character" w:customStyle="1" w:styleId="WW8Num187z4">
    <w:name w:val="WW8Num187z4"/>
    <w:uiPriority w:val="99"/>
    <w:rsid w:val="00DB33D1"/>
  </w:style>
  <w:style w:type="character" w:customStyle="1" w:styleId="WW8Num187z5">
    <w:name w:val="WW8Num187z5"/>
    <w:uiPriority w:val="99"/>
    <w:rsid w:val="00DB33D1"/>
  </w:style>
  <w:style w:type="character" w:customStyle="1" w:styleId="WW8Num187z6">
    <w:name w:val="WW8Num187z6"/>
    <w:uiPriority w:val="99"/>
    <w:rsid w:val="00DB33D1"/>
  </w:style>
  <w:style w:type="character" w:customStyle="1" w:styleId="WW8Num187z7">
    <w:name w:val="WW8Num187z7"/>
    <w:uiPriority w:val="99"/>
    <w:rsid w:val="00DB33D1"/>
  </w:style>
  <w:style w:type="character" w:customStyle="1" w:styleId="WW8Num187z8">
    <w:name w:val="WW8Num187z8"/>
    <w:uiPriority w:val="99"/>
    <w:rsid w:val="00DB33D1"/>
  </w:style>
  <w:style w:type="character" w:customStyle="1" w:styleId="WW8Num188z0">
    <w:name w:val="WW8Num188z0"/>
    <w:uiPriority w:val="99"/>
    <w:rsid w:val="00DB33D1"/>
    <w:rPr>
      <w:color w:val="000000"/>
      <w:sz w:val="20"/>
      <w:szCs w:val="20"/>
    </w:rPr>
  </w:style>
  <w:style w:type="character" w:customStyle="1" w:styleId="WW8Num188z1">
    <w:name w:val="WW8Num188z1"/>
    <w:uiPriority w:val="99"/>
    <w:rsid w:val="00DB33D1"/>
  </w:style>
  <w:style w:type="character" w:customStyle="1" w:styleId="WW8Num188z2">
    <w:name w:val="WW8Num188z2"/>
    <w:uiPriority w:val="99"/>
    <w:rsid w:val="00DB33D1"/>
  </w:style>
  <w:style w:type="character" w:customStyle="1" w:styleId="WW8Num188z3">
    <w:name w:val="WW8Num188z3"/>
    <w:uiPriority w:val="99"/>
    <w:rsid w:val="00DB33D1"/>
  </w:style>
  <w:style w:type="character" w:customStyle="1" w:styleId="WW8Num188z4">
    <w:name w:val="WW8Num188z4"/>
    <w:uiPriority w:val="99"/>
    <w:rsid w:val="00DB33D1"/>
  </w:style>
  <w:style w:type="character" w:customStyle="1" w:styleId="WW8Num188z5">
    <w:name w:val="WW8Num188z5"/>
    <w:uiPriority w:val="99"/>
    <w:rsid w:val="00DB33D1"/>
  </w:style>
  <w:style w:type="character" w:customStyle="1" w:styleId="WW8Num188z6">
    <w:name w:val="WW8Num188z6"/>
    <w:uiPriority w:val="99"/>
    <w:rsid w:val="00DB33D1"/>
  </w:style>
  <w:style w:type="character" w:customStyle="1" w:styleId="WW8Num188z7">
    <w:name w:val="WW8Num188z7"/>
    <w:uiPriority w:val="99"/>
    <w:rsid w:val="00DB33D1"/>
  </w:style>
  <w:style w:type="character" w:customStyle="1" w:styleId="WW8Num188z8">
    <w:name w:val="WW8Num188z8"/>
    <w:uiPriority w:val="99"/>
    <w:rsid w:val="00DB33D1"/>
  </w:style>
  <w:style w:type="character" w:customStyle="1" w:styleId="WW8Num189z0">
    <w:name w:val="WW8Num189z0"/>
    <w:uiPriority w:val="99"/>
    <w:rsid w:val="00DB33D1"/>
    <w:rPr>
      <w:rFonts w:ascii="Tahoma" w:hAnsi="Tahoma" w:cs="Tahoma"/>
      <w:color w:val="000000"/>
    </w:rPr>
  </w:style>
  <w:style w:type="character" w:customStyle="1" w:styleId="WW8Num189z1">
    <w:name w:val="WW8Num189z1"/>
    <w:uiPriority w:val="99"/>
    <w:rsid w:val="00DB33D1"/>
  </w:style>
  <w:style w:type="character" w:customStyle="1" w:styleId="WW8Num190z0">
    <w:name w:val="WW8Num190z0"/>
    <w:uiPriority w:val="99"/>
    <w:rsid w:val="00DB33D1"/>
    <w:rPr>
      <w:sz w:val="20"/>
      <w:szCs w:val="20"/>
    </w:rPr>
  </w:style>
  <w:style w:type="character" w:customStyle="1" w:styleId="WW8Num190z1">
    <w:name w:val="WW8Num190z1"/>
    <w:uiPriority w:val="99"/>
    <w:rsid w:val="00DB33D1"/>
  </w:style>
  <w:style w:type="character" w:customStyle="1" w:styleId="WW8Num190z2">
    <w:name w:val="WW8Num190z2"/>
    <w:uiPriority w:val="99"/>
    <w:rsid w:val="00DB33D1"/>
  </w:style>
  <w:style w:type="character" w:customStyle="1" w:styleId="WW8Num190z3">
    <w:name w:val="WW8Num190z3"/>
    <w:uiPriority w:val="99"/>
    <w:rsid w:val="00DB33D1"/>
  </w:style>
  <w:style w:type="character" w:customStyle="1" w:styleId="WW8Num190z4">
    <w:name w:val="WW8Num190z4"/>
    <w:uiPriority w:val="99"/>
    <w:rsid w:val="00DB33D1"/>
  </w:style>
  <w:style w:type="character" w:customStyle="1" w:styleId="WW8Num190z5">
    <w:name w:val="WW8Num190z5"/>
    <w:uiPriority w:val="99"/>
    <w:rsid w:val="00DB33D1"/>
  </w:style>
  <w:style w:type="character" w:customStyle="1" w:styleId="WW8Num190z6">
    <w:name w:val="WW8Num190z6"/>
    <w:uiPriority w:val="99"/>
    <w:rsid w:val="00DB33D1"/>
  </w:style>
  <w:style w:type="character" w:customStyle="1" w:styleId="WW8Num190z7">
    <w:name w:val="WW8Num190z7"/>
    <w:uiPriority w:val="99"/>
    <w:rsid w:val="00DB33D1"/>
  </w:style>
  <w:style w:type="character" w:customStyle="1" w:styleId="WW8Num190z8">
    <w:name w:val="WW8Num190z8"/>
    <w:uiPriority w:val="99"/>
    <w:rsid w:val="00DB33D1"/>
  </w:style>
  <w:style w:type="character" w:customStyle="1" w:styleId="WW8Num191z0">
    <w:name w:val="WW8Num191z0"/>
    <w:uiPriority w:val="99"/>
    <w:rsid w:val="00DB33D1"/>
    <w:rPr>
      <w:rFonts w:ascii="Tahoma" w:hAnsi="Tahoma" w:cs="Tahoma"/>
    </w:rPr>
  </w:style>
  <w:style w:type="character" w:customStyle="1" w:styleId="WW8Num191z1">
    <w:name w:val="WW8Num191z1"/>
    <w:uiPriority w:val="99"/>
    <w:rsid w:val="00DB33D1"/>
  </w:style>
  <w:style w:type="character" w:customStyle="1" w:styleId="WW8Num191z2">
    <w:name w:val="WW8Num191z2"/>
    <w:uiPriority w:val="99"/>
    <w:rsid w:val="00DB33D1"/>
  </w:style>
  <w:style w:type="character" w:customStyle="1" w:styleId="WW8Num191z3">
    <w:name w:val="WW8Num191z3"/>
    <w:uiPriority w:val="99"/>
    <w:rsid w:val="00DB33D1"/>
  </w:style>
  <w:style w:type="character" w:customStyle="1" w:styleId="WW8Num191z4">
    <w:name w:val="WW8Num191z4"/>
    <w:uiPriority w:val="99"/>
    <w:rsid w:val="00DB33D1"/>
  </w:style>
  <w:style w:type="character" w:customStyle="1" w:styleId="WW8Num191z5">
    <w:name w:val="WW8Num191z5"/>
    <w:uiPriority w:val="99"/>
    <w:rsid w:val="00DB33D1"/>
  </w:style>
  <w:style w:type="character" w:customStyle="1" w:styleId="WW8Num191z6">
    <w:name w:val="WW8Num191z6"/>
    <w:uiPriority w:val="99"/>
    <w:rsid w:val="00DB33D1"/>
  </w:style>
  <w:style w:type="character" w:customStyle="1" w:styleId="WW8Num191z7">
    <w:name w:val="WW8Num191z7"/>
    <w:uiPriority w:val="99"/>
    <w:rsid w:val="00DB33D1"/>
  </w:style>
  <w:style w:type="character" w:customStyle="1" w:styleId="WW8Num191z8">
    <w:name w:val="WW8Num191z8"/>
    <w:uiPriority w:val="99"/>
    <w:rsid w:val="00DB33D1"/>
  </w:style>
  <w:style w:type="character" w:customStyle="1" w:styleId="WW8Num192z0">
    <w:name w:val="WW8Num192z0"/>
    <w:uiPriority w:val="99"/>
    <w:rsid w:val="00DB33D1"/>
    <w:rPr>
      <w:sz w:val="22"/>
      <w:szCs w:val="22"/>
    </w:rPr>
  </w:style>
  <w:style w:type="character" w:customStyle="1" w:styleId="WW8Num192z1">
    <w:name w:val="WW8Num192z1"/>
    <w:uiPriority w:val="99"/>
    <w:rsid w:val="00DB33D1"/>
  </w:style>
  <w:style w:type="character" w:customStyle="1" w:styleId="WW8Num192z2">
    <w:name w:val="WW8Num192z2"/>
    <w:uiPriority w:val="99"/>
    <w:rsid w:val="00DB33D1"/>
  </w:style>
  <w:style w:type="character" w:customStyle="1" w:styleId="WW8Num192z3">
    <w:name w:val="WW8Num192z3"/>
    <w:uiPriority w:val="99"/>
    <w:rsid w:val="00DB33D1"/>
  </w:style>
  <w:style w:type="character" w:customStyle="1" w:styleId="WW8Num192z4">
    <w:name w:val="WW8Num192z4"/>
    <w:uiPriority w:val="99"/>
    <w:rsid w:val="00DB33D1"/>
  </w:style>
  <w:style w:type="character" w:customStyle="1" w:styleId="WW8Num192z5">
    <w:name w:val="WW8Num192z5"/>
    <w:uiPriority w:val="99"/>
    <w:rsid w:val="00DB33D1"/>
  </w:style>
  <w:style w:type="character" w:customStyle="1" w:styleId="WW8Num192z6">
    <w:name w:val="WW8Num192z6"/>
    <w:uiPriority w:val="99"/>
    <w:rsid w:val="00DB33D1"/>
  </w:style>
  <w:style w:type="character" w:customStyle="1" w:styleId="WW8Num192z7">
    <w:name w:val="WW8Num192z7"/>
    <w:uiPriority w:val="99"/>
    <w:rsid w:val="00DB33D1"/>
  </w:style>
  <w:style w:type="character" w:customStyle="1" w:styleId="WW8Num192z8">
    <w:name w:val="WW8Num192z8"/>
    <w:uiPriority w:val="99"/>
    <w:rsid w:val="00DB33D1"/>
  </w:style>
  <w:style w:type="character" w:customStyle="1" w:styleId="WW8Num193z0">
    <w:name w:val="WW8Num193z0"/>
    <w:uiPriority w:val="99"/>
    <w:rsid w:val="00DB33D1"/>
    <w:rPr>
      <w:color w:val="000000"/>
      <w:sz w:val="20"/>
      <w:szCs w:val="20"/>
    </w:rPr>
  </w:style>
  <w:style w:type="character" w:customStyle="1" w:styleId="WW8Num193z1">
    <w:name w:val="WW8Num193z1"/>
    <w:uiPriority w:val="99"/>
    <w:rsid w:val="00DB33D1"/>
  </w:style>
  <w:style w:type="character" w:customStyle="1" w:styleId="WW8Num193z2">
    <w:name w:val="WW8Num193z2"/>
    <w:uiPriority w:val="99"/>
    <w:rsid w:val="00DB33D1"/>
  </w:style>
  <w:style w:type="character" w:customStyle="1" w:styleId="WW8Num193z3">
    <w:name w:val="WW8Num193z3"/>
    <w:uiPriority w:val="99"/>
    <w:rsid w:val="00DB33D1"/>
  </w:style>
  <w:style w:type="character" w:customStyle="1" w:styleId="WW8Num193z4">
    <w:name w:val="WW8Num193z4"/>
    <w:uiPriority w:val="99"/>
    <w:rsid w:val="00DB33D1"/>
  </w:style>
  <w:style w:type="character" w:customStyle="1" w:styleId="WW8Num193z5">
    <w:name w:val="WW8Num193z5"/>
    <w:uiPriority w:val="99"/>
    <w:rsid w:val="00DB33D1"/>
  </w:style>
  <w:style w:type="character" w:customStyle="1" w:styleId="WW8Num193z6">
    <w:name w:val="WW8Num193z6"/>
    <w:uiPriority w:val="99"/>
    <w:rsid w:val="00DB33D1"/>
  </w:style>
  <w:style w:type="character" w:customStyle="1" w:styleId="WW8Num193z7">
    <w:name w:val="WW8Num193z7"/>
    <w:uiPriority w:val="99"/>
    <w:rsid w:val="00DB33D1"/>
  </w:style>
  <w:style w:type="character" w:customStyle="1" w:styleId="WW8Num193z8">
    <w:name w:val="WW8Num193z8"/>
    <w:uiPriority w:val="99"/>
    <w:rsid w:val="00DB33D1"/>
  </w:style>
  <w:style w:type="character" w:customStyle="1" w:styleId="WW8Num194z0">
    <w:name w:val="WW8Num194z0"/>
    <w:uiPriority w:val="99"/>
    <w:rsid w:val="00DB33D1"/>
  </w:style>
  <w:style w:type="character" w:customStyle="1" w:styleId="WW8Num194z1">
    <w:name w:val="WW8Num194z1"/>
    <w:uiPriority w:val="99"/>
    <w:rsid w:val="00DB33D1"/>
  </w:style>
  <w:style w:type="character" w:customStyle="1" w:styleId="WW8Num194z2">
    <w:name w:val="WW8Num194z2"/>
    <w:uiPriority w:val="99"/>
    <w:rsid w:val="00DB33D1"/>
  </w:style>
  <w:style w:type="character" w:customStyle="1" w:styleId="WW8Num194z3">
    <w:name w:val="WW8Num194z3"/>
    <w:uiPriority w:val="99"/>
    <w:rsid w:val="00DB33D1"/>
  </w:style>
  <w:style w:type="character" w:customStyle="1" w:styleId="WW8Num194z4">
    <w:name w:val="WW8Num194z4"/>
    <w:uiPriority w:val="99"/>
    <w:rsid w:val="00DB33D1"/>
  </w:style>
  <w:style w:type="character" w:customStyle="1" w:styleId="WW8Num194z5">
    <w:name w:val="WW8Num194z5"/>
    <w:uiPriority w:val="99"/>
    <w:rsid w:val="00DB33D1"/>
  </w:style>
  <w:style w:type="character" w:customStyle="1" w:styleId="WW8Num194z6">
    <w:name w:val="WW8Num194z6"/>
    <w:uiPriority w:val="99"/>
    <w:rsid w:val="00DB33D1"/>
  </w:style>
  <w:style w:type="character" w:customStyle="1" w:styleId="WW8Num194z7">
    <w:name w:val="WW8Num194z7"/>
    <w:uiPriority w:val="99"/>
    <w:rsid w:val="00DB33D1"/>
  </w:style>
  <w:style w:type="character" w:customStyle="1" w:styleId="WW8Num194z8">
    <w:name w:val="WW8Num194z8"/>
    <w:uiPriority w:val="99"/>
    <w:rsid w:val="00DB33D1"/>
  </w:style>
  <w:style w:type="character" w:customStyle="1" w:styleId="WW8Num195z0">
    <w:name w:val="WW8Num195z0"/>
    <w:uiPriority w:val="99"/>
    <w:rsid w:val="00DB33D1"/>
    <w:rPr>
      <w:color w:val="000000"/>
      <w:sz w:val="20"/>
      <w:szCs w:val="20"/>
    </w:rPr>
  </w:style>
  <w:style w:type="character" w:customStyle="1" w:styleId="WW8Num195z1">
    <w:name w:val="WW8Num195z1"/>
    <w:uiPriority w:val="99"/>
    <w:rsid w:val="00DB33D1"/>
  </w:style>
  <w:style w:type="character" w:customStyle="1" w:styleId="WW8Num195z2">
    <w:name w:val="WW8Num195z2"/>
    <w:uiPriority w:val="99"/>
    <w:rsid w:val="00DB33D1"/>
  </w:style>
  <w:style w:type="character" w:customStyle="1" w:styleId="WW8Num195z3">
    <w:name w:val="WW8Num195z3"/>
    <w:uiPriority w:val="99"/>
    <w:rsid w:val="00DB33D1"/>
  </w:style>
  <w:style w:type="character" w:customStyle="1" w:styleId="WW8Num195z4">
    <w:name w:val="WW8Num195z4"/>
    <w:uiPriority w:val="99"/>
    <w:rsid w:val="00DB33D1"/>
  </w:style>
  <w:style w:type="character" w:customStyle="1" w:styleId="WW8Num195z5">
    <w:name w:val="WW8Num195z5"/>
    <w:uiPriority w:val="99"/>
    <w:rsid w:val="00DB33D1"/>
  </w:style>
  <w:style w:type="character" w:customStyle="1" w:styleId="WW8Num195z6">
    <w:name w:val="WW8Num195z6"/>
    <w:uiPriority w:val="99"/>
    <w:rsid w:val="00DB33D1"/>
  </w:style>
  <w:style w:type="character" w:customStyle="1" w:styleId="WW8Num195z7">
    <w:name w:val="WW8Num195z7"/>
    <w:uiPriority w:val="99"/>
    <w:rsid w:val="00DB33D1"/>
  </w:style>
  <w:style w:type="character" w:customStyle="1" w:styleId="WW8Num195z8">
    <w:name w:val="WW8Num195z8"/>
    <w:uiPriority w:val="99"/>
    <w:rsid w:val="00DB33D1"/>
  </w:style>
  <w:style w:type="character" w:customStyle="1" w:styleId="WW8Num196z0">
    <w:name w:val="WW8Num196z0"/>
    <w:uiPriority w:val="99"/>
    <w:rsid w:val="00DB33D1"/>
  </w:style>
  <w:style w:type="character" w:customStyle="1" w:styleId="WW8Num196z1">
    <w:name w:val="WW8Num196z1"/>
    <w:uiPriority w:val="99"/>
    <w:rsid w:val="00DB33D1"/>
  </w:style>
  <w:style w:type="character" w:customStyle="1" w:styleId="WW8Num196z2">
    <w:name w:val="WW8Num196z2"/>
    <w:uiPriority w:val="99"/>
    <w:rsid w:val="00DB33D1"/>
    <w:rPr>
      <w:color w:val="000000"/>
    </w:rPr>
  </w:style>
  <w:style w:type="character" w:customStyle="1" w:styleId="WW8Num196z3">
    <w:name w:val="WW8Num196z3"/>
    <w:uiPriority w:val="99"/>
    <w:rsid w:val="00DB33D1"/>
  </w:style>
  <w:style w:type="character" w:customStyle="1" w:styleId="WW8Num197z0">
    <w:name w:val="WW8Num197z0"/>
    <w:uiPriority w:val="99"/>
    <w:rsid w:val="00DB33D1"/>
    <w:rPr>
      <w:rFonts w:ascii="Tahoma" w:hAnsi="Tahoma" w:cs="Tahoma"/>
    </w:rPr>
  </w:style>
  <w:style w:type="character" w:customStyle="1" w:styleId="WW8Num197z1">
    <w:name w:val="WW8Num197z1"/>
    <w:uiPriority w:val="99"/>
    <w:rsid w:val="00DB33D1"/>
  </w:style>
  <w:style w:type="character" w:customStyle="1" w:styleId="WW8Num198z0">
    <w:name w:val="WW8Num198z0"/>
    <w:uiPriority w:val="99"/>
    <w:rsid w:val="00DB33D1"/>
  </w:style>
  <w:style w:type="character" w:customStyle="1" w:styleId="WW8Num198z1">
    <w:name w:val="WW8Num198z1"/>
    <w:uiPriority w:val="99"/>
    <w:rsid w:val="00DB33D1"/>
  </w:style>
  <w:style w:type="character" w:customStyle="1" w:styleId="WW8Num198z2">
    <w:name w:val="WW8Num198z2"/>
    <w:uiPriority w:val="99"/>
    <w:rsid w:val="00DB33D1"/>
  </w:style>
  <w:style w:type="character" w:customStyle="1" w:styleId="WW8Num198z3">
    <w:name w:val="WW8Num198z3"/>
    <w:uiPriority w:val="99"/>
    <w:rsid w:val="00DB33D1"/>
  </w:style>
  <w:style w:type="character" w:customStyle="1" w:styleId="WW8Num198z4">
    <w:name w:val="WW8Num198z4"/>
    <w:uiPriority w:val="99"/>
    <w:rsid w:val="00DB33D1"/>
  </w:style>
  <w:style w:type="character" w:customStyle="1" w:styleId="WW8Num198z5">
    <w:name w:val="WW8Num198z5"/>
    <w:uiPriority w:val="99"/>
    <w:rsid w:val="00DB33D1"/>
  </w:style>
  <w:style w:type="character" w:customStyle="1" w:styleId="WW8Num198z6">
    <w:name w:val="WW8Num198z6"/>
    <w:uiPriority w:val="99"/>
    <w:rsid w:val="00DB33D1"/>
  </w:style>
  <w:style w:type="character" w:customStyle="1" w:styleId="WW8Num198z7">
    <w:name w:val="WW8Num198z7"/>
    <w:uiPriority w:val="99"/>
    <w:rsid w:val="00DB33D1"/>
  </w:style>
  <w:style w:type="character" w:customStyle="1" w:styleId="WW8Num198z8">
    <w:name w:val="WW8Num198z8"/>
    <w:uiPriority w:val="99"/>
    <w:rsid w:val="00DB33D1"/>
  </w:style>
  <w:style w:type="character" w:customStyle="1" w:styleId="WW8Num199z0">
    <w:name w:val="WW8Num199z0"/>
    <w:uiPriority w:val="99"/>
    <w:rsid w:val="00DB33D1"/>
  </w:style>
  <w:style w:type="character" w:customStyle="1" w:styleId="WW8Num199z1">
    <w:name w:val="WW8Num199z1"/>
    <w:uiPriority w:val="99"/>
    <w:rsid w:val="00DB33D1"/>
  </w:style>
  <w:style w:type="character" w:customStyle="1" w:styleId="WW8Num199z2">
    <w:name w:val="WW8Num199z2"/>
    <w:uiPriority w:val="99"/>
    <w:rsid w:val="00DB33D1"/>
  </w:style>
  <w:style w:type="character" w:customStyle="1" w:styleId="WW8Num199z3">
    <w:name w:val="WW8Num199z3"/>
    <w:uiPriority w:val="99"/>
    <w:rsid w:val="00DB33D1"/>
  </w:style>
  <w:style w:type="character" w:customStyle="1" w:styleId="WW8Num199z4">
    <w:name w:val="WW8Num199z4"/>
    <w:uiPriority w:val="99"/>
    <w:rsid w:val="00DB33D1"/>
  </w:style>
  <w:style w:type="character" w:customStyle="1" w:styleId="WW8Num199z5">
    <w:name w:val="WW8Num199z5"/>
    <w:uiPriority w:val="99"/>
    <w:rsid w:val="00DB33D1"/>
  </w:style>
  <w:style w:type="character" w:customStyle="1" w:styleId="WW8Num199z6">
    <w:name w:val="WW8Num199z6"/>
    <w:uiPriority w:val="99"/>
    <w:rsid w:val="00DB33D1"/>
  </w:style>
  <w:style w:type="character" w:customStyle="1" w:styleId="WW8Num199z7">
    <w:name w:val="WW8Num199z7"/>
    <w:uiPriority w:val="99"/>
    <w:rsid w:val="00DB33D1"/>
  </w:style>
  <w:style w:type="character" w:customStyle="1" w:styleId="WW8Num199z8">
    <w:name w:val="WW8Num199z8"/>
    <w:uiPriority w:val="99"/>
    <w:rsid w:val="00DB33D1"/>
  </w:style>
  <w:style w:type="character" w:customStyle="1" w:styleId="WW8Num200z0">
    <w:name w:val="WW8Num200z0"/>
    <w:uiPriority w:val="99"/>
    <w:rsid w:val="00DB33D1"/>
    <w:rPr>
      <w:color w:val="000000"/>
    </w:rPr>
  </w:style>
  <w:style w:type="character" w:customStyle="1" w:styleId="WW8Num200z1">
    <w:name w:val="WW8Num200z1"/>
    <w:uiPriority w:val="99"/>
    <w:rsid w:val="00DB33D1"/>
  </w:style>
  <w:style w:type="character" w:customStyle="1" w:styleId="WW8Num200z2">
    <w:name w:val="WW8Num200z2"/>
    <w:uiPriority w:val="99"/>
    <w:rsid w:val="00DB33D1"/>
  </w:style>
  <w:style w:type="character" w:customStyle="1" w:styleId="WW8Num200z3">
    <w:name w:val="WW8Num200z3"/>
    <w:uiPriority w:val="99"/>
    <w:rsid w:val="00DB33D1"/>
  </w:style>
  <w:style w:type="character" w:customStyle="1" w:styleId="WW8Num200z4">
    <w:name w:val="WW8Num200z4"/>
    <w:uiPriority w:val="99"/>
    <w:rsid w:val="00DB33D1"/>
  </w:style>
  <w:style w:type="character" w:customStyle="1" w:styleId="WW8Num200z5">
    <w:name w:val="WW8Num200z5"/>
    <w:uiPriority w:val="99"/>
    <w:rsid w:val="00DB33D1"/>
  </w:style>
  <w:style w:type="character" w:customStyle="1" w:styleId="WW8Num200z6">
    <w:name w:val="WW8Num200z6"/>
    <w:uiPriority w:val="99"/>
    <w:rsid w:val="00DB33D1"/>
  </w:style>
  <w:style w:type="character" w:customStyle="1" w:styleId="WW8Num200z7">
    <w:name w:val="WW8Num200z7"/>
    <w:uiPriority w:val="99"/>
    <w:rsid w:val="00DB33D1"/>
  </w:style>
  <w:style w:type="character" w:customStyle="1" w:styleId="WW8Num200z8">
    <w:name w:val="WW8Num200z8"/>
    <w:uiPriority w:val="99"/>
    <w:rsid w:val="00DB33D1"/>
  </w:style>
  <w:style w:type="character" w:customStyle="1" w:styleId="WW8Num201z0">
    <w:name w:val="WW8Num201z0"/>
    <w:uiPriority w:val="99"/>
    <w:rsid w:val="00DB33D1"/>
    <w:rPr>
      <w:color w:val="000000"/>
    </w:rPr>
  </w:style>
  <w:style w:type="character" w:customStyle="1" w:styleId="WW8Num201z1">
    <w:name w:val="WW8Num201z1"/>
    <w:uiPriority w:val="99"/>
    <w:rsid w:val="00DB33D1"/>
    <w:rPr>
      <w:color w:val="000000"/>
    </w:rPr>
  </w:style>
  <w:style w:type="character" w:customStyle="1" w:styleId="WW8Num201z2">
    <w:name w:val="WW8Num201z2"/>
    <w:uiPriority w:val="99"/>
    <w:rsid w:val="00DB33D1"/>
  </w:style>
  <w:style w:type="character" w:customStyle="1" w:styleId="WW8Num202z0">
    <w:name w:val="WW8Num202z0"/>
    <w:uiPriority w:val="99"/>
    <w:rsid w:val="00DB33D1"/>
  </w:style>
  <w:style w:type="character" w:customStyle="1" w:styleId="WW8Num203z0">
    <w:name w:val="WW8Num203z0"/>
    <w:uiPriority w:val="99"/>
    <w:rsid w:val="00DB33D1"/>
    <w:rPr>
      <w:rFonts w:ascii="Tahoma" w:hAnsi="Tahoma" w:cs="Tahoma"/>
      <w:b/>
      <w:bCs/>
      <w:i/>
      <w:iCs/>
    </w:rPr>
  </w:style>
  <w:style w:type="character" w:customStyle="1" w:styleId="WW8Num203z1">
    <w:name w:val="WW8Num203z1"/>
    <w:uiPriority w:val="99"/>
    <w:rsid w:val="00DB33D1"/>
  </w:style>
  <w:style w:type="character" w:customStyle="1" w:styleId="WW8Num203z2">
    <w:name w:val="WW8Num203z2"/>
    <w:uiPriority w:val="99"/>
    <w:rsid w:val="00DB33D1"/>
  </w:style>
  <w:style w:type="character" w:customStyle="1" w:styleId="WW8Num203z3">
    <w:name w:val="WW8Num203z3"/>
    <w:uiPriority w:val="99"/>
    <w:rsid w:val="00DB33D1"/>
  </w:style>
  <w:style w:type="character" w:customStyle="1" w:styleId="WW8Num203z4">
    <w:name w:val="WW8Num203z4"/>
    <w:uiPriority w:val="99"/>
    <w:rsid w:val="00DB33D1"/>
  </w:style>
  <w:style w:type="character" w:customStyle="1" w:styleId="WW8Num203z5">
    <w:name w:val="WW8Num203z5"/>
    <w:uiPriority w:val="99"/>
    <w:rsid w:val="00DB33D1"/>
  </w:style>
  <w:style w:type="character" w:customStyle="1" w:styleId="WW8Num203z6">
    <w:name w:val="WW8Num203z6"/>
    <w:uiPriority w:val="99"/>
    <w:rsid w:val="00DB33D1"/>
  </w:style>
  <w:style w:type="character" w:customStyle="1" w:styleId="WW8Num203z7">
    <w:name w:val="WW8Num203z7"/>
    <w:uiPriority w:val="99"/>
    <w:rsid w:val="00DB33D1"/>
  </w:style>
  <w:style w:type="character" w:customStyle="1" w:styleId="WW8Num203z8">
    <w:name w:val="WW8Num203z8"/>
    <w:uiPriority w:val="99"/>
    <w:rsid w:val="00DB33D1"/>
  </w:style>
  <w:style w:type="character" w:customStyle="1" w:styleId="WW8Num204z0">
    <w:name w:val="WW8Num204z0"/>
    <w:uiPriority w:val="99"/>
    <w:rsid w:val="00DB33D1"/>
    <w:rPr>
      <w:color w:val="000000"/>
    </w:rPr>
  </w:style>
  <w:style w:type="character" w:customStyle="1" w:styleId="WW8Num204z1">
    <w:name w:val="WW8Num204z1"/>
    <w:uiPriority w:val="99"/>
    <w:rsid w:val="00DB33D1"/>
  </w:style>
  <w:style w:type="character" w:customStyle="1" w:styleId="WW8Num205z0">
    <w:name w:val="WW8Num205z0"/>
    <w:uiPriority w:val="99"/>
    <w:rsid w:val="00DB33D1"/>
    <w:rPr>
      <w:sz w:val="20"/>
      <w:szCs w:val="20"/>
    </w:rPr>
  </w:style>
  <w:style w:type="character" w:customStyle="1" w:styleId="WW8Num205z1">
    <w:name w:val="WW8Num205z1"/>
    <w:uiPriority w:val="99"/>
    <w:rsid w:val="00DB33D1"/>
  </w:style>
  <w:style w:type="character" w:customStyle="1" w:styleId="WW8Num205z2">
    <w:name w:val="WW8Num205z2"/>
    <w:uiPriority w:val="99"/>
    <w:rsid w:val="00DB33D1"/>
  </w:style>
  <w:style w:type="character" w:customStyle="1" w:styleId="WW8Num205z3">
    <w:name w:val="WW8Num205z3"/>
    <w:uiPriority w:val="99"/>
    <w:rsid w:val="00DB33D1"/>
  </w:style>
  <w:style w:type="character" w:customStyle="1" w:styleId="WW8Num205z4">
    <w:name w:val="WW8Num205z4"/>
    <w:uiPriority w:val="99"/>
    <w:rsid w:val="00DB33D1"/>
  </w:style>
  <w:style w:type="character" w:customStyle="1" w:styleId="WW8Num205z5">
    <w:name w:val="WW8Num205z5"/>
    <w:uiPriority w:val="99"/>
    <w:rsid w:val="00DB33D1"/>
  </w:style>
  <w:style w:type="character" w:customStyle="1" w:styleId="WW8Num205z6">
    <w:name w:val="WW8Num205z6"/>
    <w:uiPriority w:val="99"/>
    <w:rsid w:val="00DB33D1"/>
  </w:style>
  <w:style w:type="character" w:customStyle="1" w:styleId="WW8Num205z7">
    <w:name w:val="WW8Num205z7"/>
    <w:uiPriority w:val="99"/>
    <w:rsid w:val="00DB33D1"/>
  </w:style>
  <w:style w:type="character" w:customStyle="1" w:styleId="WW8Num205z8">
    <w:name w:val="WW8Num205z8"/>
    <w:uiPriority w:val="99"/>
    <w:rsid w:val="00DB33D1"/>
  </w:style>
  <w:style w:type="character" w:customStyle="1" w:styleId="WW8Num206z0">
    <w:name w:val="WW8Num206z0"/>
    <w:uiPriority w:val="99"/>
    <w:rsid w:val="00DB33D1"/>
    <w:rPr>
      <w:rFonts w:ascii="Tahoma" w:hAnsi="Tahoma" w:cs="Tahoma"/>
      <w:b/>
      <w:bCs/>
      <w:color w:val="000000"/>
      <w:sz w:val="20"/>
      <w:szCs w:val="20"/>
    </w:rPr>
  </w:style>
  <w:style w:type="character" w:customStyle="1" w:styleId="WW8Num206z1">
    <w:name w:val="WW8Num206z1"/>
    <w:uiPriority w:val="99"/>
    <w:rsid w:val="00DB33D1"/>
  </w:style>
  <w:style w:type="character" w:customStyle="1" w:styleId="WW8Num207z0">
    <w:name w:val="WW8Num207z0"/>
    <w:uiPriority w:val="99"/>
    <w:rsid w:val="00DB33D1"/>
  </w:style>
  <w:style w:type="character" w:customStyle="1" w:styleId="WW8Num207z1">
    <w:name w:val="WW8Num207z1"/>
    <w:uiPriority w:val="99"/>
    <w:rsid w:val="00DB33D1"/>
  </w:style>
  <w:style w:type="character" w:customStyle="1" w:styleId="WW8Num207z2">
    <w:name w:val="WW8Num207z2"/>
    <w:uiPriority w:val="99"/>
    <w:rsid w:val="00DB33D1"/>
  </w:style>
  <w:style w:type="character" w:customStyle="1" w:styleId="WW8Num207z3">
    <w:name w:val="WW8Num207z3"/>
    <w:uiPriority w:val="99"/>
    <w:rsid w:val="00DB33D1"/>
  </w:style>
  <w:style w:type="character" w:customStyle="1" w:styleId="WW8Num207z4">
    <w:name w:val="WW8Num207z4"/>
    <w:uiPriority w:val="99"/>
    <w:rsid w:val="00DB33D1"/>
  </w:style>
  <w:style w:type="character" w:customStyle="1" w:styleId="WW8Num207z5">
    <w:name w:val="WW8Num207z5"/>
    <w:uiPriority w:val="99"/>
    <w:rsid w:val="00DB33D1"/>
  </w:style>
  <w:style w:type="character" w:customStyle="1" w:styleId="WW8Num207z6">
    <w:name w:val="WW8Num207z6"/>
    <w:uiPriority w:val="99"/>
    <w:rsid w:val="00DB33D1"/>
  </w:style>
  <w:style w:type="character" w:customStyle="1" w:styleId="WW8Num207z7">
    <w:name w:val="WW8Num207z7"/>
    <w:uiPriority w:val="99"/>
    <w:rsid w:val="00DB33D1"/>
  </w:style>
  <w:style w:type="character" w:customStyle="1" w:styleId="WW8Num207z8">
    <w:name w:val="WW8Num207z8"/>
    <w:uiPriority w:val="99"/>
    <w:rsid w:val="00DB33D1"/>
  </w:style>
  <w:style w:type="character" w:customStyle="1" w:styleId="WW8Num208z0">
    <w:name w:val="WW8Num208z0"/>
    <w:uiPriority w:val="99"/>
    <w:rsid w:val="00DB33D1"/>
    <w:rPr>
      <w:rFonts w:ascii="Tahoma" w:hAnsi="Tahoma" w:cs="Tahoma"/>
      <w:color w:val="000000"/>
      <w:sz w:val="20"/>
      <w:szCs w:val="20"/>
    </w:rPr>
  </w:style>
  <w:style w:type="character" w:customStyle="1" w:styleId="WW8Num208z1">
    <w:name w:val="WW8Num208z1"/>
    <w:uiPriority w:val="99"/>
    <w:rsid w:val="00DB33D1"/>
  </w:style>
  <w:style w:type="character" w:customStyle="1" w:styleId="WW8Num208z2">
    <w:name w:val="WW8Num208z2"/>
    <w:uiPriority w:val="99"/>
    <w:rsid w:val="00DB33D1"/>
  </w:style>
  <w:style w:type="character" w:customStyle="1" w:styleId="WW8Num208z3">
    <w:name w:val="WW8Num208z3"/>
    <w:uiPriority w:val="99"/>
    <w:rsid w:val="00DB33D1"/>
  </w:style>
  <w:style w:type="character" w:customStyle="1" w:styleId="WW8Num208z4">
    <w:name w:val="WW8Num208z4"/>
    <w:uiPriority w:val="99"/>
    <w:rsid w:val="00DB33D1"/>
  </w:style>
  <w:style w:type="character" w:customStyle="1" w:styleId="WW8Num208z5">
    <w:name w:val="WW8Num208z5"/>
    <w:uiPriority w:val="99"/>
    <w:rsid w:val="00DB33D1"/>
  </w:style>
  <w:style w:type="character" w:customStyle="1" w:styleId="WW8Num208z6">
    <w:name w:val="WW8Num208z6"/>
    <w:uiPriority w:val="99"/>
    <w:rsid w:val="00DB33D1"/>
  </w:style>
  <w:style w:type="character" w:customStyle="1" w:styleId="WW8Num208z7">
    <w:name w:val="WW8Num208z7"/>
    <w:uiPriority w:val="99"/>
    <w:rsid w:val="00DB33D1"/>
  </w:style>
  <w:style w:type="character" w:customStyle="1" w:styleId="WW8Num208z8">
    <w:name w:val="WW8Num208z8"/>
    <w:uiPriority w:val="99"/>
    <w:rsid w:val="00DB33D1"/>
  </w:style>
  <w:style w:type="character" w:customStyle="1" w:styleId="WW8Num209z0">
    <w:name w:val="WW8Num209z0"/>
    <w:uiPriority w:val="99"/>
    <w:rsid w:val="00DB33D1"/>
  </w:style>
  <w:style w:type="character" w:customStyle="1" w:styleId="WW8Num209z1">
    <w:name w:val="WW8Num209z1"/>
    <w:uiPriority w:val="99"/>
    <w:rsid w:val="00DB33D1"/>
  </w:style>
  <w:style w:type="character" w:customStyle="1" w:styleId="WW8Num209z2">
    <w:name w:val="WW8Num209z2"/>
    <w:uiPriority w:val="99"/>
    <w:rsid w:val="00DB33D1"/>
  </w:style>
  <w:style w:type="character" w:customStyle="1" w:styleId="WW8Num209z3">
    <w:name w:val="WW8Num209z3"/>
    <w:uiPriority w:val="99"/>
    <w:rsid w:val="00DB33D1"/>
  </w:style>
  <w:style w:type="character" w:customStyle="1" w:styleId="WW8Num209z4">
    <w:name w:val="WW8Num209z4"/>
    <w:uiPriority w:val="99"/>
    <w:rsid w:val="00DB33D1"/>
  </w:style>
  <w:style w:type="character" w:customStyle="1" w:styleId="WW8Num209z5">
    <w:name w:val="WW8Num209z5"/>
    <w:uiPriority w:val="99"/>
    <w:rsid w:val="00DB33D1"/>
  </w:style>
  <w:style w:type="character" w:customStyle="1" w:styleId="WW8Num209z6">
    <w:name w:val="WW8Num209z6"/>
    <w:uiPriority w:val="99"/>
    <w:rsid w:val="00DB33D1"/>
  </w:style>
  <w:style w:type="character" w:customStyle="1" w:styleId="WW8Num209z7">
    <w:name w:val="WW8Num209z7"/>
    <w:uiPriority w:val="99"/>
    <w:rsid w:val="00DB33D1"/>
  </w:style>
  <w:style w:type="character" w:customStyle="1" w:styleId="WW8Num209z8">
    <w:name w:val="WW8Num209z8"/>
    <w:uiPriority w:val="99"/>
    <w:rsid w:val="00DB33D1"/>
  </w:style>
  <w:style w:type="character" w:customStyle="1" w:styleId="WW8Num210z0">
    <w:name w:val="WW8Num210z0"/>
    <w:uiPriority w:val="99"/>
    <w:rsid w:val="00DB33D1"/>
  </w:style>
  <w:style w:type="character" w:customStyle="1" w:styleId="WW8Num210z1">
    <w:name w:val="WW8Num210z1"/>
    <w:uiPriority w:val="99"/>
    <w:rsid w:val="00DB33D1"/>
  </w:style>
  <w:style w:type="character" w:customStyle="1" w:styleId="WW8Num210z2">
    <w:name w:val="WW8Num210z2"/>
    <w:uiPriority w:val="99"/>
    <w:rsid w:val="00DB33D1"/>
  </w:style>
  <w:style w:type="character" w:customStyle="1" w:styleId="WW8Num210z3">
    <w:name w:val="WW8Num210z3"/>
    <w:uiPriority w:val="99"/>
    <w:rsid w:val="00DB33D1"/>
  </w:style>
  <w:style w:type="character" w:customStyle="1" w:styleId="WW8Num210z4">
    <w:name w:val="WW8Num210z4"/>
    <w:uiPriority w:val="99"/>
    <w:rsid w:val="00DB33D1"/>
  </w:style>
  <w:style w:type="character" w:customStyle="1" w:styleId="WW8Num210z5">
    <w:name w:val="WW8Num210z5"/>
    <w:uiPriority w:val="99"/>
    <w:rsid w:val="00DB33D1"/>
  </w:style>
  <w:style w:type="character" w:customStyle="1" w:styleId="WW8Num210z6">
    <w:name w:val="WW8Num210z6"/>
    <w:uiPriority w:val="99"/>
    <w:rsid w:val="00DB33D1"/>
  </w:style>
  <w:style w:type="character" w:customStyle="1" w:styleId="WW8Num210z7">
    <w:name w:val="WW8Num210z7"/>
    <w:uiPriority w:val="99"/>
    <w:rsid w:val="00DB33D1"/>
  </w:style>
  <w:style w:type="character" w:customStyle="1" w:styleId="WW8Num210z8">
    <w:name w:val="WW8Num210z8"/>
    <w:uiPriority w:val="99"/>
    <w:rsid w:val="00DB33D1"/>
  </w:style>
  <w:style w:type="character" w:customStyle="1" w:styleId="WW8Num211z0">
    <w:name w:val="WW8Num211z0"/>
    <w:uiPriority w:val="99"/>
    <w:rsid w:val="00DB33D1"/>
    <w:rPr>
      <w:color w:val="000000"/>
    </w:rPr>
  </w:style>
  <w:style w:type="character" w:customStyle="1" w:styleId="WW8Num211z1">
    <w:name w:val="WW8Num211z1"/>
    <w:uiPriority w:val="99"/>
    <w:rsid w:val="00DB33D1"/>
  </w:style>
  <w:style w:type="character" w:customStyle="1" w:styleId="WW8Num211z2">
    <w:name w:val="WW8Num211z2"/>
    <w:uiPriority w:val="99"/>
    <w:rsid w:val="00DB33D1"/>
  </w:style>
  <w:style w:type="character" w:customStyle="1" w:styleId="WW8Num211z3">
    <w:name w:val="WW8Num211z3"/>
    <w:uiPriority w:val="99"/>
    <w:rsid w:val="00DB33D1"/>
  </w:style>
  <w:style w:type="character" w:customStyle="1" w:styleId="WW8Num211z4">
    <w:name w:val="WW8Num211z4"/>
    <w:uiPriority w:val="99"/>
    <w:rsid w:val="00DB33D1"/>
  </w:style>
  <w:style w:type="character" w:customStyle="1" w:styleId="WW8Num211z5">
    <w:name w:val="WW8Num211z5"/>
    <w:uiPriority w:val="99"/>
    <w:rsid w:val="00DB33D1"/>
  </w:style>
  <w:style w:type="character" w:customStyle="1" w:styleId="WW8Num211z6">
    <w:name w:val="WW8Num211z6"/>
    <w:uiPriority w:val="99"/>
    <w:rsid w:val="00DB33D1"/>
  </w:style>
  <w:style w:type="character" w:customStyle="1" w:styleId="WW8Num211z7">
    <w:name w:val="WW8Num211z7"/>
    <w:uiPriority w:val="99"/>
    <w:rsid w:val="00DB33D1"/>
  </w:style>
  <w:style w:type="character" w:customStyle="1" w:styleId="WW8Num211z8">
    <w:name w:val="WW8Num211z8"/>
    <w:uiPriority w:val="99"/>
    <w:rsid w:val="00DB33D1"/>
  </w:style>
  <w:style w:type="character" w:customStyle="1" w:styleId="WW8Num212z0">
    <w:name w:val="WW8Num212z0"/>
    <w:uiPriority w:val="99"/>
    <w:rsid w:val="00DB33D1"/>
  </w:style>
  <w:style w:type="character" w:customStyle="1" w:styleId="WW8Num212z1">
    <w:name w:val="WW8Num212z1"/>
    <w:uiPriority w:val="99"/>
    <w:rsid w:val="00DB33D1"/>
  </w:style>
  <w:style w:type="character" w:customStyle="1" w:styleId="WW8Num212z2">
    <w:name w:val="WW8Num212z2"/>
    <w:uiPriority w:val="99"/>
    <w:rsid w:val="00DB33D1"/>
  </w:style>
  <w:style w:type="character" w:customStyle="1" w:styleId="WW8Num212z3">
    <w:name w:val="WW8Num212z3"/>
    <w:uiPriority w:val="99"/>
    <w:rsid w:val="00DB33D1"/>
  </w:style>
  <w:style w:type="character" w:customStyle="1" w:styleId="WW8Num212z4">
    <w:name w:val="WW8Num212z4"/>
    <w:uiPriority w:val="99"/>
    <w:rsid w:val="00DB33D1"/>
  </w:style>
  <w:style w:type="character" w:customStyle="1" w:styleId="WW8Num212z5">
    <w:name w:val="WW8Num212z5"/>
    <w:uiPriority w:val="99"/>
    <w:rsid w:val="00DB33D1"/>
  </w:style>
  <w:style w:type="character" w:customStyle="1" w:styleId="WW8Num212z6">
    <w:name w:val="WW8Num212z6"/>
    <w:uiPriority w:val="99"/>
    <w:rsid w:val="00DB33D1"/>
  </w:style>
  <w:style w:type="character" w:customStyle="1" w:styleId="WW8Num212z7">
    <w:name w:val="WW8Num212z7"/>
    <w:uiPriority w:val="99"/>
    <w:rsid w:val="00DB33D1"/>
  </w:style>
  <w:style w:type="character" w:customStyle="1" w:styleId="WW8Num212z8">
    <w:name w:val="WW8Num212z8"/>
    <w:uiPriority w:val="99"/>
    <w:rsid w:val="00DB33D1"/>
  </w:style>
  <w:style w:type="character" w:customStyle="1" w:styleId="WW8Num213z0">
    <w:name w:val="WW8Num213z0"/>
    <w:uiPriority w:val="99"/>
    <w:rsid w:val="00DB33D1"/>
  </w:style>
  <w:style w:type="character" w:customStyle="1" w:styleId="WW8Num213z1">
    <w:name w:val="WW8Num213z1"/>
    <w:uiPriority w:val="99"/>
    <w:rsid w:val="00DB33D1"/>
  </w:style>
  <w:style w:type="character" w:customStyle="1" w:styleId="WW8Num213z2">
    <w:name w:val="WW8Num213z2"/>
    <w:uiPriority w:val="99"/>
    <w:rsid w:val="00DB33D1"/>
  </w:style>
  <w:style w:type="character" w:customStyle="1" w:styleId="WW8Num213z3">
    <w:name w:val="WW8Num213z3"/>
    <w:uiPriority w:val="99"/>
    <w:rsid w:val="00DB33D1"/>
  </w:style>
  <w:style w:type="character" w:customStyle="1" w:styleId="WW8Num213z4">
    <w:name w:val="WW8Num213z4"/>
    <w:uiPriority w:val="99"/>
    <w:rsid w:val="00DB33D1"/>
  </w:style>
  <w:style w:type="character" w:customStyle="1" w:styleId="WW8Num213z5">
    <w:name w:val="WW8Num213z5"/>
    <w:uiPriority w:val="99"/>
    <w:rsid w:val="00DB33D1"/>
  </w:style>
  <w:style w:type="character" w:customStyle="1" w:styleId="WW8Num213z6">
    <w:name w:val="WW8Num213z6"/>
    <w:uiPriority w:val="99"/>
    <w:rsid w:val="00DB33D1"/>
  </w:style>
  <w:style w:type="character" w:customStyle="1" w:styleId="WW8Num213z7">
    <w:name w:val="WW8Num213z7"/>
    <w:uiPriority w:val="99"/>
    <w:rsid w:val="00DB33D1"/>
  </w:style>
  <w:style w:type="character" w:customStyle="1" w:styleId="WW8Num213z8">
    <w:name w:val="WW8Num213z8"/>
    <w:uiPriority w:val="99"/>
    <w:rsid w:val="00DB33D1"/>
  </w:style>
  <w:style w:type="character" w:customStyle="1" w:styleId="WW8Num214z0">
    <w:name w:val="WW8Num214z0"/>
    <w:uiPriority w:val="99"/>
    <w:rsid w:val="00DB33D1"/>
    <w:rPr>
      <w:rFonts w:ascii="Tahoma" w:hAnsi="Tahoma" w:cs="Tahoma"/>
      <w:b/>
      <w:bCs/>
      <w:color w:val="000000"/>
      <w:sz w:val="20"/>
      <w:szCs w:val="20"/>
    </w:rPr>
  </w:style>
  <w:style w:type="character" w:customStyle="1" w:styleId="WW8Num214z1">
    <w:name w:val="WW8Num214z1"/>
    <w:uiPriority w:val="99"/>
    <w:rsid w:val="00DB33D1"/>
  </w:style>
  <w:style w:type="character" w:customStyle="1" w:styleId="WW8Num214z2">
    <w:name w:val="WW8Num214z2"/>
    <w:uiPriority w:val="99"/>
    <w:rsid w:val="00DB33D1"/>
  </w:style>
  <w:style w:type="character" w:customStyle="1" w:styleId="WW8Num214z3">
    <w:name w:val="WW8Num214z3"/>
    <w:uiPriority w:val="99"/>
    <w:rsid w:val="00DB33D1"/>
  </w:style>
  <w:style w:type="character" w:customStyle="1" w:styleId="WW8Num214z4">
    <w:name w:val="WW8Num214z4"/>
    <w:uiPriority w:val="99"/>
    <w:rsid w:val="00DB33D1"/>
  </w:style>
  <w:style w:type="character" w:customStyle="1" w:styleId="WW8Num214z5">
    <w:name w:val="WW8Num214z5"/>
    <w:uiPriority w:val="99"/>
    <w:rsid w:val="00DB33D1"/>
  </w:style>
  <w:style w:type="character" w:customStyle="1" w:styleId="WW8Num214z6">
    <w:name w:val="WW8Num214z6"/>
    <w:uiPriority w:val="99"/>
    <w:rsid w:val="00DB33D1"/>
  </w:style>
  <w:style w:type="character" w:customStyle="1" w:styleId="WW8Num214z7">
    <w:name w:val="WW8Num214z7"/>
    <w:uiPriority w:val="99"/>
    <w:rsid w:val="00DB33D1"/>
  </w:style>
  <w:style w:type="character" w:customStyle="1" w:styleId="WW8Num214z8">
    <w:name w:val="WW8Num214z8"/>
    <w:uiPriority w:val="99"/>
    <w:rsid w:val="00DB33D1"/>
  </w:style>
  <w:style w:type="character" w:customStyle="1" w:styleId="WW8Num215z0">
    <w:name w:val="WW8Num215z0"/>
    <w:uiPriority w:val="99"/>
    <w:rsid w:val="00DB33D1"/>
    <w:rPr>
      <w:rFonts w:ascii="Tahoma" w:hAnsi="Tahoma" w:cs="Tahoma"/>
      <w:sz w:val="20"/>
      <w:szCs w:val="20"/>
    </w:rPr>
  </w:style>
  <w:style w:type="character" w:customStyle="1" w:styleId="WW8Num215z1">
    <w:name w:val="WW8Num215z1"/>
    <w:uiPriority w:val="99"/>
    <w:rsid w:val="00DB33D1"/>
  </w:style>
  <w:style w:type="character" w:customStyle="1" w:styleId="WW8Num216z0">
    <w:name w:val="WW8Num216z0"/>
    <w:uiPriority w:val="99"/>
    <w:rsid w:val="00DB33D1"/>
    <w:rPr>
      <w:rFonts w:ascii="Tahoma" w:hAnsi="Tahoma" w:cs="Tahoma"/>
      <w:color w:val="000000"/>
    </w:rPr>
  </w:style>
  <w:style w:type="character" w:customStyle="1" w:styleId="WW8Num216z1">
    <w:name w:val="WW8Num216z1"/>
    <w:uiPriority w:val="99"/>
    <w:rsid w:val="00DB33D1"/>
  </w:style>
  <w:style w:type="character" w:customStyle="1" w:styleId="WW8Num216z2">
    <w:name w:val="WW8Num216z2"/>
    <w:uiPriority w:val="99"/>
    <w:rsid w:val="00DB33D1"/>
  </w:style>
  <w:style w:type="character" w:customStyle="1" w:styleId="WW8Num216z3">
    <w:name w:val="WW8Num216z3"/>
    <w:uiPriority w:val="99"/>
    <w:rsid w:val="00DB33D1"/>
  </w:style>
  <w:style w:type="character" w:customStyle="1" w:styleId="WW8Num216z4">
    <w:name w:val="WW8Num216z4"/>
    <w:uiPriority w:val="99"/>
    <w:rsid w:val="00DB33D1"/>
  </w:style>
  <w:style w:type="character" w:customStyle="1" w:styleId="WW8Num216z5">
    <w:name w:val="WW8Num216z5"/>
    <w:uiPriority w:val="99"/>
    <w:rsid w:val="00DB33D1"/>
  </w:style>
  <w:style w:type="character" w:customStyle="1" w:styleId="WW8Num216z6">
    <w:name w:val="WW8Num216z6"/>
    <w:uiPriority w:val="99"/>
    <w:rsid w:val="00DB33D1"/>
  </w:style>
  <w:style w:type="character" w:customStyle="1" w:styleId="WW8Num216z7">
    <w:name w:val="WW8Num216z7"/>
    <w:uiPriority w:val="99"/>
    <w:rsid w:val="00DB33D1"/>
  </w:style>
  <w:style w:type="character" w:customStyle="1" w:styleId="WW8Num216z8">
    <w:name w:val="WW8Num216z8"/>
    <w:uiPriority w:val="99"/>
    <w:rsid w:val="00DB33D1"/>
  </w:style>
  <w:style w:type="character" w:customStyle="1" w:styleId="WW8Num217z0">
    <w:name w:val="WW8Num217z0"/>
    <w:uiPriority w:val="99"/>
    <w:rsid w:val="00DB33D1"/>
  </w:style>
  <w:style w:type="character" w:customStyle="1" w:styleId="WW8Num217z1">
    <w:name w:val="WW8Num217z1"/>
    <w:uiPriority w:val="99"/>
    <w:rsid w:val="00DB33D1"/>
  </w:style>
  <w:style w:type="character" w:customStyle="1" w:styleId="WW8Num217z2">
    <w:name w:val="WW8Num217z2"/>
    <w:uiPriority w:val="99"/>
    <w:rsid w:val="00DB33D1"/>
  </w:style>
  <w:style w:type="character" w:customStyle="1" w:styleId="WW8Num217z3">
    <w:name w:val="WW8Num217z3"/>
    <w:uiPriority w:val="99"/>
    <w:rsid w:val="00DB33D1"/>
  </w:style>
  <w:style w:type="character" w:customStyle="1" w:styleId="WW8Num217z4">
    <w:name w:val="WW8Num217z4"/>
    <w:uiPriority w:val="99"/>
    <w:rsid w:val="00DB33D1"/>
  </w:style>
  <w:style w:type="character" w:customStyle="1" w:styleId="WW8Num217z5">
    <w:name w:val="WW8Num217z5"/>
    <w:uiPriority w:val="99"/>
    <w:rsid w:val="00DB33D1"/>
  </w:style>
  <w:style w:type="character" w:customStyle="1" w:styleId="WW8Num217z6">
    <w:name w:val="WW8Num217z6"/>
    <w:uiPriority w:val="99"/>
    <w:rsid w:val="00DB33D1"/>
  </w:style>
  <w:style w:type="character" w:customStyle="1" w:styleId="WW8Num217z7">
    <w:name w:val="WW8Num217z7"/>
    <w:uiPriority w:val="99"/>
    <w:rsid w:val="00DB33D1"/>
  </w:style>
  <w:style w:type="character" w:customStyle="1" w:styleId="WW8Num217z8">
    <w:name w:val="WW8Num217z8"/>
    <w:uiPriority w:val="99"/>
    <w:rsid w:val="00DB33D1"/>
  </w:style>
  <w:style w:type="character" w:customStyle="1" w:styleId="WW8Num218z0">
    <w:name w:val="WW8Num218z0"/>
    <w:uiPriority w:val="99"/>
    <w:rsid w:val="00DB33D1"/>
    <w:rPr>
      <w:rFonts w:ascii="Tahoma" w:hAnsi="Tahoma" w:cs="Tahoma"/>
      <w:color w:val="000000"/>
      <w:sz w:val="20"/>
      <w:szCs w:val="20"/>
    </w:rPr>
  </w:style>
  <w:style w:type="character" w:customStyle="1" w:styleId="WW8Num218z1">
    <w:name w:val="WW8Num218z1"/>
    <w:uiPriority w:val="99"/>
    <w:rsid w:val="00DB33D1"/>
    <w:rPr>
      <w:rFonts w:ascii="Arial" w:hAnsi="Arial" w:cs="Arial"/>
      <w:sz w:val="24"/>
      <w:szCs w:val="24"/>
    </w:rPr>
  </w:style>
  <w:style w:type="character" w:customStyle="1" w:styleId="WW8Num218z2">
    <w:name w:val="WW8Num218z2"/>
    <w:uiPriority w:val="99"/>
    <w:rsid w:val="00DB33D1"/>
  </w:style>
  <w:style w:type="character" w:customStyle="1" w:styleId="WW8Num218z3">
    <w:name w:val="WW8Num218z3"/>
    <w:uiPriority w:val="99"/>
    <w:rsid w:val="00DB33D1"/>
  </w:style>
  <w:style w:type="character" w:customStyle="1" w:styleId="WW8Num218z4">
    <w:name w:val="WW8Num218z4"/>
    <w:uiPriority w:val="99"/>
    <w:rsid w:val="00DB33D1"/>
  </w:style>
  <w:style w:type="character" w:customStyle="1" w:styleId="WW8Num218z5">
    <w:name w:val="WW8Num218z5"/>
    <w:uiPriority w:val="99"/>
    <w:rsid w:val="00DB33D1"/>
  </w:style>
  <w:style w:type="character" w:customStyle="1" w:styleId="WW8Num218z6">
    <w:name w:val="WW8Num218z6"/>
    <w:uiPriority w:val="99"/>
    <w:rsid w:val="00DB33D1"/>
  </w:style>
  <w:style w:type="character" w:customStyle="1" w:styleId="WW8Num218z7">
    <w:name w:val="WW8Num218z7"/>
    <w:uiPriority w:val="99"/>
    <w:rsid w:val="00DB33D1"/>
  </w:style>
  <w:style w:type="character" w:customStyle="1" w:styleId="WW8Num218z8">
    <w:name w:val="WW8Num218z8"/>
    <w:uiPriority w:val="99"/>
    <w:rsid w:val="00DB33D1"/>
  </w:style>
  <w:style w:type="character" w:customStyle="1" w:styleId="WW8Num219z0">
    <w:name w:val="WW8Num219z0"/>
    <w:uiPriority w:val="99"/>
    <w:rsid w:val="00DB33D1"/>
    <w:rPr>
      <w:color w:val="000000"/>
      <w:sz w:val="20"/>
      <w:szCs w:val="20"/>
    </w:rPr>
  </w:style>
  <w:style w:type="character" w:customStyle="1" w:styleId="WW8Num219z1">
    <w:name w:val="WW8Num219z1"/>
    <w:uiPriority w:val="99"/>
    <w:rsid w:val="00DB33D1"/>
    <w:rPr>
      <w:color w:val="000000"/>
    </w:rPr>
  </w:style>
  <w:style w:type="character" w:customStyle="1" w:styleId="WW8Num219z2">
    <w:name w:val="WW8Num219z2"/>
    <w:uiPriority w:val="99"/>
    <w:rsid w:val="00DB33D1"/>
  </w:style>
  <w:style w:type="character" w:customStyle="1" w:styleId="WW8Num219z3">
    <w:name w:val="WW8Num219z3"/>
    <w:uiPriority w:val="99"/>
    <w:rsid w:val="00DB33D1"/>
  </w:style>
  <w:style w:type="character" w:customStyle="1" w:styleId="WW8Num220z0">
    <w:name w:val="WW8Num220z0"/>
    <w:uiPriority w:val="99"/>
    <w:rsid w:val="00DB33D1"/>
    <w:rPr>
      <w:rFonts w:ascii="Tahoma" w:hAnsi="Tahoma" w:cs="Tahoma"/>
    </w:rPr>
  </w:style>
  <w:style w:type="character" w:customStyle="1" w:styleId="WW8Num220z1">
    <w:name w:val="WW8Num220z1"/>
    <w:uiPriority w:val="99"/>
    <w:rsid w:val="00DB33D1"/>
  </w:style>
  <w:style w:type="character" w:customStyle="1" w:styleId="WW8Num220z2">
    <w:name w:val="WW8Num220z2"/>
    <w:uiPriority w:val="99"/>
    <w:rsid w:val="00DB33D1"/>
  </w:style>
  <w:style w:type="character" w:customStyle="1" w:styleId="WW8Num220z3">
    <w:name w:val="WW8Num220z3"/>
    <w:uiPriority w:val="99"/>
    <w:rsid w:val="00DB33D1"/>
  </w:style>
  <w:style w:type="character" w:customStyle="1" w:styleId="WW8Num220z4">
    <w:name w:val="WW8Num220z4"/>
    <w:uiPriority w:val="99"/>
    <w:rsid w:val="00DB33D1"/>
  </w:style>
  <w:style w:type="character" w:customStyle="1" w:styleId="WW8Num220z5">
    <w:name w:val="WW8Num220z5"/>
    <w:uiPriority w:val="99"/>
    <w:rsid w:val="00DB33D1"/>
  </w:style>
  <w:style w:type="character" w:customStyle="1" w:styleId="WW8Num220z6">
    <w:name w:val="WW8Num220z6"/>
    <w:uiPriority w:val="99"/>
    <w:rsid w:val="00DB33D1"/>
  </w:style>
  <w:style w:type="character" w:customStyle="1" w:styleId="WW8Num220z7">
    <w:name w:val="WW8Num220z7"/>
    <w:uiPriority w:val="99"/>
    <w:rsid w:val="00DB33D1"/>
  </w:style>
  <w:style w:type="character" w:customStyle="1" w:styleId="WW8Num220z8">
    <w:name w:val="WW8Num220z8"/>
    <w:uiPriority w:val="99"/>
    <w:rsid w:val="00DB33D1"/>
  </w:style>
  <w:style w:type="character" w:customStyle="1" w:styleId="WW8Num221z0">
    <w:name w:val="WW8Num221z0"/>
    <w:uiPriority w:val="99"/>
    <w:rsid w:val="00DB33D1"/>
    <w:rPr>
      <w:color w:val="000000"/>
      <w:sz w:val="20"/>
      <w:szCs w:val="20"/>
    </w:rPr>
  </w:style>
  <w:style w:type="character" w:customStyle="1" w:styleId="WW8Num221z1">
    <w:name w:val="WW8Num221z1"/>
    <w:uiPriority w:val="99"/>
    <w:rsid w:val="00DB33D1"/>
  </w:style>
  <w:style w:type="character" w:customStyle="1" w:styleId="WW8Num221z2">
    <w:name w:val="WW8Num221z2"/>
    <w:uiPriority w:val="99"/>
    <w:rsid w:val="00DB33D1"/>
  </w:style>
  <w:style w:type="character" w:customStyle="1" w:styleId="WW8Num221z3">
    <w:name w:val="WW8Num221z3"/>
    <w:uiPriority w:val="99"/>
    <w:rsid w:val="00DB33D1"/>
  </w:style>
  <w:style w:type="character" w:customStyle="1" w:styleId="WW8Num221z4">
    <w:name w:val="WW8Num221z4"/>
    <w:uiPriority w:val="99"/>
    <w:rsid w:val="00DB33D1"/>
  </w:style>
  <w:style w:type="character" w:customStyle="1" w:styleId="WW8Num221z5">
    <w:name w:val="WW8Num221z5"/>
    <w:uiPriority w:val="99"/>
    <w:rsid w:val="00DB33D1"/>
  </w:style>
  <w:style w:type="character" w:customStyle="1" w:styleId="WW8Num221z6">
    <w:name w:val="WW8Num221z6"/>
    <w:uiPriority w:val="99"/>
    <w:rsid w:val="00DB33D1"/>
  </w:style>
  <w:style w:type="character" w:customStyle="1" w:styleId="WW8Num221z7">
    <w:name w:val="WW8Num221z7"/>
    <w:uiPriority w:val="99"/>
    <w:rsid w:val="00DB33D1"/>
  </w:style>
  <w:style w:type="character" w:customStyle="1" w:styleId="WW8Num221z8">
    <w:name w:val="WW8Num221z8"/>
    <w:uiPriority w:val="99"/>
    <w:rsid w:val="00DB33D1"/>
  </w:style>
  <w:style w:type="character" w:customStyle="1" w:styleId="WW8Num222z0">
    <w:name w:val="WW8Num222z0"/>
    <w:uiPriority w:val="99"/>
    <w:rsid w:val="00DB33D1"/>
    <w:rPr>
      <w:rFonts w:ascii="Tahoma" w:hAnsi="Tahoma" w:cs="Tahoma"/>
      <w:lang w:eastAsia="ar-SA" w:bidi="ar-SA"/>
    </w:rPr>
  </w:style>
  <w:style w:type="character" w:customStyle="1" w:styleId="WW8Num222z1">
    <w:name w:val="WW8Num222z1"/>
    <w:uiPriority w:val="99"/>
    <w:rsid w:val="00DB33D1"/>
  </w:style>
  <w:style w:type="character" w:customStyle="1" w:styleId="WW8Num222z2">
    <w:name w:val="WW8Num222z2"/>
    <w:uiPriority w:val="99"/>
    <w:rsid w:val="00DB33D1"/>
  </w:style>
  <w:style w:type="character" w:customStyle="1" w:styleId="WW8Num222z3">
    <w:name w:val="WW8Num222z3"/>
    <w:uiPriority w:val="99"/>
    <w:rsid w:val="00DB33D1"/>
  </w:style>
  <w:style w:type="character" w:customStyle="1" w:styleId="WW8Num222z4">
    <w:name w:val="WW8Num222z4"/>
    <w:uiPriority w:val="99"/>
    <w:rsid w:val="00DB33D1"/>
  </w:style>
  <w:style w:type="character" w:customStyle="1" w:styleId="WW8Num222z5">
    <w:name w:val="WW8Num222z5"/>
    <w:uiPriority w:val="99"/>
    <w:rsid w:val="00DB33D1"/>
  </w:style>
  <w:style w:type="character" w:customStyle="1" w:styleId="WW8Num222z6">
    <w:name w:val="WW8Num222z6"/>
    <w:uiPriority w:val="99"/>
    <w:rsid w:val="00DB33D1"/>
  </w:style>
  <w:style w:type="character" w:customStyle="1" w:styleId="WW8Num222z7">
    <w:name w:val="WW8Num222z7"/>
    <w:uiPriority w:val="99"/>
    <w:rsid w:val="00DB33D1"/>
  </w:style>
  <w:style w:type="character" w:customStyle="1" w:styleId="WW8Num222z8">
    <w:name w:val="WW8Num222z8"/>
    <w:uiPriority w:val="99"/>
    <w:rsid w:val="00DB33D1"/>
  </w:style>
  <w:style w:type="character" w:customStyle="1" w:styleId="WW8Num223z0">
    <w:name w:val="WW8Num223z0"/>
    <w:uiPriority w:val="99"/>
    <w:rsid w:val="00DB33D1"/>
  </w:style>
  <w:style w:type="character" w:customStyle="1" w:styleId="WW8Num223z1">
    <w:name w:val="WW8Num223z1"/>
    <w:uiPriority w:val="99"/>
    <w:rsid w:val="00DB33D1"/>
  </w:style>
  <w:style w:type="character" w:customStyle="1" w:styleId="WW8Num223z2">
    <w:name w:val="WW8Num223z2"/>
    <w:uiPriority w:val="99"/>
    <w:rsid w:val="00DB33D1"/>
  </w:style>
  <w:style w:type="character" w:customStyle="1" w:styleId="WW8Num223z3">
    <w:name w:val="WW8Num223z3"/>
    <w:uiPriority w:val="99"/>
    <w:rsid w:val="00DB33D1"/>
  </w:style>
  <w:style w:type="character" w:customStyle="1" w:styleId="WW8Num223z4">
    <w:name w:val="WW8Num223z4"/>
    <w:uiPriority w:val="99"/>
    <w:rsid w:val="00DB33D1"/>
  </w:style>
  <w:style w:type="character" w:customStyle="1" w:styleId="WW8Num223z5">
    <w:name w:val="WW8Num223z5"/>
    <w:uiPriority w:val="99"/>
    <w:rsid w:val="00DB33D1"/>
  </w:style>
  <w:style w:type="character" w:customStyle="1" w:styleId="WW8Num223z6">
    <w:name w:val="WW8Num223z6"/>
    <w:uiPriority w:val="99"/>
    <w:rsid w:val="00DB33D1"/>
  </w:style>
  <w:style w:type="character" w:customStyle="1" w:styleId="WW8Num223z7">
    <w:name w:val="WW8Num223z7"/>
    <w:uiPriority w:val="99"/>
    <w:rsid w:val="00DB33D1"/>
  </w:style>
  <w:style w:type="character" w:customStyle="1" w:styleId="WW8Num223z8">
    <w:name w:val="WW8Num223z8"/>
    <w:uiPriority w:val="99"/>
    <w:rsid w:val="00DB33D1"/>
  </w:style>
  <w:style w:type="character" w:customStyle="1" w:styleId="WW8Num224z0">
    <w:name w:val="WW8Num224z0"/>
    <w:uiPriority w:val="99"/>
    <w:rsid w:val="00DB33D1"/>
  </w:style>
  <w:style w:type="character" w:customStyle="1" w:styleId="WW8Num224z1">
    <w:name w:val="WW8Num224z1"/>
    <w:uiPriority w:val="99"/>
    <w:rsid w:val="00DB33D1"/>
  </w:style>
  <w:style w:type="character" w:customStyle="1" w:styleId="WW8Num224z2">
    <w:name w:val="WW8Num224z2"/>
    <w:uiPriority w:val="99"/>
    <w:rsid w:val="00DB33D1"/>
  </w:style>
  <w:style w:type="character" w:customStyle="1" w:styleId="WW8Num224z3">
    <w:name w:val="WW8Num224z3"/>
    <w:uiPriority w:val="99"/>
    <w:rsid w:val="00DB33D1"/>
  </w:style>
  <w:style w:type="character" w:customStyle="1" w:styleId="WW8Num224z4">
    <w:name w:val="WW8Num224z4"/>
    <w:uiPriority w:val="99"/>
    <w:rsid w:val="00DB33D1"/>
  </w:style>
  <w:style w:type="character" w:customStyle="1" w:styleId="WW8Num224z5">
    <w:name w:val="WW8Num224z5"/>
    <w:uiPriority w:val="99"/>
    <w:rsid w:val="00DB33D1"/>
  </w:style>
  <w:style w:type="character" w:customStyle="1" w:styleId="WW8Num224z6">
    <w:name w:val="WW8Num224z6"/>
    <w:uiPriority w:val="99"/>
    <w:rsid w:val="00DB33D1"/>
  </w:style>
  <w:style w:type="character" w:customStyle="1" w:styleId="WW8Num224z7">
    <w:name w:val="WW8Num224z7"/>
    <w:uiPriority w:val="99"/>
    <w:rsid w:val="00DB33D1"/>
  </w:style>
  <w:style w:type="character" w:customStyle="1" w:styleId="WW8Num224z8">
    <w:name w:val="WW8Num224z8"/>
    <w:uiPriority w:val="99"/>
    <w:rsid w:val="00DB33D1"/>
  </w:style>
  <w:style w:type="character" w:customStyle="1" w:styleId="WW8Num225z0">
    <w:name w:val="WW8Num225z0"/>
    <w:uiPriority w:val="99"/>
    <w:rsid w:val="00DB33D1"/>
  </w:style>
  <w:style w:type="character" w:customStyle="1" w:styleId="WW8Num225z1">
    <w:name w:val="WW8Num225z1"/>
    <w:uiPriority w:val="99"/>
    <w:rsid w:val="00DB33D1"/>
  </w:style>
  <w:style w:type="character" w:customStyle="1" w:styleId="WW8Num225z2">
    <w:name w:val="WW8Num225z2"/>
    <w:uiPriority w:val="99"/>
    <w:rsid w:val="00DB33D1"/>
  </w:style>
  <w:style w:type="character" w:customStyle="1" w:styleId="WW8Num226z0">
    <w:name w:val="WW8Num226z0"/>
    <w:uiPriority w:val="99"/>
    <w:rsid w:val="00DB33D1"/>
    <w:rPr>
      <w:rFonts w:ascii="Tahoma" w:hAnsi="Tahoma" w:cs="Tahoma"/>
    </w:rPr>
  </w:style>
  <w:style w:type="character" w:customStyle="1" w:styleId="WW8Num226z1">
    <w:name w:val="WW8Num226z1"/>
    <w:uiPriority w:val="99"/>
    <w:rsid w:val="00DB33D1"/>
  </w:style>
  <w:style w:type="character" w:customStyle="1" w:styleId="WW8Num226z2">
    <w:name w:val="WW8Num226z2"/>
    <w:uiPriority w:val="99"/>
    <w:rsid w:val="00DB33D1"/>
  </w:style>
  <w:style w:type="character" w:customStyle="1" w:styleId="WW8Num226z3">
    <w:name w:val="WW8Num226z3"/>
    <w:uiPriority w:val="99"/>
    <w:rsid w:val="00DB33D1"/>
  </w:style>
  <w:style w:type="character" w:customStyle="1" w:styleId="WW8Num226z4">
    <w:name w:val="WW8Num226z4"/>
    <w:uiPriority w:val="99"/>
    <w:rsid w:val="00DB33D1"/>
  </w:style>
  <w:style w:type="character" w:customStyle="1" w:styleId="WW8Num226z5">
    <w:name w:val="WW8Num226z5"/>
    <w:uiPriority w:val="99"/>
    <w:rsid w:val="00DB33D1"/>
  </w:style>
  <w:style w:type="character" w:customStyle="1" w:styleId="WW8Num226z6">
    <w:name w:val="WW8Num226z6"/>
    <w:uiPriority w:val="99"/>
    <w:rsid w:val="00DB33D1"/>
  </w:style>
  <w:style w:type="character" w:customStyle="1" w:styleId="WW8Num226z7">
    <w:name w:val="WW8Num226z7"/>
    <w:uiPriority w:val="99"/>
    <w:rsid w:val="00DB33D1"/>
  </w:style>
  <w:style w:type="character" w:customStyle="1" w:styleId="WW8Num226z8">
    <w:name w:val="WW8Num226z8"/>
    <w:uiPriority w:val="99"/>
    <w:rsid w:val="00DB33D1"/>
  </w:style>
  <w:style w:type="character" w:customStyle="1" w:styleId="WW8Num227z0">
    <w:name w:val="WW8Num227z0"/>
    <w:uiPriority w:val="99"/>
    <w:rsid w:val="00DB33D1"/>
    <w:rPr>
      <w:rFonts w:ascii="Tahoma" w:hAnsi="Tahoma" w:cs="Tahoma"/>
      <w:b/>
      <w:bCs/>
      <w:color w:val="000000"/>
      <w:sz w:val="20"/>
      <w:szCs w:val="20"/>
    </w:rPr>
  </w:style>
  <w:style w:type="character" w:customStyle="1" w:styleId="WW8Num227z1">
    <w:name w:val="WW8Num227z1"/>
    <w:uiPriority w:val="99"/>
    <w:rsid w:val="00DB33D1"/>
  </w:style>
  <w:style w:type="character" w:customStyle="1" w:styleId="WW8Num227z2">
    <w:name w:val="WW8Num227z2"/>
    <w:uiPriority w:val="99"/>
    <w:rsid w:val="00DB33D1"/>
  </w:style>
  <w:style w:type="character" w:customStyle="1" w:styleId="WW8Num227z3">
    <w:name w:val="WW8Num227z3"/>
    <w:uiPriority w:val="99"/>
    <w:rsid w:val="00DB33D1"/>
  </w:style>
  <w:style w:type="character" w:customStyle="1" w:styleId="WW8Num227z4">
    <w:name w:val="WW8Num227z4"/>
    <w:uiPriority w:val="99"/>
    <w:rsid w:val="00DB33D1"/>
  </w:style>
  <w:style w:type="character" w:customStyle="1" w:styleId="WW8Num227z5">
    <w:name w:val="WW8Num227z5"/>
    <w:uiPriority w:val="99"/>
    <w:rsid w:val="00DB33D1"/>
  </w:style>
  <w:style w:type="character" w:customStyle="1" w:styleId="WW8Num227z6">
    <w:name w:val="WW8Num227z6"/>
    <w:uiPriority w:val="99"/>
    <w:rsid w:val="00DB33D1"/>
  </w:style>
  <w:style w:type="character" w:customStyle="1" w:styleId="WW8Num227z7">
    <w:name w:val="WW8Num227z7"/>
    <w:uiPriority w:val="99"/>
    <w:rsid w:val="00DB33D1"/>
  </w:style>
  <w:style w:type="character" w:customStyle="1" w:styleId="WW8Num227z8">
    <w:name w:val="WW8Num227z8"/>
    <w:uiPriority w:val="99"/>
    <w:rsid w:val="00DB33D1"/>
  </w:style>
  <w:style w:type="character" w:customStyle="1" w:styleId="WW8Num228z0">
    <w:name w:val="WW8Num228z0"/>
    <w:uiPriority w:val="99"/>
    <w:rsid w:val="00DB33D1"/>
  </w:style>
  <w:style w:type="character" w:customStyle="1" w:styleId="WW8Num228z1">
    <w:name w:val="WW8Num228z1"/>
    <w:uiPriority w:val="99"/>
    <w:rsid w:val="00DB33D1"/>
  </w:style>
  <w:style w:type="character" w:customStyle="1" w:styleId="WW8Num228z2">
    <w:name w:val="WW8Num228z2"/>
    <w:uiPriority w:val="99"/>
    <w:rsid w:val="00DB33D1"/>
  </w:style>
  <w:style w:type="character" w:customStyle="1" w:styleId="WW8Num228z3">
    <w:name w:val="WW8Num228z3"/>
    <w:uiPriority w:val="99"/>
    <w:rsid w:val="00DB33D1"/>
  </w:style>
  <w:style w:type="character" w:customStyle="1" w:styleId="WW8Num228z4">
    <w:name w:val="WW8Num228z4"/>
    <w:uiPriority w:val="99"/>
    <w:rsid w:val="00DB33D1"/>
  </w:style>
  <w:style w:type="character" w:customStyle="1" w:styleId="WW8Num228z5">
    <w:name w:val="WW8Num228z5"/>
    <w:uiPriority w:val="99"/>
    <w:rsid w:val="00DB33D1"/>
  </w:style>
  <w:style w:type="character" w:customStyle="1" w:styleId="WW8Num228z6">
    <w:name w:val="WW8Num228z6"/>
    <w:uiPriority w:val="99"/>
    <w:rsid w:val="00DB33D1"/>
  </w:style>
  <w:style w:type="character" w:customStyle="1" w:styleId="WW8Num228z7">
    <w:name w:val="WW8Num228z7"/>
    <w:uiPriority w:val="99"/>
    <w:rsid w:val="00DB33D1"/>
  </w:style>
  <w:style w:type="character" w:customStyle="1" w:styleId="WW8Num228z8">
    <w:name w:val="WW8Num228z8"/>
    <w:uiPriority w:val="99"/>
    <w:rsid w:val="00DB33D1"/>
  </w:style>
  <w:style w:type="character" w:customStyle="1" w:styleId="WW8Num229z0">
    <w:name w:val="WW8Num229z0"/>
    <w:uiPriority w:val="99"/>
    <w:rsid w:val="00DB33D1"/>
    <w:rPr>
      <w:color w:val="000000"/>
      <w:sz w:val="20"/>
      <w:szCs w:val="20"/>
    </w:rPr>
  </w:style>
  <w:style w:type="character" w:customStyle="1" w:styleId="WW8Num229z1">
    <w:name w:val="WW8Num229z1"/>
    <w:uiPriority w:val="99"/>
    <w:rsid w:val="00DB33D1"/>
  </w:style>
  <w:style w:type="character" w:customStyle="1" w:styleId="WW8Num229z2">
    <w:name w:val="WW8Num229z2"/>
    <w:uiPriority w:val="99"/>
    <w:rsid w:val="00DB33D1"/>
  </w:style>
  <w:style w:type="character" w:customStyle="1" w:styleId="WW8Num229z3">
    <w:name w:val="WW8Num229z3"/>
    <w:uiPriority w:val="99"/>
    <w:rsid w:val="00DB33D1"/>
  </w:style>
  <w:style w:type="character" w:customStyle="1" w:styleId="WW8Num229z4">
    <w:name w:val="WW8Num229z4"/>
    <w:uiPriority w:val="99"/>
    <w:rsid w:val="00DB33D1"/>
  </w:style>
  <w:style w:type="character" w:customStyle="1" w:styleId="WW8Num229z5">
    <w:name w:val="WW8Num229z5"/>
    <w:uiPriority w:val="99"/>
    <w:rsid w:val="00DB33D1"/>
  </w:style>
  <w:style w:type="character" w:customStyle="1" w:styleId="WW8Num229z6">
    <w:name w:val="WW8Num229z6"/>
    <w:uiPriority w:val="99"/>
    <w:rsid w:val="00DB33D1"/>
  </w:style>
  <w:style w:type="character" w:customStyle="1" w:styleId="WW8Num229z7">
    <w:name w:val="WW8Num229z7"/>
    <w:uiPriority w:val="99"/>
    <w:rsid w:val="00DB33D1"/>
  </w:style>
  <w:style w:type="character" w:customStyle="1" w:styleId="WW8Num229z8">
    <w:name w:val="WW8Num229z8"/>
    <w:uiPriority w:val="99"/>
    <w:rsid w:val="00DB33D1"/>
  </w:style>
  <w:style w:type="character" w:customStyle="1" w:styleId="WW8Num230z0">
    <w:name w:val="WW8Num230z0"/>
    <w:uiPriority w:val="99"/>
    <w:rsid w:val="00DB33D1"/>
  </w:style>
  <w:style w:type="character" w:customStyle="1" w:styleId="WW8Num230z1">
    <w:name w:val="WW8Num230z1"/>
    <w:uiPriority w:val="99"/>
    <w:rsid w:val="00DB33D1"/>
  </w:style>
  <w:style w:type="character" w:customStyle="1" w:styleId="WW8Num230z3">
    <w:name w:val="WW8Num230z3"/>
    <w:uiPriority w:val="99"/>
    <w:rsid w:val="00DB33D1"/>
    <w:rPr>
      <w:rFonts w:ascii="Tahoma" w:hAnsi="Tahoma" w:cs="Tahoma"/>
      <w:kern w:val="3"/>
      <w:lang w:eastAsia="ja-JP"/>
    </w:rPr>
  </w:style>
  <w:style w:type="character" w:customStyle="1" w:styleId="WW8Num231z0">
    <w:name w:val="WW8Num231z0"/>
    <w:uiPriority w:val="99"/>
    <w:rsid w:val="00DB33D1"/>
  </w:style>
  <w:style w:type="character" w:customStyle="1" w:styleId="WW8Num231z1">
    <w:name w:val="WW8Num231z1"/>
    <w:uiPriority w:val="99"/>
    <w:rsid w:val="00DB33D1"/>
  </w:style>
  <w:style w:type="character" w:customStyle="1" w:styleId="WW8Num231z2">
    <w:name w:val="WW8Num231z2"/>
    <w:uiPriority w:val="99"/>
    <w:rsid w:val="00DB33D1"/>
  </w:style>
  <w:style w:type="character" w:customStyle="1" w:styleId="WW8Num231z3">
    <w:name w:val="WW8Num231z3"/>
    <w:uiPriority w:val="99"/>
    <w:rsid w:val="00DB33D1"/>
  </w:style>
  <w:style w:type="character" w:customStyle="1" w:styleId="WW8Num231z4">
    <w:name w:val="WW8Num231z4"/>
    <w:uiPriority w:val="99"/>
    <w:rsid w:val="00DB33D1"/>
  </w:style>
  <w:style w:type="character" w:customStyle="1" w:styleId="WW8Num231z5">
    <w:name w:val="WW8Num231z5"/>
    <w:uiPriority w:val="99"/>
    <w:rsid w:val="00DB33D1"/>
  </w:style>
  <w:style w:type="character" w:customStyle="1" w:styleId="WW8Num231z6">
    <w:name w:val="WW8Num231z6"/>
    <w:uiPriority w:val="99"/>
    <w:rsid w:val="00DB33D1"/>
  </w:style>
  <w:style w:type="character" w:customStyle="1" w:styleId="WW8Num231z7">
    <w:name w:val="WW8Num231z7"/>
    <w:uiPriority w:val="99"/>
    <w:rsid w:val="00DB33D1"/>
  </w:style>
  <w:style w:type="character" w:customStyle="1" w:styleId="WW8Num231z8">
    <w:name w:val="WW8Num231z8"/>
    <w:uiPriority w:val="99"/>
    <w:rsid w:val="00DB33D1"/>
  </w:style>
  <w:style w:type="character" w:customStyle="1" w:styleId="WW8Num232z0">
    <w:name w:val="WW8Num232z0"/>
    <w:uiPriority w:val="99"/>
    <w:rsid w:val="00DB33D1"/>
    <w:rPr>
      <w:b/>
      <w:bCs/>
      <w:color w:val="000000"/>
    </w:rPr>
  </w:style>
  <w:style w:type="character" w:customStyle="1" w:styleId="WW8Num232z1">
    <w:name w:val="WW8Num232z1"/>
    <w:uiPriority w:val="99"/>
    <w:rsid w:val="00DB33D1"/>
  </w:style>
  <w:style w:type="character" w:customStyle="1" w:styleId="WW8Num232z2">
    <w:name w:val="WW8Num232z2"/>
    <w:uiPriority w:val="99"/>
    <w:rsid w:val="00DB33D1"/>
  </w:style>
  <w:style w:type="character" w:customStyle="1" w:styleId="WW8Num232z3">
    <w:name w:val="WW8Num232z3"/>
    <w:uiPriority w:val="99"/>
    <w:rsid w:val="00DB33D1"/>
  </w:style>
  <w:style w:type="character" w:customStyle="1" w:styleId="WW8Num232z4">
    <w:name w:val="WW8Num232z4"/>
    <w:uiPriority w:val="99"/>
    <w:rsid w:val="00DB33D1"/>
  </w:style>
  <w:style w:type="character" w:customStyle="1" w:styleId="WW8Num232z5">
    <w:name w:val="WW8Num232z5"/>
    <w:uiPriority w:val="99"/>
    <w:rsid w:val="00DB33D1"/>
  </w:style>
  <w:style w:type="character" w:customStyle="1" w:styleId="WW8Num232z6">
    <w:name w:val="WW8Num232z6"/>
    <w:uiPriority w:val="99"/>
    <w:rsid w:val="00DB33D1"/>
  </w:style>
  <w:style w:type="character" w:customStyle="1" w:styleId="WW8Num232z7">
    <w:name w:val="WW8Num232z7"/>
    <w:uiPriority w:val="99"/>
    <w:rsid w:val="00DB33D1"/>
  </w:style>
  <w:style w:type="character" w:customStyle="1" w:styleId="WW8Num232z8">
    <w:name w:val="WW8Num232z8"/>
    <w:uiPriority w:val="99"/>
    <w:rsid w:val="00DB33D1"/>
  </w:style>
  <w:style w:type="character" w:customStyle="1" w:styleId="WW8Num233z0">
    <w:name w:val="WW8Num233z0"/>
    <w:uiPriority w:val="99"/>
    <w:rsid w:val="00DB33D1"/>
    <w:rPr>
      <w:b/>
      <w:bCs/>
      <w:color w:val="000000"/>
      <w:sz w:val="20"/>
      <w:szCs w:val="20"/>
    </w:rPr>
  </w:style>
  <w:style w:type="character" w:customStyle="1" w:styleId="WW8Num233z1">
    <w:name w:val="WW8Num233z1"/>
    <w:uiPriority w:val="99"/>
    <w:rsid w:val="00DB33D1"/>
  </w:style>
  <w:style w:type="character" w:customStyle="1" w:styleId="WW8Num233z2">
    <w:name w:val="WW8Num233z2"/>
    <w:uiPriority w:val="99"/>
    <w:rsid w:val="00DB33D1"/>
  </w:style>
  <w:style w:type="character" w:customStyle="1" w:styleId="WW8Num233z3">
    <w:name w:val="WW8Num233z3"/>
    <w:uiPriority w:val="99"/>
    <w:rsid w:val="00DB33D1"/>
  </w:style>
  <w:style w:type="character" w:customStyle="1" w:styleId="WW8Num233z4">
    <w:name w:val="WW8Num233z4"/>
    <w:uiPriority w:val="99"/>
    <w:rsid w:val="00DB33D1"/>
  </w:style>
  <w:style w:type="character" w:customStyle="1" w:styleId="WW8Num233z5">
    <w:name w:val="WW8Num233z5"/>
    <w:uiPriority w:val="99"/>
    <w:rsid w:val="00DB33D1"/>
  </w:style>
  <w:style w:type="character" w:customStyle="1" w:styleId="WW8Num233z6">
    <w:name w:val="WW8Num233z6"/>
    <w:uiPriority w:val="99"/>
    <w:rsid w:val="00DB33D1"/>
  </w:style>
  <w:style w:type="character" w:customStyle="1" w:styleId="WW8Num233z7">
    <w:name w:val="WW8Num233z7"/>
    <w:uiPriority w:val="99"/>
    <w:rsid w:val="00DB33D1"/>
  </w:style>
  <w:style w:type="character" w:customStyle="1" w:styleId="WW8Num233z8">
    <w:name w:val="WW8Num233z8"/>
    <w:uiPriority w:val="99"/>
    <w:rsid w:val="00DB33D1"/>
  </w:style>
  <w:style w:type="character" w:customStyle="1" w:styleId="WW8Num234z0">
    <w:name w:val="WW8Num234z0"/>
    <w:uiPriority w:val="99"/>
    <w:rsid w:val="00DB33D1"/>
  </w:style>
  <w:style w:type="character" w:customStyle="1" w:styleId="WW8Num234z1">
    <w:name w:val="WW8Num234z1"/>
    <w:uiPriority w:val="99"/>
    <w:rsid w:val="00DB33D1"/>
  </w:style>
  <w:style w:type="character" w:customStyle="1" w:styleId="WW8Num234z2">
    <w:name w:val="WW8Num234z2"/>
    <w:uiPriority w:val="99"/>
    <w:rsid w:val="00DB33D1"/>
  </w:style>
  <w:style w:type="character" w:customStyle="1" w:styleId="WW8Num234z3">
    <w:name w:val="WW8Num234z3"/>
    <w:uiPriority w:val="99"/>
    <w:rsid w:val="00DB33D1"/>
  </w:style>
  <w:style w:type="character" w:customStyle="1" w:styleId="WW8Num234z4">
    <w:name w:val="WW8Num234z4"/>
    <w:uiPriority w:val="99"/>
    <w:rsid w:val="00DB33D1"/>
  </w:style>
  <w:style w:type="character" w:customStyle="1" w:styleId="WW8Num234z5">
    <w:name w:val="WW8Num234z5"/>
    <w:uiPriority w:val="99"/>
    <w:rsid w:val="00DB33D1"/>
  </w:style>
  <w:style w:type="character" w:customStyle="1" w:styleId="WW8Num234z6">
    <w:name w:val="WW8Num234z6"/>
    <w:uiPriority w:val="99"/>
    <w:rsid w:val="00DB33D1"/>
  </w:style>
  <w:style w:type="character" w:customStyle="1" w:styleId="WW8Num234z7">
    <w:name w:val="WW8Num234z7"/>
    <w:uiPriority w:val="99"/>
    <w:rsid w:val="00DB33D1"/>
  </w:style>
  <w:style w:type="character" w:customStyle="1" w:styleId="WW8Num234z8">
    <w:name w:val="WW8Num234z8"/>
    <w:uiPriority w:val="99"/>
    <w:rsid w:val="00DB33D1"/>
  </w:style>
  <w:style w:type="character" w:customStyle="1" w:styleId="WW8Num235z0">
    <w:name w:val="WW8Num235z0"/>
    <w:uiPriority w:val="99"/>
    <w:rsid w:val="00DB33D1"/>
    <w:rPr>
      <w:rFonts w:ascii="Tahoma" w:hAnsi="Tahoma" w:cs="Tahoma"/>
      <w:color w:val="000000"/>
    </w:rPr>
  </w:style>
  <w:style w:type="character" w:customStyle="1" w:styleId="WW8Num235z1">
    <w:name w:val="WW8Num235z1"/>
    <w:uiPriority w:val="99"/>
    <w:rsid w:val="00DB33D1"/>
  </w:style>
  <w:style w:type="character" w:customStyle="1" w:styleId="WW8Num235z2">
    <w:name w:val="WW8Num235z2"/>
    <w:uiPriority w:val="99"/>
    <w:rsid w:val="00DB33D1"/>
  </w:style>
  <w:style w:type="character" w:customStyle="1" w:styleId="WW8Num235z3">
    <w:name w:val="WW8Num235z3"/>
    <w:uiPriority w:val="99"/>
    <w:rsid w:val="00DB33D1"/>
  </w:style>
  <w:style w:type="character" w:customStyle="1" w:styleId="WW8Num235z4">
    <w:name w:val="WW8Num235z4"/>
    <w:uiPriority w:val="99"/>
    <w:rsid w:val="00DB33D1"/>
  </w:style>
  <w:style w:type="character" w:customStyle="1" w:styleId="WW8Num235z5">
    <w:name w:val="WW8Num235z5"/>
    <w:uiPriority w:val="99"/>
    <w:rsid w:val="00DB33D1"/>
  </w:style>
  <w:style w:type="character" w:customStyle="1" w:styleId="WW8Num235z6">
    <w:name w:val="WW8Num235z6"/>
    <w:uiPriority w:val="99"/>
    <w:rsid w:val="00DB33D1"/>
  </w:style>
  <w:style w:type="character" w:customStyle="1" w:styleId="WW8Num235z7">
    <w:name w:val="WW8Num235z7"/>
    <w:uiPriority w:val="99"/>
    <w:rsid w:val="00DB33D1"/>
  </w:style>
  <w:style w:type="character" w:customStyle="1" w:styleId="WW8Num235z8">
    <w:name w:val="WW8Num235z8"/>
    <w:uiPriority w:val="99"/>
    <w:rsid w:val="00DB33D1"/>
  </w:style>
  <w:style w:type="character" w:customStyle="1" w:styleId="WW8Num236z0">
    <w:name w:val="WW8Num236z0"/>
    <w:uiPriority w:val="99"/>
    <w:rsid w:val="00DB33D1"/>
  </w:style>
  <w:style w:type="character" w:customStyle="1" w:styleId="WW8Num236z1">
    <w:name w:val="WW8Num236z1"/>
    <w:uiPriority w:val="99"/>
    <w:rsid w:val="00DB33D1"/>
  </w:style>
  <w:style w:type="character" w:customStyle="1" w:styleId="WW8Num236z2">
    <w:name w:val="WW8Num236z2"/>
    <w:uiPriority w:val="99"/>
    <w:rsid w:val="00DB33D1"/>
  </w:style>
  <w:style w:type="character" w:customStyle="1" w:styleId="WW8Num236z3">
    <w:name w:val="WW8Num236z3"/>
    <w:uiPriority w:val="99"/>
    <w:rsid w:val="00DB33D1"/>
  </w:style>
  <w:style w:type="character" w:customStyle="1" w:styleId="WW8Num236z4">
    <w:name w:val="WW8Num236z4"/>
    <w:uiPriority w:val="99"/>
    <w:rsid w:val="00DB33D1"/>
  </w:style>
  <w:style w:type="character" w:customStyle="1" w:styleId="WW8Num236z5">
    <w:name w:val="WW8Num236z5"/>
    <w:uiPriority w:val="99"/>
    <w:rsid w:val="00DB33D1"/>
  </w:style>
  <w:style w:type="character" w:customStyle="1" w:styleId="WW8Num236z6">
    <w:name w:val="WW8Num236z6"/>
    <w:uiPriority w:val="99"/>
    <w:rsid w:val="00DB33D1"/>
  </w:style>
  <w:style w:type="character" w:customStyle="1" w:styleId="WW8Num236z7">
    <w:name w:val="WW8Num236z7"/>
    <w:uiPriority w:val="99"/>
    <w:rsid w:val="00DB33D1"/>
  </w:style>
  <w:style w:type="character" w:customStyle="1" w:styleId="WW8Num236z8">
    <w:name w:val="WW8Num236z8"/>
    <w:uiPriority w:val="99"/>
    <w:rsid w:val="00DB33D1"/>
  </w:style>
  <w:style w:type="character" w:customStyle="1" w:styleId="WW8Num237z0">
    <w:name w:val="WW8Num237z0"/>
    <w:uiPriority w:val="99"/>
    <w:rsid w:val="00DB33D1"/>
  </w:style>
  <w:style w:type="character" w:customStyle="1" w:styleId="WW8Num237z1">
    <w:name w:val="WW8Num237z1"/>
    <w:uiPriority w:val="99"/>
    <w:rsid w:val="00DB33D1"/>
  </w:style>
  <w:style w:type="character" w:customStyle="1" w:styleId="WW8Num237z2">
    <w:name w:val="WW8Num237z2"/>
    <w:uiPriority w:val="99"/>
    <w:rsid w:val="00DB33D1"/>
  </w:style>
  <w:style w:type="character" w:customStyle="1" w:styleId="WW8Num237z3">
    <w:name w:val="WW8Num237z3"/>
    <w:uiPriority w:val="99"/>
    <w:rsid w:val="00DB33D1"/>
  </w:style>
  <w:style w:type="character" w:customStyle="1" w:styleId="WW8Num237z4">
    <w:name w:val="WW8Num237z4"/>
    <w:uiPriority w:val="99"/>
    <w:rsid w:val="00DB33D1"/>
  </w:style>
  <w:style w:type="character" w:customStyle="1" w:styleId="WW8Num237z5">
    <w:name w:val="WW8Num237z5"/>
    <w:uiPriority w:val="99"/>
    <w:rsid w:val="00DB33D1"/>
  </w:style>
  <w:style w:type="character" w:customStyle="1" w:styleId="WW8Num237z6">
    <w:name w:val="WW8Num237z6"/>
    <w:uiPriority w:val="99"/>
    <w:rsid w:val="00DB33D1"/>
  </w:style>
  <w:style w:type="character" w:customStyle="1" w:styleId="WW8Num237z7">
    <w:name w:val="WW8Num237z7"/>
    <w:uiPriority w:val="99"/>
    <w:rsid w:val="00DB33D1"/>
  </w:style>
  <w:style w:type="character" w:customStyle="1" w:styleId="WW8Num237z8">
    <w:name w:val="WW8Num237z8"/>
    <w:uiPriority w:val="99"/>
    <w:rsid w:val="00DB33D1"/>
  </w:style>
  <w:style w:type="character" w:customStyle="1" w:styleId="WW8Num238z0">
    <w:name w:val="WW8Num238z0"/>
    <w:uiPriority w:val="99"/>
    <w:rsid w:val="00DB33D1"/>
    <w:rPr>
      <w:rFonts w:ascii="Tahoma" w:hAnsi="Tahoma" w:cs="Tahoma"/>
      <w:sz w:val="20"/>
      <w:szCs w:val="20"/>
    </w:rPr>
  </w:style>
  <w:style w:type="character" w:customStyle="1" w:styleId="WW8Num238z1">
    <w:name w:val="WW8Num238z1"/>
    <w:uiPriority w:val="99"/>
    <w:rsid w:val="00DB33D1"/>
  </w:style>
  <w:style w:type="character" w:customStyle="1" w:styleId="WW8Num238z2">
    <w:name w:val="WW8Num238z2"/>
    <w:uiPriority w:val="99"/>
    <w:rsid w:val="00DB33D1"/>
  </w:style>
  <w:style w:type="character" w:customStyle="1" w:styleId="WW8Num238z3">
    <w:name w:val="WW8Num238z3"/>
    <w:uiPriority w:val="99"/>
    <w:rsid w:val="00DB33D1"/>
  </w:style>
  <w:style w:type="character" w:customStyle="1" w:styleId="WW8Num238z4">
    <w:name w:val="WW8Num238z4"/>
    <w:uiPriority w:val="99"/>
    <w:rsid w:val="00DB33D1"/>
  </w:style>
  <w:style w:type="character" w:customStyle="1" w:styleId="WW8Num238z5">
    <w:name w:val="WW8Num238z5"/>
    <w:uiPriority w:val="99"/>
    <w:rsid w:val="00DB33D1"/>
  </w:style>
  <w:style w:type="character" w:customStyle="1" w:styleId="WW8Num238z6">
    <w:name w:val="WW8Num238z6"/>
    <w:uiPriority w:val="99"/>
    <w:rsid w:val="00DB33D1"/>
  </w:style>
  <w:style w:type="character" w:customStyle="1" w:styleId="WW8Num238z7">
    <w:name w:val="WW8Num238z7"/>
    <w:uiPriority w:val="99"/>
    <w:rsid w:val="00DB33D1"/>
  </w:style>
  <w:style w:type="character" w:customStyle="1" w:styleId="WW8Num238z8">
    <w:name w:val="WW8Num238z8"/>
    <w:uiPriority w:val="99"/>
    <w:rsid w:val="00DB33D1"/>
  </w:style>
  <w:style w:type="character" w:customStyle="1" w:styleId="WW8Num239z0">
    <w:name w:val="WW8Num239z0"/>
    <w:uiPriority w:val="99"/>
    <w:rsid w:val="00DB33D1"/>
  </w:style>
  <w:style w:type="character" w:customStyle="1" w:styleId="WW8Num239z1">
    <w:name w:val="WW8Num239z1"/>
    <w:uiPriority w:val="99"/>
    <w:rsid w:val="00DB33D1"/>
  </w:style>
  <w:style w:type="character" w:customStyle="1" w:styleId="WW8Num239z2">
    <w:name w:val="WW8Num239z2"/>
    <w:uiPriority w:val="99"/>
    <w:rsid w:val="00DB33D1"/>
  </w:style>
  <w:style w:type="character" w:customStyle="1" w:styleId="WW8Num239z3">
    <w:name w:val="WW8Num239z3"/>
    <w:uiPriority w:val="99"/>
    <w:rsid w:val="00DB33D1"/>
  </w:style>
  <w:style w:type="character" w:customStyle="1" w:styleId="WW8Num239z4">
    <w:name w:val="WW8Num239z4"/>
    <w:uiPriority w:val="99"/>
    <w:rsid w:val="00DB33D1"/>
  </w:style>
  <w:style w:type="character" w:customStyle="1" w:styleId="WW8Num239z5">
    <w:name w:val="WW8Num239z5"/>
    <w:uiPriority w:val="99"/>
    <w:rsid w:val="00DB33D1"/>
  </w:style>
  <w:style w:type="character" w:customStyle="1" w:styleId="WW8Num239z6">
    <w:name w:val="WW8Num239z6"/>
    <w:uiPriority w:val="99"/>
    <w:rsid w:val="00DB33D1"/>
  </w:style>
  <w:style w:type="character" w:customStyle="1" w:styleId="WW8Num239z7">
    <w:name w:val="WW8Num239z7"/>
    <w:uiPriority w:val="99"/>
    <w:rsid w:val="00DB33D1"/>
  </w:style>
  <w:style w:type="character" w:customStyle="1" w:styleId="WW8Num239z8">
    <w:name w:val="WW8Num239z8"/>
    <w:uiPriority w:val="99"/>
    <w:rsid w:val="00DB33D1"/>
  </w:style>
  <w:style w:type="character" w:customStyle="1" w:styleId="WW8Num240z0">
    <w:name w:val="WW8Num240z0"/>
    <w:uiPriority w:val="99"/>
    <w:rsid w:val="00DB33D1"/>
    <w:rPr>
      <w:rFonts w:ascii="Tahoma" w:hAnsi="Tahoma" w:cs="Tahoma"/>
      <w:color w:val="000000"/>
      <w:sz w:val="20"/>
      <w:szCs w:val="20"/>
    </w:rPr>
  </w:style>
  <w:style w:type="character" w:customStyle="1" w:styleId="WW8Num240z1">
    <w:name w:val="WW8Num240z1"/>
    <w:uiPriority w:val="99"/>
    <w:rsid w:val="00DB33D1"/>
  </w:style>
  <w:style w:type="character" w:customStyle="1" w:styleId="WW8Num241z0">
    <w:name w:val="WW8Num241z0"/>
    <w:uiPriority w:val="99"/>
    <w:rsid w:val="00DB33D1"/>
  </w:style>
  <w:style w:type="character" w:customStyle="1" w:styleId="WW8Num241z1">
    <w:name w:val="WW8Num241z1"/>
    <w:uiPriority w:val="99"/>
    <w:rsid w:val="00DB33D1"/>
  </w:style>
  <w:style w:type="character" w:customStyle="1" w:styleId="WW8Num242z0">
    <w:name w:val="WW8Num242z0"/>
    <w:uiPriority w:val="99"/>
    <w:rsid w:val="00DB33D1"/>
    <w:rPr>
      <w:rFonts w:ascii="Tahoma" w:hAnsi="Tahoma" w:cs="Tahoma"/>
      <w:color w:val="000000"/>
    </w:rPr>
  </w:style>
  <w:style w:type="character" w:customStyle="1" w:styleId="WW8Num242z1">
    <w:name w:val="WW8Num242z1"/>
    <w:uiPriority w:val="99"/>
    <w:rsid w:val="00DB33D1"/>
    <w:rPr>
      <w:color w:val="000000"/>
    </w:rPr>
  </w:style>
  <w:style w:type="character" w:customStyle="1" w:styleId="WW8Num242z2">
    <w:name w:val="WW8Num242z2"/>
    <w:uiPriority w:val="99"/>
    <w:rsid w:val="00DB33D1"/>
  </w:style>
  <w:style w:type="character" w:customStyle="1" w:styleId="WW8Num243z0">
    <w:name w:val="WW8Num243z0"/>
    <w:uiPriority w:val="99"/>
    <w:rsid w:val="00DB33D1"/>
    <w:rPr>
      <w:rFonts w:ascii="Tahoma" w:hAnsi="Tahoma" w:cs="Tahoma"/>
      <w:color w:val="000000"/>
      <w:sz w:val="20"/>
      <w:szCs w:val="20"/>
    </w:rPr>
  </w:style>
  <w:style w:type="character" w:customStyle="1" w:styleId="WW8Num243z1">
    <w:name w:val="WW8Num243z1"/>
    <w:uiPriority w:val="99"/>
    <w:rsid w:val="00DB33D1"/>
  </w:style>
  <w:style w:type="character" w:customStyle="1" w:styleId="WW8Num243z2">
    <w:name w:val="WW8Num243z2"/>
    <w:uiPriority w:val="99"/>
    <w:rsid w:val="00DB33D1"/>
  </w:style>
  <w:style w:type="character" w:customStyle="1" w:styleId="WW8Num243z3">
    <w:name w:val="WW8Num243z3"/>
    <w:uiPriority w:val="99"/>
    <w:rsid w:val="00DB33D1"/>
  </w:style>
  <w:style w:type="character" w:customStyle="1" w:styleId="WW8Num243z4">
    <w:name w:val="WW8Num243z4"/>
    <w:uiPriority w:val="99"/>
    <w:rsid w:val="00DB33D1"/>
  </w:style>
  <w:style w:type="character" w:customStyle="1" w:styleId="WW8Num243z5">
    <w:name w:val="WW8Num243z5"/>
    <w:uiPriority w:val="99"/>
    <w:rsid w:val="00DB33D1"/>
  </w:style>
  <w:style w:type="character" w:customStyle="1" w:styleId="WW8Num243z6">
    <w:name w:val="WW8Num243z6"/>
    <w:uiPriority w:val="99"/>
    <w:rsid w:val="00DB33D1"/>
  </w:style>
  <w:style w:type="character" w:customStyle="1" w:styleId="WW8Num243z7">
    <w:name w:val="WW8Num243z7"/>
    <w:uiPriority w:val="99"/>
    <w:rsid w:val="00DB33D1"/>
  </w:style>
  <w:style w:type="character" w:customStyle="1" w:styleId="WW8Num243z8">
    <w:name w:val="WW8Num243z8"/>
    <w:uiPriority w:val="99"/>
    <w:rsid w:val="00DB33D1"/>
  </w:style>
  <w:style w:type="character" w:customStyle="1" w:styleId="WW8Num244z0">
    <w:name w:val="WW8Num244z0"/>
    <w:uiPriority w:val="99"/>
    <w:rsid w:val="00DB33D1"/>
  </w:style>
  <w:style w:type="character" w:customStyle="1" w:styleId="WW8Num244z1">
    <w:name w:val="WW8Num244z1"/>
    <w:uiPriority w:val="99"/>
    <w:rsid w:val="00DB33D1"/>
  </w:style>
  <w:style w:type="character" w:customStyle="1" w:styleId="WW8Num244z2">
    <w:name w:val="WW8Num244z2"/>
    <w:uiPriority w:val="99"/>
    <w:rsid w:val="00DB33D1"/>
  </w:style>
  <w:style w:type="character" w:customStyle="1" w:styleId="WW8Num244z3">
    <w:name w:val="WW8Num244z3"/>
    <w:uiPriority w:val="99"/>
    <w:rsid w:val="00DB33D1"/>
  </w:style>
  <w:style w:type="character" w:customStyle="1" w:styleId="WW8Num244z4">
    <w:name w:val="WW8Num244z4"/>
    <w:uiPriority w:val="99"/>
    <w:rsid w:val="00DB33D1"/>
  </w:style>
  <w:style w:type="character" w:customStyle="1" w:styleId="WW8Num244z5">
    <w:name w:val="WW8Num244z5"/>
    <w:uiPriority w:val="99"/>
    <w:rsid w:val="00DB33D1"/>
  </w:style>
  <w:style w:type="character" w:customStyle="1" w:styleId="WW8Num244z6">
    <w:name w:val="WW8Num244z6"/>
    <w:uiPriority w:val="99"/>
    <w:rsid w:val="00DB33D1"/>
  </w:style>
  <w:style w:type="character" w:customStyle="1" w:styleId="WW8Num244z7">
    <w:name w:val="WW8Num244z7"/>
    <w:uiPriority w:val="99"/>
    <w:rsid w:val="00DB33D1"/>
  </w:style>
  <w:style w:type="character" w:customStyle="1" w:styleId="WW8Num244z8">
    <w:name w:val="WW8Num244z8"/>
    <w:uiPriority w:val="99"/>
    <w:rsid w:val="00DB33D1"/>
  </w:style>
  <w:style w:type="character" w:customStyle="1" w:styleId="WW8Num245z0">
    <w:name w:val="WW8Num245z0"/>
    <w:uiPriority w:val="99"/>
    <w:rsid w:val="00DB33D1"/>
  </w:style>
  <w:style w:type="character" w:customStyle="1" w:styleId="WW8Num245z1">
    <w:name w:val="WW8Num245z1"/>
    <w:uiPriority w:val="99"/>
    <w:rsid w:val="00DB33D1"/>
  </w:style>
  <w:style w:type="character" w:customStyle="1" w:styleId="WW8Num245z2">
    <w:name w:val="WW8Num245z2"/>
    <w:uiPriority w:val="99"/>
    <w:rsid w:val="00DB33D1"/>
  </w:style>
  <w:style w:type="character" w:customStyle="1" w:styleId="WW8Num245z3">
    <w:name w:val="WW8Num245z3"/>
    <w:uiPriority w:val="99"/>
    <w:rsid w:val="00DB33D1"/>
  </w:style>
  <w:style w:type="character" w:customStyle="1" w:styleId="WW8Num245z4">
    <w:name w:val="WW8Num245z4"/>
    <w:uiPriority w:val="99"/>
    <w:rsid w:val="00DB33D1"/>
  </w:style>
  <w:style w:type="character" w:customStyle="1" w:styleId="WW8Num245z5">
    <w:name w:val="WW8Num245z5"/>
    <w:uiPriority w:val="99"/>
    <w:rsid w:val="00DB33D1"/>
  </w:style>
  <w:style w:type="character" w:customStyle="1" w:styleId="WW8Num245z6">
    <w:name w:val="WW8Num245z6"/>
    <w:uiPriority w:val="99"/>
    <w:rsid w:val="00DB33D1"/>
  </w:style>
  <w:style w:type="character" w:customStyle="1" w:styleId="WW8Num245z7">
    <w:name w:val="WW8Num245z7"/>
    <w:uiPriority w:val="99"/>
    <w:rsid w:val="00DB33D1"/>
  </w:style>
  <w:style w:type="character" w:customStyle="1" w:styleId="WW8Num245z8">
    <w:name w:val="WW8Num245z8"/>
    <w:uiPriority w:val="99"/>
    <w:rsid w:val="00DB33D1"/>
  </w:style>
  <w:style w:type="character" w:customStyle="1" w:styleId="WW8Num246z0">
    <w:name w:val="WW8Num246z0"/>
    <w:uiPriority w:val="99"/>
    <w:rsid w:val="00DB33D1"/>
  </w:style>
  <w:style w:type="character" w:customStyle="1" w:styleId="WW8Num246z1">
    <w:name w:val="WW8Num246z1"/>
    <w:uiPriority w:val="99"/>
    <w:rsid w:val="00DB33D1"/>
    <w:rPr>
      <w:rFonts w:ascii="Tahoma" w:hAnsi="Tahoma" w:cs="Tahoma"/>
      <w:kern w:val="3"/>
      <w:lang w:eastAsia="ja-JP"/>
    </w:rPr>
  </w:style>
  <w:style w:type="character" w:customStyle="1" w:styleId="WW8Num246z2">
    <w:name w:val="WW8Num246z2"/>
    <w:uiPriority w:val="99"/>
    <w:rsid w:val="00DB33D1"/>
    <w:rPr>
      <w:rFonts w:ascii="Symbol" w:hAnsi="Symbol" w:cs="Symbol"/>
    </w:rPr>
  </w:style>
  <w:style w:type="character" w:customStyle="1" w:styleId="WW8Num247z0">
    <w:name w:val="WW8Num247z0"/>
    <w:uiPriority w:val="99"/>
    <w:rsid w:val="00DB33D1"/>
    <w:rPr>
      <w:color w:val="000000"/>
    </w:rPr>
  </w:style>
  <w:style w:type="character" w:customStyle="1" w:styleId="WW8Num247z1">
    <w:name w:val="WW8Num247z1"/>
    <w:uiPriority w:val="99"/>
    <w:rsid w:val="00DB33D1"/>
  </w:style>
  <w:style w:type="character" w:customStyle="1" w:styleId="WW8Num248z0">
    <w:name w:val="WW8Num248z0"/>
    <w:uiPriority w:val="99"/>
    <w:rsid w:val="00DB33D1"/>
    <w:rPr>
      <w:color w:val="000000"/>
    </w:rPr>
  </w:style>
  <w:style w:type="character" w:customStyle="1" w:styleId="WW8Num248z1">
    <w:name w:val="WW8Num248z1"/>
    <w:uiPriority w:val="99"/>
    <w:rsid w:val="00DB33D1"/>
  </w:style>
  <w:style w:type="character" w:customStyle="1" w:styleId="WW8Num248z2">
    <w:name w:val="WW8Num248z2"/>
    <w:uiPriority w:val="99"/>
    <w:rsid w:val="00DB33D1"/>
  </w:style>
  <w:style w:type="character" w:customStyle="1" w:styleId="WW8Num248z3">
    <w:name w:val="WW8Num248z3"/>
    <w:uiPriority w:val="99"/>
    <w:rsid w:val="00DB33D1"/>
  </w:style>
  <w:style w:type="character" w:customStyle="1" w:styleId="WW8Num248z4">
    <w:name w:val="WW8Num248z4"/>
    <w:uiPriority w:val="99"/>
    <w:rsid w:val="00DB33D1"/>
  </w:style>
  <w:style w:type="character" w:customStyle="1" w:styleId="WW8Num248z5">
    <w:name w:val="WW8Num248z5"/>
    <w:uiPriority w:val="99"/>
    <w:rsid w:val="00DB33D1"/>
  </w:style>
  <w:style w:type="character" w:customStyle="1" w:styleId="WW8Num248z6">
    <w:name w:val="WW8Num248z6"/>
    <w:uiPriority w:val="99"/>
    <w:rsid w:val="00DB33D1"/>
  </w:style>
  <w:style w:type="character" w:customStyle="1" w:styleId="WW8Num248z7">
    <w:name w:val="WW8Num248z7"/>
    <w:uiPriority w:val="99"/>
    <w:rsid w:val="00DB33D1"/>
  </w:style>
  <w:style w:type="character" w:customStyle="1" w:styleId="WW8Num248z8">
    <w:name w:val="WW8Num248z8"/>
    <w:uiPriority w:val="99"/>
    <w:rsid w:val="00DB33D1"/>
  </w:style>
  <w:style w:type="character" w:customStyle="1" w:styleId="WW8Num249z0">
    <w:name w:val="WW8Num249z0"/>
    <w:uiPriority w:val="99"/>
    <w:rsid w:val="00DB33D1"/>
  </w:style>
  <w:style w:type="character" w:customStyle="1" w:styleId="WW8Num249z1">
    <w:name w:val="WW8Num249z1"/>
    <w:uiPriority w:val="99"/>
    <w:rsid w:val="00DB33D1"/>
    <w:rPr>
      <w:b/>
      <w:bCs/>
    </w:rPr>
  </w:style>
  <w:style w:type="character" w:customStyle="1" w:styleId="WW8Num249z2">
    <w:name w:val="WW8Num249z2"/>
    <w:uiPriority w:val="99"/>
    <w:rsid w:val="00DB33D1"/>
  </w:style>
  <w:style w:type="character" w:customStyle="1" w:styleId="WW8Num250z0">
    <w:name w:val="WW8Num250z0"/>
    <w:uiPriority w:val="99"/>
    <w:rsid w:val="00DB33D1"/>
  </w:style>
  <w:style w:type="character" w:customStyle="1" w:styleId="WW8Num250z1">
    <w:name w:val="WW8Num250z1"/>
    <w:uiPriority w:val="99"/>
    <w:rsid w:val="00DB33D1"/>
  </w:style>
  <w:style w:type="character" w:customStyle="1" w:styleId="WW8Num250z2">
    <w:name w:val="WW8Num250z2"/>
    <w:uiPriority w:val="99"/>
    <w:rsid w:val="00DB33D1"/>
  </w:style>
  <w:style w:type="character" w:customStyle="1" w:styleId="WW8Num250z3">
    <w:name w:val="WW8Num250z3"/>
    <w:uiPriority w:val="99"/>
    <w:rsid w:val="00DB33D1"/>
  </w:style>
  <w:style w:type="character" w:customStyle="1" w:styleId="WW8Num250z4">
    <w:name w:val="WW8Num250z4"/>
    <w:uiPriority w:val="99"/>
    <w:rsid w:val="00DB33D1"/>
  </w:style>
  <w:style w:type="character" w:customStyle="1" w:styleId="WW8Num250z5">
    <w:name w:val="WW8Num250z5"/>
    <w:uiPriority w:val="99"/>
    <w:rsid w:val="00DB33D1"/>
  </w:style>
  <w:style w:type="character" w:customStyle="1" w:styleId="WW8Num250z6">
    <w:name w:val="WW8Num250z6"/>
    <w:uiPriority w:val="99"/>
    <w:rsid w:val="00DB33D1"/>
  </w:style>
  <w:style w:type="character" w:customStyle="1" w:styleId="WW8Num250z7">
    <w:name w:val="WW8Num250z7"/>
    <w:uiPriority w:val="99"/>
    <w:rsid w:val="00DB33D1"/>
  </w:style>
  <w:style w:type="character" w:customStyle="1" w:styleId="WW8Num250z8">
    <w:name w:val="WW8Num250z8"/>
    <w:uiPriority w:val="99"/>
    <w:rsid w:val="00DB33D1"/>
  </w:style>
  <w:style w:type="character" w:customStyle="1" w:styleId="WW8Num251z0">
    <w:name w:val="WW8Num251z0"/>
    <w:uiPriority w:val="99"/>
    <w:rsid w:val="00DB33D1"/>
    <w:rPr>
      <w:sz w:val="20"/>
      <w:szCs w:val="20"/>
    </w:rPr>
  </w:style>
  <w:style w:type="character" w:customStyle="1" w:styleId="WW8Num251z1">
    <w:name w:val="WW8Num251z1"/>
    <w:uiPriority w:val="99"/>
    <w:rsid w:val="00DB33D1"/>
  </w:style>
  <w:style w:type="character" w:customStyle="1" w:styleId="WW8Num251z2">
    <w:name w:val="WW8Num251z2"/>
    <w:uiPriority w:val="99"/>
    <w:rsid w:val="00DB33D1"/>
  </w:style>
  <w:style w:type="character" w:customStyle="1" w:styleId="WW8Num251z3">
    <w:name w:val="WW8Num251z3"/>
    <w:uiPriority w:val="99"/>
    <w:rsid w:val="00DB33D1"/>
  </w:style>
  <w:style w:type="character" w:customStyle="1" w:styleId="WW8Num251z4">
    <w:name w:val="WW8Num251z4"/>
    <w:uiPriority w:val="99"/>
    <w:rsid w:val="00DB33D1"/>
  </w:style>
  <w:style w:type="character" w:customStyle="1" w:styleId="WW8Num251z5">
    <w:name w:val="WW8Num251z5"/>
    <w:uiPriority w:val="99"/>
    <w:rsid w:val="00DB33D1"/>
  </w:style>
  <w:style w:type="character" w:customStyle="1" w:styleId="WW8Num251z6">
    <w:name w:val="WW8Num251z6"/>
    <w:uiPriority w:val="99"/>
    <w:rsid w:val="00DB33D1"/>
  </w:style>
  <w:style w:type="character" w:customStyle="1" w:styleId="WW8Num251z7">
    <w:name w:val="WW8Num251z7"/>
    <w:uiPriority w:val="99"/>
    <w:rsid w:val="00DB33D1"/>
  </w:style>
  <w:style w:type="character" w:customStyle="1" w:styleId="WW8Num251z8">
    <w:name w:val="WW8Num251z8"/>
    <w:uiPriority w:val="99"/>
    <w:rsid w:val="00DB33D1"/>
  </w:style>
  <w:style w:type="character" w:customStyle="1" w:styleId="WW8Num252z0">
    <w:name w:val="WW8Num252z0"/>
    <w:uiPriority w:val="99"/>
    <w:rsid w:val="00DB33D1"/>
    <w:rPr>
      <w:rFonts w:ascii="Tahoma" w:hAnsi="Tahoma" w:cs="Tahoma"/>
    </w:rPr>
  </w:style>
  <w:style w:type="character" w:customStyle="1" w:styleId="WW8Num252z1">
    <w:name w:val="WW8Num252z1"/>
    <w:uiPriority w:val="99"/>
    <w:rsid w:val="00DB33D1"/>
  </w:style>
  <w:style w:type="character" w:customStyle="1" w:styleId="WW8Num253z0">
    <w:name w:val="WW8Num253z0"/>
    <w:uiPriority w:val="99"/>
    <w:rsid w:val="00DB33D1"/>
  </w:style>
  <w:style w:type="character" w:customStyle="1" w:styleId="WW8Num253z1">
    <w:name w:val="WW8Num253z1"/>
    <w:uiPriority w:val="99"/>
    <w:rsid w:val="00DB33D1"/>
  </w:style>
  <w:style w:type="character" w:customStyle="1" w:styleId="WW8Num253z2">
    <w:name w:val="WW8Num253z2"/>
    <w:uiPriority w:val="99"/>
    <w:rsid w:val="00DB33D1"/>
  </w:style>
  <w:style w:type="character" w:customStyle="1" w:styleId="WW8Num253z3">
    <w:name w:val="WW8Num253z3"/>
    <w:uiPriority w:val="99"/>
    <w:rsid w:val="00DB33D1"/>
  </w:style>
  <w:style w:type="character" w:customStyle="1" w:styleId="WW8Num253z4">
    <w:name w:val="WW8Num253z4"/>
    <w:uiPriority w:val="99"/>
    <w:rsid w:val="00DB33D1"/>
  </w:style>
  <w:style w:type="character" w:customStyle="1" w:styleId="WW8Num253z5">
    <w:name w:val="WW8Num253z5"/>
    <w:uiPriority w:val="99"/>
    <w:rsid w:val="00DB33D1"/>
  </w:style>
  <w:style w:type="character" w:customStyle="1" w:styleId="WW8Num253z6">
    <w:name w:val="WW8Num253z6"/>
    <w:uiPriority w:val="99"/>
    <w:rsid w:val="00DB33D1"/>
  </w:style>
  <w:style w:type="character" w:customStyle="1" w:styleId="WW8Num253z7">
    <w:name w:val="WW8Num253z7"/>
    <w:uiPriority w:val="99"/>
    <w:rsid w:val="00DB33D1"/>
  </w:style>
  <w:style w:type="character" w:customStyle="1" w:styleId="WW8Num253z8">
    <w:name w:val="WW8Num253z8"/>
    <w:uiPriority w:val="99"/>
    <w:rsid w:val="00DB33D1"/>
  </w:style>
  <w:style w:type="character" w:customStyle="1" w:styleId="WW8Num254z0">
    <w:name w:val="WW8Num254z0"/>
    <w:uiPriority w:val="99"/>
    <w:rsid w:val="00DB33D1"/>
  </w:style>
  <w:style w:type="character" w:customStyle="1" w:styleId="WW8Num254z1">
    <w:name w:val="WW8Num254z1"/>
    <w:uiPriority w:val="99"/>
    <w:rsid w:val="00DB33D1"/>
  </w:style>
  <w:style w:type="character" w:customStyle="1" w:styleId="WW8Num255z0">
    <w:name w:val="WW8Num255z0"/>
    <w:uiPriority w:val="99"/>
    <w:rsid w:val="00DB33D1"/>
    <w:rPr>
      <w:rFonts w:ascii="Tahoma" w:hAnsi="Tahoma" w:cs="Tahoma"/>
      <w:color w:val="000000"/>
      <w:sz w:val="20"/>
      <w:szCs w:val="20"/>
      <w:lang w:val="de-DE"/>
    </w:rPr>
  </w:style>
  <w:style w:type="character" w:customStyle="1" w:styleId="WW8Num255z1">
    <w:name w:val="WW8Num255z1"/>
    <w:uiPriority w:val="99"/>
    <w:rsid w:val="00DB33D1"/>
    <w:rPr>
      <w:color w:val="000000"/>
    </w:rPr>
  </w:style>
  <w:style w:type="character" w:customStyle="1" w:styleId="WW8Num255z2">
    <w:name w:val="WW8Num255z2"/>
    <w:uiPriority w:val="99"/>
    <w:rsid w:val="00DB33D1"/>
  </w:style>
  <w:style w:type="character" w:customStyle="1" w:styleId="WW8Num256z0">
    <w:name w:val="WW8Num256z0"/>
    <w:uiPriority w:val="99"/>
    <w:rsid w:val="00DB33D1"/>
  </w:style>
  <w:style w:type="character" w:customStyle="1" w:styleId="WW8Num256z1">
    <w:name w:val="WW8Num256z1"/>
    <w:uiPriority w:val="99"/>
    <w:rsid w:val="00DB33D1"/>
  </w:style>
  <w:style w:type="character" w:customStyle="1" w:styleId="WW8Num256z2">
    <w:name w:val="WW8Num256z2"/>
    <w:uiPriority w:val="99"/>
    <w:rsid w:val="00DB33D1"/>
  </w:style>
  <w:style w:type="character" w:customStyle="1" w:styleId="WW8Num256z3">
    <w:name w:val="WW8Num256z3"/>
    <w:uiPriority w:val="99"/>
    <w:rsid w:val="00DB33D1"/>
  </w:style>
  <w:style w:type="character" w:customStyle="1" w:styleId="WW8Num256z4">
    <w:name w:val="WW8Num256z4"/>
    <w:uiPriority w:val="99"/>
    <w:rsid w:val="00DB33D1"/>
  </w:style>
  <w:style w:type="character" w:customStyle="1" w:styleId="WW8Num256z5">
    <w:name w:val="WW8Num256z5"/>
    <w:uiPriority w:val="99"/>
    <w:rsid w:val="00DB33D1"/>
  </w:style>
  <w:style w:type="character" w:customStyle="1" w:styleId="WW8Num256z6">
    <w:name w:val="WW8Num256z6"/>
    <w:uiPriority w:val="99"/>
    <w:rsid w:val="00DB33D1"/>
  </w:style>
  <w:style w:type="character" w:customStyle="1" w:styleId="WW8Num256z7">
    <w:name w:val="WW8Num256z7"/>
    <w:uiPriority w:val="99"/>
    <w:rsid w:val="00DB33D1"/>
  </w:style>
  <w:style w:type="character" w:customStyle="1" w:styleId="WW8Num256z8">
    <w:name w:val="WW8Num256z8"/>
    <w:uiPriority w:val="99"/>
    <w:rsid w:val="00DB33D1"/>
  </w:style>
  <w:style w:type="character" w:customStyle="1" w:styleId="WW8Num257z0">
    <w:name w:val="WW8Num257z0"/>
    <w:uiPriority w:val="99"/>
    <w:rsid w:val="00DB33D1"/>
  </w:style>
  <w:style w:type="character" w:customStyle="1" w:styleId="WW8Num257z1">
    <w:name w:val="WW8Num257z1"/>
    <w:uiPriority w:val="99"/>
    <w:rsid w:val="00DB33D1"/>
  </w:style>
  <w:style w:type="character" w:customStyle="1" w:styleId="WW8Num257z2">
    <w:name w:val="WW8Num257z2"/>
    <w:uiPriority w:val="99"/>
    <w:rsid w:val="00DB33D1"/>
  </w:style>
  <w:style w:type="character" w:customStyle="1" w:styleId="WW8Num257z3">
    <w:name w:val="WW8Num257z3"/>
    <w:uiPriority w:val="99"/>
    <w:rsid w:val="00DB33D1"/>
  </w:style>
  <w:style w:type="character" w:customStyle="1" w:styleId="WW8Num257z4">
    <w:name w:val="WW8Num257z4"/>
    <w:uiPriority w:val="99"/>
    <w:rsid w:val="00DB33D1"/>
  </w:style>
  <w:style w:type="character" w:customStyle="1" w:styleId="WW8Num257z5">
    <w:name w:val="WW8Num257z5"/>
    <w:uiPriority w:val="99"/>
    <w:rsid w:val="00DB33D1"/>
  </w:style>
  <w:style w:type="character" w:customStyle="1" w:styleId="WW8Num257z6">
    <w:name w:val="WW8Num257z6"/>
    <w:uiPriority w:val="99"/>
    <w:rsid w:val="00DB33D1"/>
  </w:style>
  <w:style w:type="character" w:customStyle="1" w:styleId="WW8Num257z7">
    <w:name w:val="WW8Num257z7"/>
    <w:uiPriority w:val="99"/>
    <w:rsid w:val="00DB33D1"/>
  </w:style>
  <w:style w:type="character" w:customStyle="1" w:styleId="WW8Num257z8">
    <w:name w:val="WW8Num257z8"/>
    <w:uiPriority w:val="99"/>
    <w:rsid w:val="00DB33D1"/>
  </w:style>
  <w:style w:type="character" w:customStyle="1" w:styleId="WW8Num258z0">
    <w:name w:val="WW8Num258z0"/>
    <w:uiPriority w:val="99"/>
    <w:rsid w:val="00DB33D1"/>
    <w:rPr>
      <w:rFonts w:ascii="Tahoma" w:hAnsi="Tahoma" w:cs="Tahoma"/>
      <w:sz w:val="20"/>
      <w:szCs w:val="20"/>
    </w:rPr>
  </w:style>
  <w:style w:type="character" w:customStyle="1" w:styleId="WW8Num258z1">
    <w:name w:val="WW8Num258z1"/>
    <w:uiPriority w:val="99"/>
    <w:rsid w:val="00DB33D1"/>
  </w:style>
  <w:style w:type="character" w:customStyle="1" w:styleId="WW8Num258z2">
    <w:name w:val="WW8Num258z2"/>
    <w:uiPriority w:val="99"/>
    <w:rsid w:val="00DB33D1"/>
  </w:style>
  <w:style w:type="character" w:customStyle="1" w:styleId="WW8Num258z3">
    <w:name w:val="WW8Num258z3"/>
    <w:uiPriority w:val="99"/>
    <w:rsid w:val="00DB33D1"/>
  </w:style>
  <w:style w:type="character" w:customStyle="1" w:styleId="WW8Num258z4">
    <w:name w:val="WW8Num258z4"/>
    <w:uiPriority w:val="99"/>
    <w:rsid w:val="00DB33D1"/>
  </w:style>
  <w:style w:type="character" w:customStyle="1" w:styleId="WW8Num258z5">
    <w:name w:val="WW8Num258z5"/>
    <w:uiPriority w:val="99"/>
    <w:rsid w:val="00DB33D1"/>
  </w:style>
  <w:style w:type="character" w:customStyle="1" w:styleId="WW8Num258z6">
    <w:name w:val="WW8Num258z6"/>
    <w:uiPriority w:val="99"/>
    <w:rsid w:val="00DB33D1"/>
  </w:style>
  <w:style w:type="character" w:customStyle="1" w:styleId="WW8Num258z7">
    <w:name w:val="WW8Num258z7"/>
    <w:uiPriority w:val="99"/>
    <w:rsid w:val="00DB33D1"/>
  </w:style>
  <w:style w:type="character" w:customStyle="1" w:styleId="WW8Num258z8">
    <w:name w:val="WW8Num258z8"/>
    <w:uiPriority w:val="99"/>
    <w:rsid w:val="00DB33D1"/>
  </w:style>
  <w:style w:type="character" w:customStyle="1" w:styleId="WW8Num259z0">
    <w:name w:val="WW8Num259z0"/>
    <w:uiPriority w:val="99"/>
    <w:rsid w:val="00DB33D1"/>
    <w:rPr>
      <w:color w:val="000000"/>
      <w:sz w:val="20"/>
      <w:szCs w:val="20"/>
    </w:rPr>
  </w:style>
  <w:style w:type="character" w:customStyle="1" w:styleId="WW8Num259z1">
    <w:name w:val="WW8Num259z1"/>
    <w:uiPriority w:val="99"/>
    <w:rsid w:val="00DB33D1"/>
  </w:style>
  <w:style w:type="character" w:customStyle="1" w:styleId="WW8Num259z2">
    <w:name w:val="WW8Num259z2"/>
    <w:uiPriority w:val="99"/>
    <w:rsid w:val="00DB33D1"/>
  </w:style>
  <w:style w:type="character" w:customStyle="1" w:styleId="WW8Num259z3">
    <w:name w:val="WW8Num259z3"/>
    <w:uiPriority w:val="99"/>
    <w:rsid w:val="00DB33D1"/>
  </w:style>
  <w:style w:type="character" w:customStyle="1" w:styleId="WW8Num259z4">
    <w:name w:val="WW8Num259z4"/>
    <w:uiPriority w:val="99"/>
    <w:rsid w:val="00DB33D1"/>
  </w:style>
  <w:style w:type="character" w:customStyle="1" w:styleId="WW8Num259z5">
    <w:name w:val="WW8Num259z5"/>
    <w:uiPriority w:val="99"/>
    <w:rsid w:val="00DB33D1"/>
  </w:style>
  <w:style w:type="character" w:customStyle="1" w:styleId="WW8Num259z6">
    <w:name w:val="WW8Num259z6"/>
    <w:uiPriority w:val="99"/>
    <w:rsid w:val="00DB33D1"/>
  </w:style>
  <w:style w:type="character" w:customStyle="1" w:styleId="WW8Num259z7">
    <w:name w:val="WW8Num259z7"/>
    <w:uiPriority w:val="99"/>
    <w:rsid w:val="00DB33D1"/>
  </w:style>
  <w:style w:type="character" w:customStyle="1" w:styleId="WW8Num259z8">
    <w:name w:val="WW8Num259z8"/>
    <w:uiPriority w:val="99"/>
    <w:rsid w:val="00DB33D1"/>
  </w:style>
  <w:style w:type="character" w:customStyle="1" w:styleId="WW8Num260z0">
    <w:name w:val="WW8Num260z0"/>
    <w:uiPriority w:val="99"/>
    <w:rsid w:val="00DB33D1"/>
    <w:rPr>
      <w:rFonts w:ascii="Symbol" w:hAnsi="Symbol" w:cs="Symbol"/>
    </w:rPr>
  </w:style>
  <w:style w:type="character" w:customStyle="1" w:styleId="WW8Num260z1">
    <w:name w:val="WW8Num260z1"/>
    <w:uiPriority w:val="99"/>
    <w:rsid w:val="00DB33D1"/>
    <w:rPr>
      <w:rFonts w:ascii="Courier New" w:hAnsi="Courier New" w:cs="Courier New"/>
    </w:rPr>
  </w:style>
  <w:style w:type="character" w:customStyle="1" w:styleId="WW8Num260z2">
    <w:name w:val="WW8Num260z2"/>
    <w:uiPriority w:val="99"/>
    <w:rsid w:val="00DB33D1"/>
    <w:rPr>
      <w:rFonts w:ascii="Wingdings" w:hAnsi="Wingdings" w:cs="Wingdings"/>
    </w:rPr>
  </w:style>
  <w:style w:type="character" w:customStyle="1" w:styleId="WW8Num261z0">
    <w:name w:val="WW8Num261z0"/>
    <w:uiPriority w:val="99"/>
    <w:rsid w:val="00DB33D1"/>
  </w:style>
  <w:style w:type="character" w:customStyle="1" w:styleId="WW8Num261z1">
    <w:name w:val="WW8Num261z1"/>
    <w:uiPriority w:val="99"/>
    <w:rsid w:val="00DB33D1"/>
  </w:style>
  <w:style w:type="character" w:customStyle="1" w:styleId="WW8Num261z2">
    <w:name w:val="WW8Num261z2"/>
    <w:uiPriority w:val="99"/>
    <w:rsid w:val="00DB33D1"/>
  </w:style>
  <w:style w:type="character" w:customStyle="1" w:styleId="WW8Num261z3">
    <w:name w:val="WW8Num261z3"/>
    <w:uiPriority w:val="99"/>
    <w:rsid w:val="00DB33D1"/>
  </w:style>
  <w:style w:type="character" w:customStyle="1" w:styleId="WW8Num261z4">
    <w:name w:val="WW8Num261z4"/>
    <w:uiPriority w:val="99"/>
    <w:rsid w:val="00DB33D1"/>
  </w:style>
  <w:style w:type="character" w:customStyle="1" w:styleId="WW8Num261z5">
    <w:name w:val="WW8Num261z5"/>
    <w:uiPriority w:val="99"/>
    <w:rsid w:val="00DB33D1"/>
  </w:style>
  <w:style w:type="character" w:customStyle="1" w:styleId="WW8Num261z6">
    <w:name w:val="WW8Num261z6"/>
    <w:uiPriority w:val="99"/>
    <w:rsid w:val="00DB33D1"/>
  </w:style>
  <w:style w:type="character" w:customStyle="1" w:styleId="WW8Num261z7">
    <w:name w:val="WW8Num261z7"/>
    <w:uiPriority w:val="99"/>
    <w:rsid w:val="00DB33D1"/>
  </w:style>
  <w:style w:type="character" w:customStyle="1" w:styleId="WW8Num261z8">
    <w:name w:val="WW8Num261z8"/>
    <w:uiPriority w:val="99"/>
    <w:rsid w:val="00DB33D1"/>
  </w:style>
  <w:style w:type="character" w:customStyle="1" w:styleId="WW8Num262z0">
    <w:name w:val="WW8Num262z0"/>
    <w:uiPriority w:val="99"/>
    <w:rsid w:val="00DB33D1"/>
    <w:rPr>
      <w:color w:val="000000"/>
    </w:rPr>
  </w:style>
  <w:style w:type="character" w:customStyle="1" w:styleId="WW8Num262z1">
    <w:name w:val="WW8Num262z1"/>
    <w:uiPriority w:val="99"/>
    <w:rsid w:val="00DB33D1"/>
    <w:rPr>
      <w:color w:val="000000"/>
    </w:rPr>
  </w:style>
  <w:style w:type="character" w:customStyle="1" w:styleId="WW8Num262z2">
    <w:name w:val="WW8Num262z2"/>
    <w:uiPriority w:val="99"/>
    <w:rsid w:val="00DB33D1"/>
  </w:style>
  <w:style w:type="character" w:customStyle="1" w:styleId="WW8Num263z0">
    <w:name w:val="WW8Num263z0"/>
    <w:uiPriority w:val="99"/>
    <w:rsid w:val="00DB33D1"/>
    <w:rPr>
      <w:rFonts w:ascii="Tahoma" w:hAnsi="Tahoma" w:cs="Tahoma"/>
      <w:color w:val="000000"/>
      <w:sz w:val="20"/>
      <w:szCs w:val="20"/>
    </w:rPr>
  </w:style>
  <w:style w:type="character" w:customStyle="1" w:styleId="WW8Num263z1">
    <w:name w:val="WW8Num263z1"/>
    <w:uiPriority w:val="99"/>
    <w:rsid w:val="00DB33D1"/>
    <w:rPr>
      <w:rFonts w:ascii="Tahoma" w:hAnsi="Tahoma" w:cs="Tahoma"/>
      <w:color w:val="000000"/>
      <w:sz w:val="20"/>
      <w:szCs w:val="20"/>
    </w:rPr>
  </w:style>
  <w:style w:type="character" w:customStyle="1" w:styleId="WW8Num263z2">
    <w:name w:val="WW8Num263z2"/>
    <w:uiPriority w:val="99"/>
    <w:rsid w:val="00DB33D1"/>
  </w:style>
  <w:style w:type="character" w:customStyle="1" w:styleId="WW8Num264z0">
    <w:name w:val="WW8Num264z0"/>
    <w:uiPriority w:val="99"/>
    <w:rsid w:val="00DB33D1"/>
  </w:style>
  <w:style w:type="character" w:customStyle="1" w:styleId="WW8Num264z1">
    <w:name w:val="WW8Num264z1"/>
    <w:uiPriority w:val="99"/>
    <w:rsid w:val="00DB33D1"/>
  </w:style>
  <w:style w:type="character" w:customStyle="1" w:styleId="WW8Num264z2">
    <w:name w:val="WW8Num264z2"/>
    <w:uiPriority w:val="99"/>
    <w:rsid w:val="00DB33D1"/>
    <w:rPr>
      <w:color w:val="000000"/>
    </w:rPr>
  </w:style>
  <w:style w:type="character" w:customStyle="1" w:styleId="WW8Num264z3">
    <w:name w:val="WW8Num264z3"/>
    <w:uiPriority w:val="99"/>
    <w:rsid w:val="00DB33D1"/>
  </w:style>
  <w:style w:type="character" w:customStyle="1" w:styleId="WW8Num265z0">
    <w:name w:val="WW8Num265z0"/>
    <w:uiPriority w:val="99"/>
    <w:rsid w:val="00DB33D1"/>
  </w:style>
  <w:style w:type="character" w:customStyle="1" w:styleId="WW8Num265z1">
    <w:name w:val="WW8Num265z1"/>
    <w:uiPriority w:val="99"/>
    <w:rsid w:val="00DB33D1"/>
  </w:style>
  <w:style w:type="character" w:customStyle="1" w:styleId="WW8Num265z2">
    <w:name w:val="WW8Num265z2"/>
    <w:uiPriority w:val="99"/>
    <w:rsid w:val="00DB33D1"/>
  </w:style>
  <w:style w:type="character" w:customStyle="1" w:styleId="WW8Num265z3">
    <w:name w:val="WW8Num265z3"/>
    <w:uiPriority w:val="99"/>
    <w:rsid w:val="00DB33D1"/>
  </w:style>
  <w:style w:type="character" w:customStyle="1" w:styleId="WW8Num265z4">
    <w:name w:val="WW8Num265z4"/>
    <w:uiPriority w:val="99"/>
    <w:rsid w:val="00DB33D1"/>
  </w:style>
  <w:style w:type="character" w:customStyle="1" w:styleId="WW8Num265z5">
    <w:name w:val="WW8Num265z5"/>
    <w:uiPriority w:val="99"/>
    <w:rsid w:val="00DB33D1"/>
  </w:style>
  <w:style w:type="character" w:customStyle="1" w:styleId="WW8Num265z6">
    <w:name w:val="WW8Num265z6"/>
    <w:uiPriority w:val="99"/>
    <w:rsid w:val="00DB33D1"/>
  </w:style>
  <w:style w:type="character" w:customStyle="1" w:styleId="WW8Num265z7">
    <w:name w:val="WW8Num265z7"/>
    <w:uiPriority w:val="99"/>
    <w:rsid w:val="00DB33D1"/>
  </w:style>
  <w:style w:type="character" w:customStyle="1" w:styleId="WW8Num265z8">
    <w:name w:val="WW8Num265z8"/>
    <w:uiPriority w:val="99"/>
    <w:rsid w:val="00DB33D1"/>
  </w:style>
  <w:style w:type="character" w:customStyle="1" w:styleId="WW8Num266z0">
    <w:name w:val="WW8Num266z0"/>
    <w:uiPriority w:val="99"/>
    <w:rsid w:val="00DB33D1"/>
    <w:rPr>
      <w:color w:val="000000"/>
      <w:sz w:val="20"/>
      <w:szCs w:val="20"/>
    </w:rPr>
  </w:style>
  <w:style w:type="character" w:customStyle="1" w:styleId="WW8Num266z1">
    <w:name w:val="WW8Num266z1"/>
    <w:uiPriority w:val="99"/>
    <w:rsid w:val="00DB33D1"/>
  </w:style>
  <w:style w:type="character" w:customStyle="1" w:styleId="WW8Num266z2">
    <w:name w:val="WW8Num266z2"/>
    <w:uiPriority w:val="99"/>
    <w:rsid w:val="00DB33D1"/>
  </w:style>
  <w:style w:type="character" w:customStyle="1" w:styleId="WW8Num266z3">
    <w:name w:val="WW8Num266z3"/>
    <w:uiPriority w:val="99"/>
    <w:rsid w:val="00DB33D1"/>
  </w:style>
  <w:style w:type="character" w:customStyle="1" w:styleId="WW8Num266z4">
    <w:name w:val="WW8Num266z4"/>
    <w:uiPriority w:val="99"/>
    <w:rsid w:val="00DB33D1"/>
  </w:style>
  <w:style w:type="character" w:customStyle="1" w:styleId="WW8Num266z5">
    <w:name w:val="WW8Num266z5"/>
    <w:uiPriority w:val="99"/>
    <w:rsid w:val="00DB33D1"/>
  </w:style>
  <w:style w:type="character" w:customStyle="1" w:styleId="WW8Num266z6">
    <w:name w:val="WW8Num266z6"/>
    <w:uiPriority w:val="99"/>
    <w:rsid w:val="00DB33D1"/>
  </w:style>
  <w:style w:type="character" w:customStyle="1" w:styleId="WW8Num266z7">
    <w:name w:val="WW8Num266z7"/>
    <w:uiPriority w:val="99"/>
    <w:rsid w:val="00DB33D1"/>
  </w:style>
  <w:style w:type="character" w:customStyle="1" w:styleId="WW8Num266z8">
    <w:name w:val="WW8Num266z8"/>
    <w:uiPriority w:val="99"/>
    <w:rsid w:val="00DB33D1"/>
  </w:style>
  <w:style w:type="character" w:customStyle="1" w:styleId="WW8Num267z0">
    <w:name w:val="WW8Num267z0"/>
    <w:uiPriority w:val="99"/>
    <w:rsid w:val="00DB33D1"/>
  </w:style>
  <w:style w:type="character" w:customStyle="1" w:styleId="WW8Num267z1">
    <w:name w:val="WW8Num267z1"/>
    <w:uiPriority w:val="99"/>
    <w:rsid w:val="00DB33D1"/>
  </w:style>
  <w:style w:type="character" w:customStyle="1" w:styleId="WW8Num268z0">
    <w:name w:val="WW8Num268z0"/>
    <w:uiPriority w:val="99"/>
    <w:rsid w:val="00DB33D1"/>
    <w:rPr>
      <w:rFonts w:ascii="Tahoma" w:hAnsi="Tahoma" w:cs="Tahoma"/>
      <w:sz w:val="20"/>
      <w:szCs w:val="20"/>
    </w:rPr>
  </w:style>
  <w:style w:type="character" w:customStyle="1" w:styleId="WW8Num268z1">
    <w:name w:val="WW8Num268z1"/>
    <w:uiPriority w:val="99"/>
    <w:rsid w:val="00DB33D1"/>
  </w:style>
  <w:style w:type="character" w:customStyle="1" w:styleId="WW8Num268z2">
    <w:name w:val="WW8Num268z2"/>
    <w:uiPriority w:val="99"/>
    <w:rsid w:val="00DB33D1"/>
  </w:style>
  <w:style w:type="character" w:customStyle="1" w:styleId="WW8Num268z3">
    <w:name w:val="WW8Num268z3"/>
    <w:uiPriority w:val="99"/>
    <w:rsid w:val="00DB33D1"/>
  </w:style>
  <w:style w:type="character" w:customStyle="1" w:styleId="WW8Num268z4">
    <w:name w:val="WW8Num268z4"/>
    <w:uiPriority w:val="99"/>
    <w:rsid w:val="00DB33D1"/>
  </w:style>
  <w:style w:type="character" w:customStyle="1" w:styleId="WW8Num268z5">
    <w:name w:val="WW8Num268z5"/>
    <w:uiPriority w:val="99"/>
    <w:rsid w:val="00DB33D1"/>
  </w:style>
  <w:style w:type="character" w:customStyle="1" w:styleId="WW8Num268z6">
    <w:name w:val="WW8Num268z6"/>
    <w:uiPriority w:val="99"/>
    <w:rsid w:val="00DB33D1"/>
  </w:style>
  <w:style w:type="character" w:customStyle="1" w:styleId="WW8Num268z7">
    <w:name w:val="WW8Num268z7"/>
    <w:uiPriority w:val="99"/>
    <w:rsid w:val="00DB33D1"/>
  </w:style>
  <w:style w:type="character" w:customStyle="1" w:styleId="WW8Num268z8">
    <w:name w:val="WW8Num268z8"/>
    <w:uiPriority w:val="99"/>
    <w:rsid w:val="00DB33D1"/>
  </w:style>
  <w:style w:type="character" w:customStyle="1" w:styleId="WW8Num269z0">
    <w:name w:val="WW8Num269z0"/>
    <w:uiPriority w:val="99"/>
    <w:rsid w:val="00DB33D1"/>
    <w:rPr>
      <w:sz w:val="20"/>
      <w:szCs w:val="20"/>
    </w:rPr>
  </w:style>
  <w:style w:type="character" w:customStyle="1" w:styleId="WW8Num269z1">
    <w:name w:val="WW8Num269z1"/>
    <w:uiPriority w:val="99"/>
    <w:rsid w:val="00DB33D1"/>
  </w:style>
  <w:style w:type="character" w:customStyle="1" w:styleId="WW8Num269z2">
    <w:name w:val="WW8Num269z2"/>
    <w:uiPriority w:val="99"/>
    <w:rsid w:val="00DB33D1"/>
  </w:style>
  <w:style w:type="character" w:customStyle="1" w:styleId="WW8Num269z3">
    <w:name w:val="WW8Num269z3"/>
    <w:uiPriority w:val="99"/>
    <w:rsid w:val="00DB33D1"/>
  </w:style>
  <w:style w:type="character" w:customStyle="1" w:styleId="WW8Num269z4">
    <w:name w:val="WW8Num269z4"/>
    <w:uiPriority w:val="99"/>
    <w:rsid w:val="00DB33D1"/>
  </w:style>
  <w:style w:type="character" w:customStyle="1" w:styleId="WW8Num269z5">
    <w:name w:val="WW8Num269z5"/>
    <w:uiPriority w:val="99"/>
    <w:rsid w:val="00DB33D1"/>
  </w:style>
  <w:style w:type="character" w:customStyle="1" w:styleId="WW8Num269z6">
    <w:name w:val="WW8Num269z6"/>
    <w:uiPriority w:val="99"/>
    <w:rsid w:val="00DB33D1"/>
  </w:style>
  <w:style w:type="character" w:customStyle="1" w:styleId="WW8Num269z7">
    <w:name w:val="WW8Num269z7"/>
    <w:uiPriority w:val="99"/>
    <w:rsid w:val="00DB33D1"/>
  </w:style>
  <w:style w:type="character" w:customStyle="1" w:styleId="WW8Num269z8">
    <w:name w:val="WW8Num269z8"/>
    <w:uiPriority w:val="99"/>
    <w:rsid w:val="00DB33D1"/>
  </w:style>
  <w:style w:type="character" w:customStyle="1" w:styleId="WW8Num270z0">
    <w:name w:val="WW8Num270z0"/>
    <w:uiPriority w:val="99"/>
    <w:rsid w:val="00DB33D1"/>
  </w:style>
  <w:style w:type="character" w:customStyle="1" w:styleId="WW8Num270z1">
    <w:name w:val="WW8Num270z1"/>
    <w:uiPriority w:val="99"/>
    <w:rsid w:val="00DB33D1"/>
  </w:style>
  <w:style w:type="character" w:customStyle="1" w:styleId="WW8Num270z2">
    <w:name w:val="WW8Num270z2"/>
    <w:uiPriority w:val="99"/>
    <w:rsid w:val="00DB33D1"/>
  </w:style>
  <w:style w:type="character" w:customStyle="1" w:styleId="WW8Num270z3">
    <w:name w:val="WW8Num270z3"/>
    <w:uiPriority w:val="99"/>
    <w:rsid w:val="00DB33D1"/>
  </w:style>
  <w:style w:type="character" w:customStyle="1" w:styleId="WW8Num270z4">
    <w:name w:val="WW8Num270z4"/>
    <w:uiPriority w:val="99"/>
    <w:rsid w:val="00DB33D1"/>
  </w:style>
  <w:style w:type="character" w:customStyle="1" w:styleId="WW8Num270z5">
    <w:name w:val="WW8Num270z5"/>
    <w:uiPriority w:val="99"/>
    <w:rsid w:val="00DB33D1"/>
  </w:style>
  <w:style w:type="character" w:customStyle="1" w:styleId="WW8Num270z6">
    <w:name w:val="WW8Num270z6"/>
    <w:uiPriority w:val="99"/>
    <w:rsid w:val="00DB33D1"/>
  </w:style>
  <w:style w:type="character" w:customStyle="1" w:styleId="WW8Num270z7">
    <w:name w:val="WW8Num270z7"/>
    <w:uiPriority w:val="99"/>
    <w:rsid w:val="00DB33D1"/>
  </w:style>
  <w:style w:type="character" w:customStyle="1" w:styleId="WW8Num270z8">
    <w:name w:val="WW8Num270z8"/>
    <w:uiPriority w:val="99"/>
    <w:rsid w:val="00DB33D1"/>
  </w:style>
  <w:style w:type="character" w:customStyle="1" w:styleId="WW8Num271z0">
    <w:name w:val="WW8Num271z0"/>
    <w:uiPriority w:val="99"/>
    <w:rsid w:val="00DB33D1"/>
  </w:style>
  <w:style w:type="character" w:customStyle="1" w:styleId="WW8Num271z1">
    <w:name w:val="WW8Num271z1"/>
    <w:uiPriority w:val="99"/>
    <w:rsid w:val="00DB33D1"/>
  </w:style>
  <w:style w:type="character" w:customStyle="1" w:styleId="WW8Num271z2">
    <w:name w:val="WW8Num271z2"/>
    <w:uiPriority w:val="99"/>
    <w:rsid w:val="00DB33D1"/>
    <w:rPr>
      <w:color w:val="000000"/>
    </w:rPr>
  </w:style>
  <w:style w:type="character" w:customStyle="1" w:styleId="WW8Num271z3">
    <w:name w:val="WW8Num271z3"/>
    <w:uiPriority w:val="99"/>
    <w:rsid w:val="00DB33D1"/>
  </w:style>
  <w:style w:type="character" w:customStyle="1" w:styleId="WW8Num272z0">
    <w:name w:val="WW8Num272z0"/>
    <w:uiPriority w:val="99"/>
    <w:rsid w:val="00DB33D1"/>
  </w:style>
  <w:style w:type="character" w:customStyle="1" w:styleId="WW8Num272z1">
    <w:name w:val="WW8Num272z1"/>
    <w:uiPriority w:val="99"/>
    <w:rsid w:val="00DB33D1"/>
  </w:style>
  <w:style w:type="character" w:customStyle="1" w:styleId="WW8Num273z0">
    <w:name w:val="WW8Num273z0"/>
    <w:uiPriority w:val="99"/>
    <w:rsid w:val="00DB33D1"/>
    <w:rPr>
      <w:u w:val="none"/>
    </w:rPr>
  </w:style>
  <w:style w:type="character" w:customStyle="1" w:styleId="WW8Num273z1">
    <w:name w:val="WW8Num273z1"/>
    <w:uiPriority w:val="99"/>
    <w:rsid w:val="00DB33D1"/>
  </w:style>
  <w:style w:type="character" w:customStyle="1" w:styleId="WW8Num273z2">
    <w:name w:val="WW8Num273z2"/>
    <w:uiPriority w:val="99"/>
    <w:rsid w:val="00DB33D1"/>
  </w:style>
  <w:style w:type="character" w:customStyle="1" w:styleId="WW8Num273z3">
    <w:name w:val="WW8Num273z3"/>
    <w:uiPriority w:val="99"/>
    <w:rsid w:val="00DB33D1"/>
  </w:style>
  <w:style w:type="character" w:customStyle="1" w:styleId="WW8Num273z4">
    <w:name w:val="WW8Num273z4"/>
    <w:uiPriority w:val="99"/>
    <w:rsid w:val="00DB33D1"/>
  </w:style>
  <w:style w:type="character" w:customStyle="1" w:styleId="WW8Num273z5">
    <w:name w:val="WW8Num273z5"/>
    <w:uiPriority w:val="99"/>
    <w:rsid w:val="00DB33D1"/>
  </w:style>
  <w:style w:type="character" w:customStyle="1" w:styleId="WW8Num273z6">
    <w:name w:val="WW8Num273z6"/>
    <w:uiPriority w:val="99"/>
    <w:rsid w:val="00DB33D1"/>
  </w:style>
  <w:style w:type="character" w:customStyle="1" w:styleId="WW8Num273z7">
    <w:name w:val="WW8Num273z7"/>
    <w:uiPriority w:val="99"/>
    <w:rsid w:val="00DB33D1"/>
  </w:style>
  <w:style w:type="character" w:customStyle="1" w:styleId="WW8Num273z8">
    <w:name w:val="WW8Num273z8"/>
    <w:uiPriority w:val="99"/>
    <w:rsid w:val="00DB33D1"/>
  </w:style>
  <w:style w:type="character" w:customStyle="1" w:styleId="WW8Num274z0">
    <w:name w:val="WW8Num274z0"/>
    <w:uiPriority w:val="99"/>
    <w:rsid w:val="00DB33D1"/>
    <w:rPr>
      <w:color w:val="000000"/>
      <w:sz w:val="20"/>
      <w:szCs w:val="20"/>
    </w:rPr>
  </w:style>
  <w:style w:type="character" w:customStyle="1" w:styleId="WW8Num274z1">
    <w:name w:val="WW8Num274z1"/>
    <w:uiPriority w:val="99"/>
    <w:rsid w:val="00DB33D1"/>
  </w:style>
  <w:style w:type="character" w:customStyle="1" w:styleId="WW8Num274z2">
    <w:name w:val="WW8Num274z2"/>
    <w:uiPriority w:val="99"/>
    <w:rsid w:val="00DB33D1"/>
  </w:style>
  <w:style w:type="character" w:customStyle="1" w:styleId="WW8Num274z3">
    <w:name w:val="WW8Num274z3"/>
    <w:uiPriority w:val="99"/>
    <w:rsid w:val="00DB33D1"/>
  </w:style>
  <w:style w:type="character" w:customStyle="1" w:styleId="WW8Num274z4">
    <w:name w:val="WW8Num274z4"/>
    <w:uiPriority w:val="99"/>
    <w:rsid w:val="00DB33D1"/>
  </w:style>
  <w:style w:type="character" w:customStyle="1" w:styleId="WW8Num274z5">
    <w:name w:val="WW8Num274z5"/>
    <w:uiPriority w:val="99"/>
    <w:rsid w:val="00DB33D1"/>
  </w:style>
  <w:style w:type="character" w:customStyle="1" w:styleId="WW8Num274z6">
    <w:name w:val="WW8Num274z6"/>
    <w:uiPriority w:val="99"/>
    <w:rsid w:val="00DB33D1"/>
  </w:style>
  <w:style w:type="character" w:customStyle="1" w:styleId="WW8Num274z7">
    <w:name w:val="WW8Num274z7"/>
    <w:uiPriority w:val="99"/>
    <w:rsid w:val="00DB33D1"/>
  </w:style>
  <w:style w:type="character" w:customStyle="1" w:styleId="WW8Num274z8">
    <w:name w:val="WW8Num274z8"/>
    <w:uiPriority w:val="99"/>
    <w:rsid w:val="00DB33D1"/>
  </w:style>
  <w:style w:type="character" w:customStyle="1" w:styleId="WW8Num275z0">
    <w:name w:val="WW8Num275z0"/>
    <w:uiPriority w:val="99"/>
    <w:rsid w:val="00DB33D1"/>
  </w:style>
  <w:style w:type="character" w:customStyle="1" w:styleId="WW8Num275z1">
    <w:name w:val="WW8Num275z1"/>
    <w:uiPriority w:val="99"/>
    <w:rsid w:val="00DB33D1"/>
  </w:style>
  <w:style w:type="character" w:customStyle="1" w:styleId="WW8Num275z2">
    <w:name w:val="WW8Num275z2"/>
    <w:uiPriority w:val="99"/>
    <w:rsid w:val="00DB33D1"/>
  </w:style>
  <w:style w:type="character" w:customStyle="1" w:styleId="WW8Num275z3">
    <w:name w:val="WW8Num275z3"/>
    <w:uiPriority w:val="99"/>
    <w:rsid w:val="00DB33D1"/>
  </w:style>
  <w:style w:type="character" w:customStyle="1" w:styleId="WW8Num275z4">
    <w:name w:val="WW8Num275z4"/>
    <w:uiPriority w:val="99"/>
    <w:rsid w:val="00DB33D1"/>
  </w:style>
  <w:style w:type="character" w:customStyle="1" w:styleId="WW8Num275z5">
    <w:name w:val="WW8Num275z5"/>
    <w:uiPriority w:val="99"/>
    <w:rsid w:val="00DB33D1"/>
  </w:style>
  <w:style w:type="character" w:customStyle="1" w:styleId="WW8Num275z6">
    <w:name w:val="WW8Num275z6"/>
    <w:uiPriority w:val="99"/>
    <w:rsid w:val="00DB33D1"/>
  </w:style>
  <w:style w:type="character" w:customStyle="1" w:styleId="WW8Num275z7">
    <w:name w:val="WW8Num275z7"/>
    <w:uiPriority w:val="99"/>
    <w:rsid w:val="00DB33D1"/>
  </w:style>
  <w:style w:type="character" w:customStyle="1" w:styleId="WW8Num275z8">
    <w:name w:val="WW8Num275z8"/>
    <w:uiPriority w:val="99"/>
    <w:rsid w:val="00DB33D1"/>
  </w:style>
  <w:style w:type="character" w:customStyle="1" w:styleId="WW8Num276z0">
    <w:name w:val="WW8Num276z0"/>
    <w:uiPriority w:val="99"/>
    <w:rsid w:val="00DB33D1"/>
    <w:rPr>
      <w:color w:val="000000"/>
      <w:sz w:val="20"/>
      <w:szCs w:val="20"/>
    </w:rPr>
  </w:style>
  <w:style w:type="character" w:customStyle="1" w:styleId="WW8Num276z1">
    <w:name w:val="WW8Num276z1"/>
    <w:uiPriority w:val="99"/>
    <w:rsid w:val="00DB33D1"/>
  </w:style>
  <w:style w:type="character" w:customStyle="1" w:styleId="WW8Num276z2">
    <w:name w:val="WW8Num276z2"/>
    <w:uiPriority w:val="99"/>
    <w:rsid w:val="00DB33D1"/>
  </w:style>
  <w:style w:type="character" w:customStyle="1" w:styleId="WW8Num276z3">
    <w:name w:val="WW8Num276z3"/>
    <w:uiPriority w:val="99"/>
    <w:rsid w:val="00DB33D1"/>
  </w:style>
  <w:style w:type="character" w:customStyle="1" w:styleId="WW8Num276z4">
    <w:name w:val="WW8Num276z4"/>
    <w:uiPriority w:val="99"/>
    <w:rsid w:val="00DB33D1"/>
  </w:style>
  <w:style w:type="character" w:customStyle="1" w:styleId="WW8Num276z5">
    <w:name w:val="WW8Num276z5"/>
    <w:uiPriority w:val="99"/>
    <w:rsid w:val="00DB33D1"/>
  </w:style>
  <w:style w:type="character" w:customStyle="1" w:styleId="WW8Num276z6">
    <w:name w:val="WW8Num276z6"/>
    <w:uiPriority w:val="99"/>
    <w:rsid w:val="00DB33D1"/>
  </w:style>
  <w:style w:type="character" w:customStyle="1" w:styleId="WW8Num276z7">
    <w:name w:val="WW8Num276z7"/>
    <w:uiPriority w:val="99"/>
    <w:rsid w:val="00DB33D1"/>
  </w:style>
  <w:style w:type="character" w:customStyle="1" w:styleId="WW8Num276z8">
    <w:name w:val="WW8Num276z8"/>
    <w:uiPriority w:val="99"/>
    <w:rsid w:val="00DB33D1"/>
  </w:style>
  <w:style w:type="character" w:customStyle="1" w:styleId="WW8Num277z0">
    <w:name w:val="WW8Num277z0"/>
    <w:uiPriority w:val="99"/>
    <w:rsid w:val="00DB33D1"/>
    <w:rPr>
      <w:rFonts w:ascii="Tahoma" w:hAnsi="Tahoma" w:cs="Tahoma"/>
      <w:color w:val="000000"/>
    </w:rPr>
  </w:style>
  <w:style w:type="character" w:customStyle="1" w:styleId="WW8Num277z1">
    <w:name w:val="WW8Num277z1"/>
    <w:uiPriority w:val="99"/>
    <w:rsid w:val="00DB33D1"/>
  </w:style>
  <w:style w:type="character" w:customStyle="1" w:styleId="WW8Num277z2">
    <w:name w:val="WW8Num277z2"/>
    <w:uiPriority w:val="99"/>
    <w:rsid w:val="00DB33D1"/>
  </w:style>
  <w:style w:type="character" w:customStyle="1" w:styleId="WW8Num277z3">
    <w:name w:val="WW8Num277z3"/>
    <w:uiPriority w:val="99"/>
    <w:rsid w:val="00DB33D1"/>
  </w:style>
  <w:style w:type="character" w:customStyle="1" w:styleId="WW8Num277z4">
    <w:name w:val="WW8Num277z4"/>
    <w:uiPriority w:val="99"/>
    <w:rsid w:val="00DB33D1"/>
  </w:style>
  <w:style w:type="character" w:customStyle="1" w:styleId="WW8Num277z5">
    <w:name w:val="WW8Num277z5"/>
    <w:uiPriority w:val="99"/>
    <w:rsid w:val="00DB33D1"/>
  </w:style>
  <w:style w:type="character" w:customStyle="1" w:styleId="WW8Num277z6">
    <w:name w:val="WW8Num277z6"/>
    <w:uiPriority w:val="99"/>
    <w:rsid w:val="00DB33D1"/>
  </w:style>
  <w:style w:type="character" w:customStyle="1" w:styleId="WW8Num277z7">
    <w:name w:val="WW8Num277z7"/>
    <w:uiPriority w:val="99"/>
    <w:rsid w:val="00DB33D1"/>
  </w:style>
  <w:style w:type="character" w:customStyle="1" w:styleId="WW8Num277z8">
    <w:name w:val="WW8Num277z8"/>
    <w:uiPriority w:val="99"/>
    <w:rsid w:val="00DB33D1"/>
  </w:style>
  <w:style w:type="character" w:customStyle="1" w:styleId="WW8Num278z0">
    <w:name w:val="WW8Num278z0"/>
    <w:uiPriority w:val="99"/>
    <w:rsid w:val="00DB33D1"/>
    <w:rPr>
      <w:color w:val="000000"/>
      <w:sz w:val="20"/>
      <w:szCs w:val="20"/>
    </w:rPr>
  </w:style>
  <w:style w:type="character" w:customStyle="1" w:styleId="WW8Num278z1">
    <w:name w:val="WW8Num278z1"/>
    <w:uiPriority w:val="99"/>
    <w:rsid w:val="00DB33D1"/>
  </w:style>
  <w:style w:type="character" w:customStyle="1" w:styleId="WW8Num279z0">
    <w:name w:val="WW8Num279z0"/>
    <w:uiPriority w:val="99"/>
    <w:rsid w:val="00DB33D1"/>
    <w:rPr>
      <w:sz w:val="20"/>
      <w:szCs w:val="20"/>
    </w:rPr>
  </w:style>
  <w:style w:type="character" w:customStyle="1" w:styleId="WW8Num279z1">
    <w:name w:val="WW8Num279z1"/>
    <w:uiPriority w:val="99"/>
    <w:rsid w:val="00DB33D1"/>
  </w:style>
  <w:style w:type="character" w:customStyle="1" w:styleId="WW8Num279z2">
    <w:name w:val="WW8Num279z2"/>
    <w:uiPriority w:val="99"/>
    <w:rsid w:val="00DB33D1"/>
  </w:style>
  <w:style w:type="character" w:customStyle="1" w:styleId="WW8Num279z3">
    <w:name w:val="WW8Num279z3"/>
    <w:uiPriority w:val="99"/>
    <w:rsid w:val="00DB33D1"/>
  </w:style>
  <w:style w:type="character" w:customStyle="1" w:styleId="WW8Num279z4">
    <w:name w:val="WW8Num279z4"/>
    <w:uiPriority w:val="99"/>
    <w:rsid w:val="00DB33D1"/>
  </w:style>
  <w:style w:type="character" w:customStyle="1" w:styleId="WW8Num279z5">
    <w:name w:val="WW8Num279z5"/>
    <w:uiPriority w:val="99"/>
    <w:rsid w:val="00DB33D1"/>
  </w:style>
  <w:style w:type="character" w:customStyle="1" w:styleId="WW8Num279z6">
    <w:name w:val="WW8Num279z6"/>
    <w:uiPriority w:val="99"/>
    <w:rsid w:val="00DB33D1"/>
  </w:style>
  <w:style w:type="character" w:customStyle="1" w:styleId="WW8Num279z7">
    <w:name w:val="WW8Num279z7"/>
    <w:uiPriority w:val="99"/>
    <w:rsid w:val="00DB33D1"/>
  </w:style>
  <w:style w:type="character" w:customStyle="1" w:styleId="WW8Num279z8">
    <w:name w:val="WW8Num279z8"/>
    <w:uiPriority w:val="99"/>
    <w:rsid w:val="00DB33D1"/>
  </w:style>
  <w:style w:type="character" w:customStyle="1" w:styleId="WW8Num280z0">
    <w:name w:val="WW8Num280z0"/>
    <w:uiPriority w:val="99"/>
    <w:rsid w:val="00DB33D1"/>
  </w:style>
  <w:style w:type="character" w:customStyle="1" w:styleId="WW8Num280z1">
    <w:name w:val="WW8Num280z1"/>
    <w:uiPriority w:val="99"/>
    <w:rsid w:val="00DB33D1"/>
  </w:style>
  <w:style w:type="character" w:customStyle="1" w:styleId="WW8Num280z2">
    <w:name w:val="WW8Num280z2"/>
    <w:uiPriority w:val="99"/>
    <w:rsid w:val="00DB33D1"/>
  </w:style>
  <w:style w:type="character" w:customStyle="1" w:styleId="WW8Num280z3">
    <w:name w:val="WW8Num280z3"/>
    <w:uiPriority w:val="99"/>
    <w:rsid w:val="00DB33D1"/>
  </w:style>
  <w:style w:type="character" w:customStyle="1" w:styleId="WW8Num280z4">
    <w:name w:val="WW8Num280z4"/>
    <w:uiPriority w:val="99"/>
    <w:rsid w:val="00DB33D1"/>
  </w:style>
  <w:style w:type="character" w:customStyle="1" w:styleId="WW8Num280z5">
    <w:name w:val="WW8Num280z5"/>
    <w:uiPriority w:val="99"/>
    <w:rsid w:val="00DB33D1"/>
  </w:style>
  <w:style w:type="character" w:customStyle="1" w:styleId="WW8Num280z6">
    <w:name w:val="WW8Num280z6"/>
    <w:uiPriority w:val="99"/>
    <w:rsid w:val="00DB33D1"/>
  </w:style>
  <w:style w:type="character" w:customStyle="1" w:styleId="WW8Num280z7">
    <w:name w:val="WW8Num280z7"/>
    <w:uiPriority w:val="99"/>
    <w:rsid w:val="00DB33D1"/>
  </w:style>
  <w:style w:type="character" w:customStyle="1" w:styleId="WW8Num280z8">
    <w:name w:val="WW8Num280z8"/>
    <w:uiPriority w:val="99"/>
    <w:rsid w:val="00DB33D1"/>
  </w:style>
  <w:style w:type="character" w:customStyle="1" w:styleId="WW8Num281z0">
    <w:name w:val="WW8Num281z0"/>
    <w:uiPriority w:val="99"/>
    <w:rsid w:val="00DB33D1"/>
  </w:style>
  <w:style w:type="character" w:customStyle="1" w:styleId="WW8Num281z6">
    <w:name w:val="WW8Num281z6"/>
    <w:uiPriority w:val="99"/>
    <w:rsid w:val="00DB33D1"/>
  </w:style>
  <w:style w:type="character" w:customStyle="1" w:styleId="WW8Num282z0">
    <w:name w:val="WW8Num282z0"/>
    <w:uiPriority w:val="99"/>
    <w:rsid w:val="00DB33D1"/>
  </w:style>
  <w:style w:type="character" w:customStyle="1" w:styleId="WW8Num282z1">
    <w:name w:val="WW8Num282z1"/>
    <w:uiPriority w:val="99"/>
    <w:rsid w:val="00DB33D1"/>
  </w:style>
  <w:style w:type="character" w:customStyle="1" w:styleId="WW8Num282z2">
    <w:name w:val="WW8Num282z2"/>
    <w:uiPriority w:val="99"/>
    <w:rsid w:val="00DB33D1"/>
  </w:style>
  <w:style w:type="character" w:customStyle="1" w:styleId="WW8Num282z3">
    <w:name w:val="WW8Num282z3"/>
    <w:uiPriority w:val="99"/>
    <w:rsid w:val="00DB33D1"/>
  </w:style>
  <w:style w:type="character" w:customStyle="1" w:styleId="WW8Num282z4">
    <w:name w:val="WW8Num282z4"/>
    <w:uiPriority w:val="99"/>
    <w:rsid w:val="00DB33D1"/>
  </w:style>
  <w:style w:type="character" w:customStyle="1" w:styleId="WW8Num282z5">
    <w:name w:val="WW8Num282z5"/>
    <w:uiPriority w:val="99"/>
    <w:rsid w:val="00DB33D1"/>
  </w:style>
  <w:style w:type="character" w:customStyle="1" w:styleId="WW8Num282z6">
    <w:name w:val="WW8Num282z6"/>
    <w:uiPriority w:val="99"/>
    <w:rsid w:val="00DB33D1"/>
  </w:style>
  <w:style w:type="character" w:customStyle="1" w:styleId="WW8Num282z7">
    <w:name w:val="WW8Num282z7"/>
    <w:uiPriority w:val="99"/>
    <w:rsid w:val="00DB33D1"/>
  </w:style>
  <w:style w:type="character" w:customStyle="1" w:styleId="WW8Num282z8">
    <w:name w:val="WW8Num282z8"/>
    <w:uiPriority w:val="99"/>
    <w:rsid w:val="00DB33D1"/>
  </w:style>
  <w:style w:type="character" w:customStyle="1" w:styleId="WW8Num283z0">
    <w:name w:val="WW8Num283z0"/>
    <w:uiPriority w:val="99"/>
    <w:rsid w:val="00DB33D1"/>
    <w:rPr>
      <w:sz w:val="20"/>
      <w:szCs w:val="20"/>
    </w:rPr>
  </w:style>
  <w:style w:type="character" w:customStyle="1" w:styleId="WW8Num283z1">
    <w:name w:val="WW8Num283z1"/>
    <w:uiPriority w:val="99"/>
    <w:rsid w:val="00DB33D1"/>
  </w:style>
  <w:style w:type="character" w:customStyle="1" w:styleId="WW8Num283z2">
    <w:name w:val="WW8Num283z2"/>
    <w:uiPriority w:val="99"/>
    <w:rsid w:val="00DB33D1"/>
  </w:style>
  <w:style w:type="character" w:customStyle="1" w:styleId="WW8Num283z3">
    <w:name w:val="WW8Num283z3"/>
    <w:uiPriority w:val="99"/>
    <w:rsid w:val="00DB33D1"/>
  </w:style>
  <w:style w:type="character" w:customStyle="1" w:styleId="WW8Num283z4">
    <w:name w:val="WW8Num283z4"/>
    <w:uiPriority w:val="99"/>
    <w:rsid w:val="00DB33D1"/>
  </w:style>
  <w:style w:type="character" w:customStyle="1" w:styleId="WW8Num283z5">
    <w:name w:val="WW8Num283z5"/>
    <w:uiPriority w:val="99"/>
    <w:rsid w:val="00DB33D1"/>
  </w:style>
  <w:style w:type="character" w:customStyle="1" w:styleId="WW8Num283z6">
    <w:name w:val="WW8Num283z6"/>
    <w:uiPriority w:val="99"/>
    <w:rsid w:val="00DB33D1"/>
  </w:style>
  <w:style w:type="character" w:customStyle="1" w:styleId="WW8Num283z7">
    <w:name w:val="WW8Num283z7"/>
    <w:uiPriority w:val="99"/>
    <w:rsid w:val="00DB33D1"/>
  </w:style>
  <w:style w:type="character" w:customStyle="1" w:styleId="WW8Num283z8">
    <w:name w:val="WW8Num283z8"/>
    <w:uiPriority w:val="99"/>
    <w:rsid w:val="00DB33D1"/>
  </w:style>
  <w:style w:type="character" w:customStyle="1" w:styleId="WW8Num10z2">
    <w:name w:val="WW8Num10z2"/>
    <w:uiPriority w:val="99"/>
    <w:rsid w:val="00DB33D1"/>
  </w:style>
  <w:style w:type="character" w:customStyle="1" w:styleId="WW8Num15z2">
    <w:name w:val="WW8Num15z2"/>
    <w:uiPriority w:val="99"/>
    <w:rsid w:val="00DB33D1"/>
    <w:rPr>
      <w:color w:val="000000"/>
    </w:rPr>
  </w:style>
  <w:style w:type="character" w:customStyle="1" w:styleId="WW8Num15z3">
    <w:name w:val="WW8Num15z3"/>
    <w:uiPriority w:val="99"/>
    <w:rsid w:val="00DB33D1"/>
  </w:style>
  <w:style w:type="character" w:customStyle="1" w:styleId="Absatz-Standardschriftart">
    <w:name w:val="Absatz-Standardschriftart"/>
    <w:uiPriority w:val="99"/>
    <w:rsid w:val="00DB33D1"/>
  </w:style>
  <w:style w:type="character" w:customStyle="1" w:styleId="WW-Absatz-Standardschriftart">
    <w:name w:val="WW-Absatz-Standardschriftart"/>
    <w:uiPriority w:val="99"/>
    <w:rsid w:val="00DB33D1"/>
  </w:style>
  <w:style w:type="character" w:customStyle="1" w:styleId="WW-Absatz-Standardschriftart1">
    <w:name w:val="WW-Absatz-Standardschriftart1"/>
    <w:uiPriority w:val="99"/>
    <w:rsid w:val="00DB33D1"/>
  </w:style>
  <w:style w:type="character" w:customStyle="1" w:styleId="Domylnaczcionkaakapitu1">
    <w:name w:val="Domyślna czcionka akapitu1"/>
    <w:uiPriority w:val="99"/>
    <w:rsid w:val="00DB33D1"/>
  </w:style>
  <w:style w:type="character" w:styleId="PageNumber">
    <w:name w:val="page number"/>
    <w:basedOn w:val="DefaultParagraphFont"/>
    <w:uiPriority w:val="99"/>
    <w:rsid w:val="00DB33D1"/>
  </w:style>
  <w:style w:type="character" w:customStyle="1" w:styleId="Internetlink">
    <w:name w:val="Internet link"/>
    <w:uiPriority w:val="99"/>
    <w:rsid w:val="00DB33D1"/>
    <w:rPr>
      <w:color w:val="0000FF"/>
      <w:u w:val="single"/>
    </w:rPr>
  </w:style>
  <w:style w:type="character" w:customStyle="1" w:styleId="StrongEmphasis">
    <w:name w:val="Strong Emphasis"/>
    <w:uiPriority w:val="99"/>
    <w:rsid w:val="00DB33D1"/>
    <w:rPr>
      <w:b/>
      <w:bCs/>
    </w:rPr>
  </w:style>
  <w:style w:type="character" w:customStyle="1" w:styleId="VisitedInternetLink">
    <w:name w:val="Visited Internet Link"/>
    <w:uiPriority w:val="99"/>
    <w:rsid w:val="00DB33D1"/>
    <w:rPr>
      <w:color w:val="800080"/>
      <w:u w:val="single"/>
    </w:rPr>
  </w:style>
  <w:style w:type="character" w:customStyle="1" w:styleId="prawonorm">
    <w:name w:val="prawonorm"/>
    <w:basedOn w:val="DefaultParagraphFont"/>
    <w:uiPriority w:val="99"/>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uiPriority w:val="99"/>
    <w:rsid w:val="00DB33D1"/>
    <w:rPr>
      <w:sz w:val="24"/>
      <w:szCs w:val="24"/>
    </w:rPr>
  </w:style>
  <w:style w:type="character" w:styleId="CommentReference">
    <w:name w:val="annotation reference"/>
    <w:basedOn w:val="DefaultParagraphFont"/>
    <w:uiPriority w:val="99"/>
    <w:semiHidden/>
    <w:rsid w:val="00DB33D1"/>
    <w:rPr>
      <w:sz w:val="16"/>
      <w:szCs w:val="16"/>
    </w:rPr>
  </w:style>
  <w:style w:type="character" w:customStyle="1" w:styleId="Odwoaniedokomentarza1">
    <w:name w:val="Odwołanie do komentarza1"/>
    <w:uiPriority w:val="99"/>
    <w:rsid w:val="00DB33D1"/>
    <w:rPr>
      <w:sz w:val="16"/>
      <w:szCs w:val="16"/>
    </w:rPr>
  </w:style>
  <w:style w:type="character" w:customStyle="1" w:styleId="1TableTextZnak">
    <w:name w:val="1Table_Text Znak"/>
    <w:uiPriority w:val="99"/>
    <w:rsid w:val="00DB33D1"/>
    <w:rPr>
      <w:rFonts w:ascii="Cambria" w:hAnsi="Cambria" w:cs="Cambria"/>
      <w:sz w:val="22"/>
      <w:szCs w:val="22"/>
    </w:rPr>
  </w:style>
  <w:style w:type="character" w:customStyle="1" w:styleId="NormalnyWebZnak">
    <w:name w:val="Normalny (Web) Znak"/>
    <w:uiPriority w:val="99"/>
    <w:rsid w:val="00DB33D1"/>
    <w:rPr>
      <w:color w:val="000000"/>
    </w:rPr>
  </w:style>
  <w:style w:type="character" w:customStyle="1" w:styleId="BulletSymbols">
    <w:name w:val="Bullet Symbols"/>
    <w:uiPriority w:val="99"/>
    <w:rsid w:val="00DB33D1"/>
    <w:rPr>
      <w:rFonts w:ascii="OpenSymbol" w:hAnsi="OpenSymbol" w:cs="OpenSymbol"/>
    </w:rPr>
  </w:style>
  <w:style w:type="character" w:customStyle="1" w:styleId="ListLabel1">
    <w:name w:val="ListLabel 1"/>
    <w:uiPriority w:val="99"/>
    <w:rsid w:val="00DB33D1"/>
  </w:style>
  <w:style w:type="character" w:customStyle="1" w:styleId="ListLabel2">
    <w:name w:val="ListLabel 2"/>
    <w:uiPriority w:val="99"/>
    <w:rsid w:val="00DB33D1"/>
    <w:rPr>
      <w:color w:val="000000"/>
    </w:rPr>
  </w:style>
  <w:style w:type="character" w:customStyle="1" w:styleId="ListLabel3">
    <w:name w:val="ListLabel 3"/>
    <w:uiPriority w:val="99"/>
    <w:rsid w:val="00DB33D1"/>
    <w:rPr>
      <w:b/>
      <w:bCs/>
      <w:sz w:val="24"/>
      <w:szCs w:val="24"/>
      <w:lang w:eastAsia="ar-SA" w:bidi="ar-SA"/>
    </w:rPr>
  </w:style>
  <w:style w:type="character" w:customStyle="1" w:styleId="ListLabel4">
    <w:name w:val="ListLabel 4"/>
    <w:uiPriority w:val="99"/>
    <w:rsid w:val="00DB33D1"/>
    <w:rPr>
      <w:sz w:val="20"/>
      <w:szCs w:val="20"/>
    </w:rPr>
  </w:style>
  <w:style w:type="character" w:customStyle="1" w:styleId="ListLabel5">
    <w:name w:val="ListLabel 5"/>
    <w:uiPriority w:val="99"/>
    <w:rsid w:val="00DB33D1"/>
    <w:rPr>
      <w:color w:val="000000"/>
    </w:rPr>
  </w:style>
  <w:style w:type="character" w:customStyle="1" w:styleId="ListLabel6">
    <w:name w:val="ListLabel 6"/>
    <w:uiPriority w:val="99"/>
    <w:rsid w:val="00DB33D1"/>
    <w:rPr>
      <w:color w:val="000000"/>
    </w:rPr>
  </w:style>
  <w:style w:type="character" w:customStyle="1" w:styleId="ListLabel7">
    <w:name w:val="ListLabel 7"/>
    <w:uiPriority w:val="99"/>
    <w:rsid w:val="00DB33D1"/>
    <w:rPr>
      <w:b/>
      <w:bCs/>
      <w:i/>
      <w:iCs/>
      <w:color w:val="000000"/>
    </w:rPr>
  </w:style>
  <w:style w:type="character" w:customStyle="1" w:styleId="ListLabel8">
    <w:name w:val="ListLabel 8"/>
    <w:uiPriority w:val="99"/>
    <w:rsid w:val="00DB33D1"/>
    <w:rPr>
      <w:color w:val="000000"/>
    </w:rPr>
  </w:style>
  <w:style w:type="character" w:customStyle="1" w:styleId="ListLabel9">
    <w:name w:val="ListLabel 9"/>
    <w:uiPriority w:val="99"/>
    <w:rsid w:val="00DB33D1"/>
    <w:rPr>
      <w:color w:val="000000"/>
      <w:sz w:val="20"/>
      <w:szCs w:val="20"/>
    </w:rPr>
  </w:style>
  <w:style w:type="character" w:customStyle="1" w:styleId="ListLabel10">
    <w:name w:val="ListLabel 10"/>
    <w:uiPriority w:val="99"/>
    <w:rsid w:val="00DB33D1"/>
  </w:style>
  <w:style w:type="character" w:customStyle="1" w:styleId="ListLabel11">
    <w:name w:val="ListLabel 11"/>
    <w:uiPriority w:val="99"/>
    <w:rsid w:val="00DB33D1"/>
    <w:rPr>
      <w:color w:val="000000"/>
      <w:sz w:val="22"/>
      <w:szCs w:val="22"/>
    </w:rPr>
  </w:style>
  <w:style w:type="character" w:customStyle="1" w:styleId="ListLabel12">
    <w:name w:val="ListLabel 12"/>
    <w:uiPriority w:val="99"/>
    <w:rsid w:val="00DB33D1"/>
    <w:rPr>
      <w:sz w:val="22"/>
      <w:szCs w:val="22"/>
    </w:rPr>
  </w:style>
  <w:style w:type="character" w:customStyle="1" w:styleId="ListLabel13">
    <w:name w:val="ListLabel 13"/>
    <w:uiPriority w:val="99"/>
    <w:rsid w:val="00DB33D1"/>
    <w:rPr>
      <w:sz w:val="22"/>
      <w:szCs w:val="22"/>
      <w:u w:val="none"/>
    </w:rPr>
  </w:style>
  <w:style w:type="character" w:customStyle="1" w:styleId="ListLabel14">
    <w:name w:val="ListLabel 14"/>
    <w:uiPriority w:val="99"/>
    <w:rsid w:val="00DB33D1"/>
  </w:style>
  <w:style w:type="character" w:customStyle="1" w:styleId="ListLabel15">
    <w:name w:val="ListLabel 15"/>
    <w:uiPriority w:val="99"/>
    <w:rsid w:val="00DB33D1"/>
  </w:style>
  <w:style w:type="character" w:customStyle="1" w:styleId="ListLabel16">
    <w:name w:val="ListLabel 16"/>
    <w:uiPriority w:val="99"/>
    <w:rsid w:val="00DB33D1"/>
    <w:rPr>
      <w:sz w:val="20"/>
      <w:szCs w:val="20"/>
      <w:u w:val="none"/>
    </w:rPr>
  </w:style>
  <w:style w:type="character" w:customStyle="1" w:styleId="ListLabel17">
    <w:name w:val="ListLabel 17"/>
    <w:uiPriority w:val="99"/>
    <w:rsid w:val="00DB33D1"/>
    <w:rPr>
      <w:sz w:val="20"/>
      <w:szCs w:val="20"/>
    </w:rPr>
  </w:style>
  <w:style w:type="character" w:customStyle="1" w:styleId="ListLabel18">
    <w:name w:val="ListLabel 18"/>
    <w:uiPriority w:val="99"/>
    <w:rsid w:val="00DB33D1"/>
    <w:rPr>
      <w:sz w:val="20"/>
      <w:szCs w:val="20"/>
    </w:rPr>
  </w:style>
  <w:style w:type="character" w:customStyle="1" w:styleId="ListLabel19">
    <w:name w:val="ListLabel 19"/>
    <w:uiPriority w:val="99"/>
    <w:rsid w:val="00DB33D1"/>
  </w:style>
  <w:style w:type="character" w:customStyle="1" w:styleId="ListLabel20">
    <w:name w:val="ListLabel 20"/>
    <w:uiPriority w:val="99"/>
    <w:rsid w:val="00DB33D1"/>
    <w:rPr>
      <w:rFonts w:eastAsia="Times New Roman"/>
    </w:rPr>
  </w:style>
  <w:style w:type="character" w:customStyle="1" w:styleId="ListLabel21">
    <w:name w:val="ListLabel 21"/>
    <w:uiPriority w:val="99"/>
    <w:rsid w:val="00DB33D1"/>
    <w:rPr>
      <w:rFonts w:eastAsia="Times New Roman"/>
    </w:rPr>
  </w:style>
  <w:style w:type="character" w:customStyle="1" w:styleId="ListLabel22">
    <w:name w:val="ListLabel 22"/>
    <w:uiPriority w:val="99"/>
    <w:rsid w:val="00DB33D1"/>
    <w:rPr>
      <w:kern w:val="3"/>
      <w:sz w:val="20"/>
      <w:szCs w:val="20"/>
    </w:rPr>
  </w:style>
  <w:style w:type="character" w:customStyle="1" w:styleId="ListLabel23">
    <w:name w:val="ListLabel 23"/>
    <w:uiPriority w:val="99"/>
    <w:rsid w:val="00DB33D1"/>
  </w:style>
  <w:style w:type="character" w:customStyle="1" w:styleId="ListLabel24">
    <w:name w:val="ListLabel 24"/>
    <w:uiPriority w:val="99"/>
    <w:rsid w:val="00DB33D1"/>
    <w:rPr>
      <w:sz w:val="22"/>
      <w:szCs w:val="22"/>
    </w:rPr>
  </w:style>
  <w:style w:type="character" w:customStyle="1" w:styleId="ListLabel25">
    <w:name w:val="ListLabel 25"/>
    <w:uiPriority w:val="99"/>
    <w:rsid w:val="00DB33D1"/>
    <w:rPr>
      <w:kern w:val="3"/>
      <w:sz w:val="20"/>
      <w:szCs w:val="20"/>
    </w:rPr>
  </w:style>
  <w:style w:type="character" w:customStyle="1" w:styleId="ListLabel26">
    <w:name w:val="ListLabel 26"/>
    <w:uiPriority w:val="99"/>
    <w:rsid w:val="00DB33D1"/>
    <w:rPr>
      <w:sz w:val="20"/>
      <w:szCs w:val="20"/>
    </w:rPr>
  </w:style>
  <w:style w:type="character" w:customStyle="1" w:styleId="ListLabel27">
    <w:name w:val="ListLabel 27"/>
    <w:uiPriority w:val="99"/>
    <w:rsid w:val="00DB33D1"/>
    <w:rPr>
      <w:sz w:val="20"/>
      <w:szCs w:val="20"/>
    </w:rPr>
  </w:style>
  <w:style w:type="character" w:customStyle="1" w:styleId="ListLabel28">
    <w:name w:val="ListLabel 28"/>
    <w:uiPriority w:val="99"/>
    <w:rsid w:val="00DB33D1"/>
    <w:rPr>
      <w:color w:val="000000"/>
      <w:sz w:val="20"/>
      <w:szCs w:val="20"/>
    </w:rPr>
  </w:style>
  <w:style w:type="character" w:customStyle="1" w:styleId="ListLabel29">
    <w:name w:val="ListLabel 29"/>
    <w:uiPriority w:val="99"/>
    <w:rsid w:val="00DB33D1"/>
    <w:rPr>
      <w:position w:val="0"/>
      <w:sz w:val="20"/>
      <w:szCs w:val="20"/>
      <w:vertAlign w:val="superscript"/>
    </w:rPr>
  </w:style>
  <w:style w:type="character" w:customStyle="1" w:styleId="ListLabel30">
    <w:name w:val="ListLabel 30"/>
    <w:uiPriority w:val="99"/>
    <w:rsid w:val="00DB33D1"/>
    <w:rPr>
      <w:b/>
      <w:bCs/>
      <w:color w:val="000000"/>
    </w:rPr>
  </w:style>
  <w:style w:type="character" w:customStyle="1" w:styleId="ListLabel31">
    <w:name w:val="ListLabel 31"/>
    <w:uiPriority w:val="99"/>
    <w:rsid w:val="00DB33D1"/>
    <w:rPr>
      <w:b/>
      <w:bCs/>
    </w:rPr>
  </w:style>
  <w:style w:type="character" w:customStyle="1" w:styleId="ListLabel32">
    <w:name w:val="ListLabel 32"/>
    <w:uiPriority w:val="99"/>
    <w:rsid w:val="00DB33D1"/>
  </w:style>
  <w:style w:type="character" w:customStyle="1" w:styleId="ListLabel33">
    <w:name w:val="ListLabel 33"/>
    <w:uiPriority w:val="99"/>
    <w:rsid w:val="00DB33D1"/>
  </w:style>
  <w:style w:type="character" w:customStyle="1" w:styleId="ListLabel34">
    <w:name w:val="ListLabel 34"/>
    <w:uiPriority w:val="99"/>
    <w:rsid w:val="00DB33D1"/>
    <w:rPr>
      <w:sz w:val="20"/>
      <w:szCs w:val="20"/>
    </w:rPr>
  </w:style>
  <w:style w:type="character" w:customStyle="1" w:styleId="ListLabel35">
    <w:name w:val="ListLabel 35"/>
    <w:uiPriority w:val="99"/>
    <w:rsid w:val="00DB33D1"/>
    <w:rPr>
      <w:sz w:val="20"/>
      <w:szCs w:val="20"/>
    </w:rPr>
  </w:style>
  <w:style w:type="character" w:customStyle="1" w:styleId="ListLabel36">
    <w:name w:val="ListLabel 36"/>
    <w:uiPriority w:val="99"/>
    <w:rsid w:val="00DB33D1"/>
  </w:style>
  <w:style w:type="character" w:customStyle="1" w:styleId="ListLabel37">
    <w:name w:val="ListLabel 37"/>
    <w:uiPriority w:val="99"/>
    <w:rsid w:val="00DB33D1"/>
    <w:rPr>
      <w:color w:val="000000"/>
    </w:rPr>
  </w:style>
  <w:style w:type="character" w:customStyle="1" w:styleId="ListLabel38">
    <w:name w:val="ListLabel 38"/>
    <w:uiPriority w:val="99"/>
    <w:rsid w:val="00DB33D1"/>
    <w:rPr>
      <w:color w:val="000000"/>
    </w:rPr>
  </w:style>
  <w:style w:type="character" w:customStyle="1" w:styleId="ListLabel39">
    <w:name w:val="ListLabel 39"/>
    <w:uiPriority w:val="99"/>
    <w:rsid w:val="00DB33D1"/>
    <w:rPr>
      <w:sz w:val="20"/>
      <w:szCs w:val="20"/>
    </w:rPr>
  </w:style>
  <w:style w:type="character" w:customStyle="1" w:styleId="ListLabel40">
    <w:name w:val="ListLabel 40"/>
    <w:uiPriority w:val="99"/>
    <w:rsid w:val="00DB33D1"/>
    <w:rPr>
      <w:position w:val="0"/>
      <w:sz w:val="22"/>
      <w:szCs w:val="22"/>
      <w:vertAlign w:val="baseline"/>
    </w:rPr>
  </w:style>
  <w:style w:type="character" w:customStyle="1" w:styleId="ListLabel41">
    <w:name w:val="ListLabel 41"/>
    <w:uiPriority w:val="99"/>
    <w:rsid w:val="00DB33D1"/>
    <w:rPr>
      <w:color w:val="000000"/>
    </w:rPr>
  </w:style>
  <w:style w:type="character" w:customStyle="1" w:styleId="ListLabel42">
    <w:name w:val="ListLabel 42"/>
    <w:uiPriority w:val="99"/>
    <w:rsid w:val="00DB33D1"/>
  </w:style>
  <w:style w:type="character" w:customStyle="1" w:styleId="ListLabel43">
    <w:name w:val="ListLabel 43"/>
    <w:uiPriority w:val="99"/>
    <w:rsid w:val="00DB33D1"/>
    <w:rPr>
      <w:rFonts w:eastAsia="Times New Roman"/>
      <w:lang w:eastAsia="zh-CN"/>
    </w:rPr>
  </w:style>
  <w:style w:type="character" w:customStyle="1" w:styleId="ListLabel44">
    <w:name w:val="ListLabel 44"/>
    <w:uiPriority w:val="99"/>
    <w:rsid w:val="00DB33D1"/>
    <w:rPr>
      <w:rFonts w:eastAsia="Times New Roman"/>
    </w:rPr>
  </w:style>
  <w:style w:type="character" w:customStyle="1" w:styleId="ListLabel45">
    <w:name w:val="ListLabel 45"/>
    <w:uiPriority w:val="99"/>
    <w:rsid w:val="00DB33D1"/>
    <w:rPr>
      <w:b/>
      <w:bCs/>
      <w:color w:val="000000"/>
      <w:sz w:val="20"/>
      <w:szCs w:val="20"/>
    </w:rPr>
  </w:style>
  <w:style w:type="character" w:customStyle="1" w:styleId="ListLabel46">
    <w:name w:val="ListLabel 46"/>
    <w:uiPriority w:val="99"/>
    <w:rsid w:val="00DB33D1"/>
  </w:style>
  <w:style w:type="character" w:customStyle="1" w:styleId="ListLabel47">
    <w:name w:val="ListLabel 47"/>
    <w:uiPriority w:val="99"/>
    <w:rsid w:val="00DB33D1"/>
    <w:rPr>
      <w:rFonts w:eastAsia="Times New Roman"/>
      <w:color w:val="000000"/>
      <w:kern w:val="3"/>
      <w:sz w:val="20"/>
      <w:szCs w:val="20"/>
      <w:lang w:val="de-DE" w:eastAsia="ja-JP"/>
    </w:rPr>
  </w:style>
  <w:style w:type="character" w:customStyle="1" w:styleId="ListLabel48">
    <w:name w:val="ListLabel 48"/>
    <w:uiPriority w:val="99"/>
    <w:rsid w:val="00DB33D1"/>
    <w:rPr>
      <w:sz w:val="20"/>
      <w:szCs w:val="20"/>
    </w:rPr>
  </w:style>
  <w:style w:type="character" w:customStyle="1" w:styleId="ListLabel49">
    <w:name w:val="ListLabel 49"/>
    <w:uiPriority w:val="99"/>
    <w:rsid w:val="00DB33D1"/>
  </w:style>
  <w:style w:type="character" w:customStyle="1" w:styleId="ListLabel50">
    <w:name w:val="ListLabel 50"/>
    <w:uiPriority w:val="99"/>
    <w:rsid w:val="00DB33D1"/>
    <w:rPr>
      <w:color w:val="000000"/>
    </w:rPr>
  </w:style>
  <w:style w:type="character" w:customStyle="1" w:styleId="ListLabel51">
    <w:name w:val="ListLabel 51"/>
    <w:uiPriority w:val="99"/>
    <w:rsid w:val="00DB33D1"/>
    <w:rPr>
      <w:position w:val="0"/>
      <w:vertAlign w:val="baseline"/>
    </w:rPr>
  </w:style>
  <w:style w:type="character" w:customStyle="1" w:styleId="ListLabel52">
    <w:name w:val="ListLabel 52"/>
    <w:uiPriority w:val="99"/>
    <w:rsid w:val="00DB33D1"/>
    <w:rPr>
      <w:sz w:val="20"/>
      <w:szCs w:val="20"/>
    </w:rPr>
  </w:style>
  <w:style w:type="character" w:customStyle="1" w:styleId="ListLabel53">
    <w:name w:val="ListLabel 53"/>
    <w:uiPriority w:val="99"/>
    <w:rsid w:val="00DB33D1"/>
    <w:rPr>
      <w:sz w:val="20"/>
      <w:szCs w:val="20"/>
    </w:rPr>
  </w:style>
  <w:style w:type="character" w:customStyle="1" w:styleId="ListLabel54">
    <w:name w:val="ListLabel 54"/>
    <w:uiPriority w:val="99"/>
    <w:rsid w:val="00DB33D1"/>
    <w:rPr>
      <w:b/>
      <w:bCs/>
      <w:sz w:val="20"/>
      <w:szCs w:val="20"/>
    </w:rPr>
  </w:style>
  <w:style w:type="character" w:customStyle="1" w:styleId="ListLabel55">
    <w:name w:val="ListLabel 55"/>
    <w:uiPriority w:val="99"/>
    <w:rsid w:val="00DB33D1"/>
    <w:rPr>
      <w:sz w:val="20"/>
      <w:szCs w:val="20"/>
    </w:rPr>
  </w:style>
  <w:style w:type="character" w:customStyle="1" w:styleId="ListLabel56">
    <w:name w:val="ListLabel 56"/>
    <w:uiPriority w:val="99"/>
    <w:rsid w:val="00DB33D1"/>
  </w:style>
  <w:style w:type="character" w:customStyle="1" w:styleId="ListLabel57">
    <w:name w:val="ListLabel 57"/>
    <w:uiPriority w:val="99"/>
    <w:rsid w:val="00DB33D1"/>
    <w:rPr>
      <w:sz w:val="20"/>
      <w:szCs w:val="20"/>
    </w:rPr>
  </w:style>
  <w:style w:type="character" w:customStyle="1" w:styleId="ListLabel58">
    <w:name w:val="ListLabel 58"/>
    <w:uiPriority w:val="99"/>
    <w:rsid w:val="00DB33D1"/>
  </w:style>
  <w:style w:type="character" w:customStyle="1" w:styleId="ListLabel59">
    <w:name w:val="ListLabel 59"/>
    <w:uiPriority w:val="99"/>
    <w:rsid w:val="00DB33D1"/>
  </w:style>
  <w:style w:type="character" w:customStyle="1" w:styleId="ListLabel60">
    <w:name w:val="ListLabel 60"/>
    <w:uiPriority w:val="99"/>
    <w:rsid w:val="00DB33D1"/>
  </w:style>
  <w:style w:type="character" w:customStyle="1" w:styleId="ListLabel61">
    <w:name w:val="ListLabel 61"/>
    <w:uiPriority w:val="99"/>
    <w:rsid w:val="00DB33D1"/>
    <w:rPr>
      <w:color w:val="000000"/>
      <w:sz w:val="20"/>
      <w:szCs w:val="20"/>
    </w:rPr>
  </w:style>
  <w:style w:type="character" w:customStyle="1" w:styleId="ListLabel62">
    <w:name w:val="ListLabel 62"/>
    <w:uiPriority w:val="99"/>
    <w:rsid w:val="00DB33D1"/>
    <w:rPr>
      <w:sz w:val="20"/>
      <w:szCs w:val="20"/>
    </w:rPr>
  </w:style>
  <w:style w:type="character" w:customStyle="1" w:styleId="ListLabel63">
    <w:name w:val="ListLabel 63"/>
    <w:uiPriority w:val="99"/>
    <w:rsid w:val="00DB33D1"/>
    <w:rPr>
      <w:color w:val="000000"/>
    </w:rPr>
  </w:style>
  <w:style w:type="character" w:customStyle="1" w:styleId="ListLabel64">
    <w:name w:val="ListLabel 64"/>
    <w:uiPriority w:val="99"/>
    <w:rsid w:val="00DB33D1"/>
    <w:rPr>
      <w:kern w:val="3"/>
      <w:position w:val="0"/>
      <w:vertAlign w:val="baseline"/>
    </w:rPr>
  </w:style>
  <w:style w:type="character" w:customStyle="1" w:styleId="ListLabel65">
    <w:name w:val="ListLabel 65"/>
    <w:uiPriority w:val="99"/>
    <w:rsid w:val="00DB33D1"/>
    <w:rPr>
      <w:b/>
      <w:bCs/>
    </w:rPr>
  </w:style>
  <w:style w:type="character" w:customStyle="1" w:styleId="ListLabel66">
    <w:name w:val="ListLabel 66"/>
    <w:uiPriority w:val="99"/>
    <w:rsid w:val="00DB33D1"/>
    <w:rPr>
      <w:rFonts w:eastAsia="Times New Roman"/>
      <w:color w:val="000000"/>
    </w:rPr>
  </w:style>
  <w:style w:type="character" w:customStyle="1" w:styleId="ListLabel67">
    <w:name w:val="ListLabel 67"/>
    <w:uiPriority w:val="99"/>
    <w:rsid w:val="00DB33D1"/>
    <w:rPr>
      <w:b/>
      <w:bCs/>
      <w:sz w:val="20"/>
      <w:szCs w:val="20"/>
    </w:rPr>
  </w:style>
  <w:style w:type="character" w:customStyle="1" w:styleId="ListLabel68">
    <w:name w:val="ListLabel 68"/>
    <w:uiPriority w:val="99"/>
    <w:rsid w:val="00DB33D1"/>
    <w:rPr>
      <w:rFonts w:eastAsia="Times New Roman"/>
    </w:rPr>
  </w:style>
  <w:style w:type="character" w:customStyle="1" w:styleId="ListLabel69">
    <w:name w:val="ListLabel 69"/>
    <w:uiPriority w:val="99"/>
    <w:rsid w:val="00DB33D1"/>
    <w:rPr>
      <w:sz w:val="20"/>
      <w:szCs w:val="20"/>
    </w:rPr>
  </w:style>
  <w:style w:type="character" w:customStyle="1" w:styleId="ListLabel70">
    <w:name w:val="ListLabel 70"/>
    <w:uiPriority w:val="99"/>
    <w:rsid w:val="00DB33D1"/>
    <w:rPr>
      <w:color w:val="000000"/>
      <w:sz w:val="20"/>
      <w:szCs w:val="20"/>
    </w:rPr>
  </w:style>
  <w:style w:type="character" w:customStyle="1" w:styleId="ListLabel71">
    <w:name w:val="ListLabel 71"/>
    <w:uiPriority w:val="99"/>
    <w:rsid w:val="00DB33D1"/>
    <w:rPr>
      <w:color w:val="000000"/>
      <w:sz w:val="20"/>
      <w:szCs w:val="20"/>
    </w:rPr>
  </w:style>
  <w:style w:type="character" w:customStyle="1" w:styleId="ListLabel72">
    <w:name w:val="ListLabel 72"/>
    <w:uiPriority w:val="99"/>
    <w:rsid w:val="00DB33D1"/>
    <w:rPr>
      <w:b/>
      <w:bCs/>
      <w:i/>
      <w:iCs/>
    </w:rPr>
  </w:style>
  <w:style w:type="character" w:customStyle="1" w:styleId="ListLabel73">
    <w:name w:val="ListLabel 73"/>
    <w:uiPriority w:val="99"/>
    <w:rsid w:val="00DB33D1"/>
    <w:rPr>
      <w:sz w:val="24"/>
      <w:szCs w:val="24"/>
    </w:rPr>
  </w:style>
  <w:style w:type="character" w:customStyle="1" w:styleId="ListLabel74">
    <w:name w:val="ListLabel 74"/>
    <w:uiPriority w:val="99"/>
    <w:rsid w:val="00DB33D1"/>
    <w:rPr>
      <w:lang w:eastAsia="ar-SA" w:bidi="ar-SA"/>
    </w:rPr>
  </w:style>
  <w:style w:type="character" w:customStyle="1" w:styleId="ListLabel75">
    <w:name w:val="ListLabel 75"/>
    <w:uiPriority w:val="99"/>
    <w:rsid w:val="00DB33D1"/>
    <w:rPr>
      <w:rFonts w:eastAsia="Times New Roman"/>
      <w:kern w:val="3"/>
      <w:lang w:eastAsia="ja-JP"/>
    </w:rPr>
  </w:style>
  <w:style w:type="character" w:customStyle="1" w:styleId="ListLabel76">
    <w:name w:val="ListLabel 76"/>
    <w:uiPriority w:val="99"/>
    <w:rsid w:val="00DB33D1"/>
    <w:rPr>
      <w:b/>
      <w:bCs/>
      <w:color w:val="000000"/>
    </w:rPr>
  </w:style>
  <w:style w:type="character" w:customStyle="1" w:styleId="ListLabel77">
    <w:name w:val="ListLabel 77"/>
    <w:uiPriority w:val="99"/>
    <w:rsid w:val="00DB33D1"/>
    <w:rPr>
      <w:color w:val="000000"/>
    </w:rPr>
  </w:style>
  <w:style w:type="character" w:customStyle="1" w:styleId="ListLabel78">
    <w:name w:val="ListLabel 78"/>
    <w:uiPriority w:val="99"/>
    <w:rsid w:val="00DB33D1"/>
    <w:rPr>
      <w:sz w:val="20"/>
      <w:szCs w:val="20"/>
    </w:rPr>
  </w:style>
  <w:style w:type="character" w:customStyle="1" w:styleId="ListLabel79">
    <w:name w:val="ListLabel 79"/>
    <w:uiPriority w:val="99"/>
    <w:rsid w:val="00DB33D1"/>
    <w:rPr>
      <w:rFonts w:eastAsia="Times New Roman"/>
      <w:color w:val="000000"/>
      <w:sz w:val="20"/>
      <w:szCs w:val="20"/>
    </w:rPr>
  </w:style>
  <w:style w:type="character" w:customStyle="1" w:styleId="ListLabel80">
    <w:name w:val="ListLabel 80"/>
    <w:uiPriority w:val="99"/>
    <w:rsid w:val="00DB33D1"/>
    <w:rPr>
      <w:color w:val="000000"/>
      <w:sz w:val="20"/>
      <w:szCs w:val="20"/>
    </w:rPr>
  </w:style>
  <w:style w:type="character" w:customStyle="1" w:styleId="ListLabel81">
    <w:name w:val="ListLabel 81"/>
    <w:uiPriority w:val="99"/>
    <w:rsid w:val="00DB33D1"/>
    <w:rPr>
      <w:rFonts w:eastAsia="Times New Roman"/>
      <w:kern w:val="3"/>
      <w:lang w:eastAsia="ja-JP"/>
    </w:rPr>
  </w:style>
  <w:style w:type="character" w:customStyle="1" w:styleId="ListLabel82">
    <w:name w:val="ListLabel 82"/>
    <w:uiPriority w:val="99"/>
    <w:rsid w:val="00DB33D1"/>
    <w:rPr>
      <w:color w:val="000000"/>
      <w:sz w:val="20"/>
      <w:szCs w:val="20"/>
      <w:lang w:val="de-DE"/>
    </w:rPr>
  </w:style>
  <w:style w:type="character" w:customStyle="1" w:styleId="ListLabel83">
    <w:name w:val="ListLabel 83"/>
    <w:uiPriority w:val="99"/>
    <w:rsid w:val="00DB33D1"/>
    <w:rPr>
      <w:color w:val="000000"/>
      <w:sz w:val="20"/>
      <w:szCs w:val="20"/>
    </w:rPr>
  </w:style>
  <w:style w:type="character" w:customStyle="1" w:styleId="ListLabel84">
    <w:name w:val="ListLabel 84"/>
    <w:uiPriority w:val="99"/>
    <w:rsid w:val="00DB33D1"/>
    <w:rPr>
      <w:color w:val="000000"/>
      <w:sz w:val="20"/>
      <w:szCs w:val="20"/>
    </w:rPr>
  </w:style>
  <w:style w:type="character" w:customStyle="1" w:styleId="ListLabel85">
    <w:name w:val="ListLabel 85"/>
    <w:uiPriority w:val="99"/>
    <w:rsid w:val="00DB33D1"/>
    <w:rPr>
      <w:sz w:val="20"/>
      <w:szCs w:val="20"/>
    </w:rPr>
  </w:style>
  <w:style w:type="character" w:customStyle="1" w:styleId="ListLabel86">
    <w:name w:val="ListLabel 86"/>
    <w:uiPriority w:val="99"/>
    <w:rsid w:val="00DB33D1"/>
    <w:rPr>
      <w:u w:val="none"/>
    </w:rPr>
  </w:style>
  <w:style w:type="character" w:customStyle="1" w:styleId="ListLabel87">
    <w:name w:val="ListLabel 87"/>
    <w:uiPriority w:val="99"/>
    <w:rsid w:val="00DB33D1"/>
    <w:rPr>
      <w:color w:val="000000"/>
    </w:rPr>
  </w:style>
  <w:style w:type="character" w:customStyle="1" w:styleId="ListLabel88">
    <w:name w:val="ListLabel 88"/>
    <w:uiPriority w:val="99"/>
    <w:rsid w:val="00DB33D1"/>
    <w:rPr>
      <w:rFonts w:eastAsia="Times New Roman"/>
    </w:rPr>
  </w:style>
  <w:style w:type="character" w:customStyle="1" w:styleId="ListLabel89">
    <w:name w:val="ListLabel 89"/>
    <w:uiPriority w:val="99"/>
    <w:rsid w:val="00DB33D1"/>
    <w:rPr>
      <w:color w:val="00000A"/>
    </w:rPr>
  </w:style>
  <w:style w:type="character" w:customStyle="1" w:styleId="ListLabel90">
    <w:name w:val="ListLabel 90"/>
    <w:uiPriority w:val="99"/>
    <w:rsid w:val="00DB33D1"/>
    <w:rPr>
      <w:color w:val="00000A"/>
      <w:sz w:val="20"/>
      <w:szCs w:val="20"/>
    </w:rPr>
  </w:style>
  <w:style w:type="character" w:customStyle="1" w:styleId="ListLabel91">
    <w:name w:val="ListLabel 91"/>
    <w:uiPriority w:val="99"/>
    <w:rsid w:val="00DB33D1"/>
    <w:rPr>
      <w:color w:val="00000A"/>
      <w:sz w:val="20"/>
      <w:szCs w:val="20"/>
    </w:rPr>
  </w:style>
  <w:style w:type="character" w:customStyle="1" w:styleId="ListLabel92">
    <w:name w:val="ListLabel 92"/>
    <w:uiPriority w:val="99"/>
    <w:rsid w:val="00DB33D1"/>
    <w:rPr>
      <w:sz w:val="22"/>
      <w:szCs w:val="22"/>
    </w:rPr>
  </w:style>
  <w:style w:type="character" w:customStyle="1" w:styleId="ListLabel93">
    <w:name w:val="ListLabel 93"/>
    <w:uiPriority w:val="99"/>
    <w:rsid w:val="00DB33D1"/>
    <w:rPr>
      <w:color w:val="00000A"/>
    </w:rPr>
  </w:style>
  <w:style w:type="character" w:customStyle="1" w:styleId="ListLabel94">
    <w:name w:val="ListLabel 94"/>
    <w:uiPriority w:val="99"/>
    <w:rsid w:val="00DB33D1"/>
    <w:rPr>
      <w:color w:val="00000A"/>
    </w:rPr>
  </w:style>
  <w:style w:type="character" w:customStyle="1" w:styleId="ListLabel95">
    <w:name w:val="ListLabel 95"/>
    <w:uiPriority w:val="99"/>
    <w:rsid w:val="00DB33D1"/>
    <w:rPr>
      <w:color w:val="00000A"/>
      <w:sz w:val="20"/>
      <w:szCs w:val="20"/>
    </w:rPr>
  </w:style>
  <w:style w:type="character" w:customStyle="1" w:styleId="ListLabel96">
    <w:name w:val="ListLabel 96"/>
    <w:uiPriority w:val="99"/>
    <w:rsid w:val="00DB33D1"/>
    <w:rPr>
      <w:color w:val="00000A"/>
    </w:rPr>
  </w:style>
  <w:style w:type="character" w:customStyle="1" w:styleId="ListLabel97">
    <w:name w:val="ListLabel 97"/>
    <w:uiPriority w:val="99"/>
    <w:rsid w:val="00DB33D1"/>
    <w:rPr>
      <w:color w:val="00000A"/>
    </w:rPr>
  </w:style>
  <w:style w:type="character" w:customStyle="1" w:styleId="ListLabel98">
    <w:name w:val="ListLabel 98"/>
    <w:uiPriority w:val="99"/>
    <w:rsid w:val="00DB33D1"/>
    <w:rPr>
      <w:rFonts w:eastAsia="Times New Roman"/>
      <w:color w:val="00000A"/>
      <w:sz w:val="22"/>
      <w:szCs w:val="22"/>
    </w:rPr>
  </w:style>
  <w:style w:type="character" w:customStyle="1" w:styleId="ListLabel99">
    <w:name w:val="ListLabel 99"/>
    <w:uiPriority w:val="99"/>
    <w:rsid w:val="00DB33D1"/>
    <w:rPr>
      <w:color w:val="00000A"/>
      <w:sz w:val="20"/>
      <w:szCs w:val="20"/>
    </w:rPr>
  </w:style>
  <w:style w:type="character" w:customStyle="1" w:styleId="ListLabel100">
    <w:name w:val="ListLabel 100"/>
    <w:uiPriority w:val="99"/>
    <w:rsid w:val="00DB33D1"/>
    <w:rPr>
      <w:color w:val="00000A"/>
      <w:sz w:val="20"/>
      <w:szCs w:val="20"/>
    </w:rPr>
  </w:style>
  <w:style w:type="character" w:customStyle="1" w:styleId="WW8Num162z1">
    <w:name w:val="WW8Num162z1"/>
    <w:uiPriority w:val="99"/>
    <w:rsid w:val="00DB33D1"/>
  </w:style>
  <w:style w:type="paragraph" w:styleId="BodyText">
    <w:name w:val="Body Text"/>
    <w:basedOn w:val="Normal"/>
    <w:link w:val="BodyTextChar"/>
    <w:uiPriority w:val="99"/>
    <w:semiHidden/>
    <w:rsid w:val="00DB33D1"/>
    <w:pPr>
      <w:spacing w:after="120"/>
    </w:pPr>
  </w:style>
  <w:style w:type="character" w:customStyle="1" w:styleId="BodyTextChar">
    <w:name w:val="Body Text Char"/>
    <w:basedOn w:val="DefaultParagraphFont"/>
    <w:link w:val="BodyText"/>
    <w:uiPriority w:val="99"/>
    <w:semiHidden/>
    <w:rsid w:val="00DB33D1"/>
    <w:rPr>
      <w:rFonts w:ascii="Times New Roman" w:eastAsia="SimSun" w:hAnsi="Times New Roman" w:cs="Times New Roman"/>
      <w:kern w:val="3"/>
      <w:sz w:val="21"/>
      <w:szCs w:val="21"/>
      <w:lang w:eastAsia="zh-CN"/>
    </w:rPr>
  </w:style>
  <w:style w:type="paragraph" w:styleId="BodyTextIndent">
    <w:name w:val="Body Text Indent"/>
    <w:basedOn w:val="Normal"/>
    <w:link w:val="BodyTextIndentChar"/>
    <w:uiPriority w:val="99"/>
    <w:semiHidden/>
    <w:rsid w:val="00DB33D1"/>
    <w:pPr>
      <w:spacing w:after="120"/>
      <w:ind w:left="283"/>
    </w:pPr>
  </w:style>
  <w:style w:type="character" w:customStyle="1" w:styleId="BodyTextIndentChar">
    <w:name w:val="Body Text Indent Char"/>
    <w:basedOn w:val="DefaultParagraphFont"/>
    <w:link w:val="BodyTextIndent"/>
    <w:uiPriority w:val="99"/>
    <w:semiHidden/>
    <w:rsid w:val="00DB33D1"/>
    <w:rPr>
      <w:rFonts w:ascii="Times New Roman" w:eastAsia="SimSun" w:hAnsi="Times New Roman" w:cs="Times New Roman"/>
      <w:kern w:val="3"/>
      <w:sz w:val="21"/>
      <w:szCs w:val="21"/>
      <w:lang w:eastAsia="zh-CN"/>
    </w:rPr>
  </w:style>
  <w:style w:type="paragraph" w:customStyle="1" w:styleId="Styl7">
    <w:name w:val="Styl7"/>
    <w:basedOn w:val="ListParagraph"/>
    <w:uiPriority w:val="99"/>
    <w:rsid w:val="00DB33D1"/>
    <w:pPr>
      <w:spacing w:after="240" w:line="360" w:lineRule="auto"/>
      <w:ind w:left="360"/>
      <w:jc w:val="both"/>
      <w:textAlignment w:val="auto"/>
    </w:pPr>
    <w:rPr>
      <w:rFonts w:ascii="Times New Roman" w:hAnsi="Times New Roman" w:cs="Times New Roman"/>
      <w:kern w:val="0"/>
      <w:sz w:val="24"/>
      <w:szCs w:val="24"/>
    </w:rPr>
  </w:style>
  <w:style w:type="paragraph" w:customStyle="1" w:styleId="Styl1">
    <w:name w:val="Styl1"/>
    <w:basedOn w:val="Normal"/>
    <w:uiPriority w:val="99"/>
    <w:rsid w:val="00DB33D1"/>
    <w:rPr>
      <w:rFonts w:eastAsia="Calibri"/>
      <w:lang w:eastAsia="ja-JP"/>
    </w:rPr>
  </w:style>
  <w:style w:type="paragraph" w:customStyle="1" w:styleId="Styl2">
    <w:name w:val="Styl2"/>
    <w:basedOn w:val="Styl1"/>
    <w:next w:val="Heading7"/>
    <w:uiPriority w:val="99"/>
    <w:rsid w:val="00DB33D1"/>
  </w:style>
  <w:style w:type="character" w:styleId="Hyperlink">
    <w:name w:val="Hyperlink"/>
    <w:basedOn w:val="DefaultParagraphFont"/>
    <w:uiPriority w:val="99"/>
    <w:rsid w:val="00DB33D1"/>
    <w:rPr>
      <w:color w:val="0000FF"/>
      <w:u w:val="single"/>
    </w:rPr>
  </w:style>
  <w:style w:type="paragraph" w:customStyle="1" w:styleId="Styl3">
    <w:name w:val="Styl3"/>
    <w:basedOn w:val="Normal"/>
    <w:uiPriority w:val="99"/>
    <w:rsid w:val="00B963FF"/>
  </w:style>
  <w:style w:type="paragraph" w:customStyle="1" w:styleId="Akapitzlist4">
    <w:name w:val="Akapit z listą4"/>
    <w:basedOn w:val="Normal"/>
    <w:uiPriority w:val="99"/>
    <w:rsid w:val="00A11F8C"/>
    <w:pPr>
      <w:widowControl/>
      <w:suppressAutoHyphens w:val="0"/>
      <w:autoSpaceDN/>
      <w:spacing w:after="200" w:line="276" w:lineRule="auto"/>
      <w:ind w:left="720"/>
      <w:contextualSpacing/>
      <w:textAlignment w:val="auto"/>
    </w:pPr>
    <w:rPr>
      <w:rFonts w:ascii="Calibri" w:eastAsia="Times New Roman" w:hAnsi="Calibri" w:cs="Calibri"/>
      <w:kern w:val="0"/>
      <w:sz w:val="22"/>
      <w:szCs w:val="22"/>
      <w:lang w:eastAsia="en-US"/>
    </w:rPr>
  </w:style>
  <w:style w:type="table" w:styleId="TableGrid">
    <w:name w:val="Table Grid"/>
    <w:basedOn w:val="TableNormal"/>
    <w:uiPriority w:val="99"/>
    <w:rsid w:val="00BA3A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efaultParagraphFont"/>
    <w:uiPriority w:val="99"/>
    <w:semiHidden/>
    <w:rsid w:val="0012779E"/>
    <w:rPr>
      <w:color w:val="605E5C"/>
      <w:shd w:val="clear" w:color="auto" w:fill="E1DFDD"/>
    </w:rPr>
  </w:style>
  <w:style w:type="character" w:customStyle="1" w:styleId="ListParagraphChar">
    <w:name w:val="List Paragraph Char"/>
    <w:aliases w:val="CW_Lista Char1,Akapit z listą Char,normalny tekst Char,L1 Char,Akapit z listą5 Char,Numerowanie Char,Akapit z listą BS Char"/>
    <w:link w:val="ListParagraph"/>
    <w:uiPriority w:val="99"/>
    <w:rsid w:val="00B459B4"/>
    <w:rPr>
      <w:rFonts w:ascii="Calibri" w:hAnsi="Calibri" w:cs="Calibri"/>
      <w:kern w:val="3"/>
      <w:lang w:eastAsia="zh-CN"/>
    </w:rPr>
  </w:style>
  <w:style w:type="character" w:customStyle="1" w:styleId="Nagwek6Znak">
    <w:name w:val="Nagłówek 6 Znak"/>
    <w:uiPriority w:val="99"/>
    <w:rsid w:val="0046342D"/>
    <w:rPr>
      <w:b/>
      <w:bCs/>
    </w:rPr>
  </w:style>
  <w:style w:type="character" w:customStyle="1" w:styleId="Nierozpoznanawzmianka2">
    <w:name w:val="Nierozpoznana wzmianka2"/>
    <w:basedOn w:val="DefaultParagraphFont"/>
    <w:uiPriority w:val="99"/>
    <w:semiHidden/>
    <w:rsid w:val="00BF019B"/>
    <w:rPr>
      <w:color w:val="605E5C"/>
      <w:shd w:val="clear" w:color="auto" w:fill="E1DFDD"/>
    </w:rPr>
  </w:style>
  <w:style w:type="character" w:customStyle="1" w:styleId="Nierozpoznanawzmianka3">
    <w:name w:val="Nierozpoznana wzmianka3"/>
    <w:basedOn w:val="DefaultParagraphFont"/>
    <w:uiPriority w:val="99"/>
    <w:semiHidden/>
    <w:rsid w:val="00E07016"/>
    <w:rPr>
      <w:color w:val="605E5C"/>
      <w:shd w:val="clear" w:color="auto" w:fill="E1DFDD"/>
    </w:rPr>
  </w:style>
  <w:style w:type="paragraph" w:customStyle="1" w:styleId="ZnakZnak">
    <w:name w:val="Znak Znak"/>
    <w:basedOn w:val="Normal"/>
    <w:uiPriority w:val="99"/>
    <w:rsid w:val="00064760"/>
    <w:pPr>
      <w:widowControl/>
      <w:suppressAutoHyphens w:val="0"/>
      <w:autoSpaceDN/>
      <w:textAlignment w:val="auto"/>
    </w:pPr>
    <w:rPr>
      <w:rFonts w:eastAsia="Calibri"/>
      <w:kern w:val="0"/>
      <w:lang w:eastAsia="pl-PL"/>
    </w:rPr>
  </w:style>
  <w:style w:type="character" w:customStyle="1" w:styleId="WW8Num1z2">
    <w:name w:val="WW8Num1z2"/>
    <w:uiPriority w:val="99"/>
    <w:rsid w:val="00064760"/>
  </w:style>
  <w:style w:type="character" w:customStyle="1" w:styleId="Znak3">
    <w:name w:val="Znak3"/>
    <w:uiPriority w:val="99"/>
    <w:rsid w:val="00064760"/>
    <w:rPr>
      <w:rFonts w:ascii="Arial" w:hAnsi="Arial" w:cs="Arial"/>
      <w:b/>
      <w:bCs/>
      <w:kern w:val="1"/>
      <w:sz w:val="32"/>
      <w:szCs w:val="32"/>
      <w:lang w:val="pl-PL" w:eastAsia="ar-SA" w:bidi="ar-SA"/>
    </w:rPr>
  </w:style>
  <w:style w:type="paragraph" w:customStyle="1" w:styleId="Nagwek4">
    <w:name w:val="Nagłówek4"/>
    <w:basedOn w:val="Normal"/>
    <w:next w:val="BodyText"/>
    <w:uiPriority w:val="99"/>
    <w:rsid w:val="000E2988"/>
    <w:pPr>
      <w:keepNext/>
      <w:widowControl/>
      <w:autoSpaceDN/>
      <w:spacing w:before="240" w:after="120"/>
      <w:textAlignment w:val="auto"/>
    </w:pPr>
    <w:rPr>
      <w:rFonts w:ascii="Arial" w:eastAsia="Microsoft YaHei" w:hAnsi="Arial" w:cs="Arial"/>
      <w:kern w:val="0"/>
      <w:sz w:val="28"/>
      <w:szCs w:val="28"/>
      <w:lang w:eastAsia="ar-SA"/>
    </w:rPr>
  </w:style>
  <w:style w:type="paragraph" w:customStyle="1" w:styleId="ZnakZnak1">
    <w:name w:val="Znak Znak1"/>
    <w:basedOn w:val="Normal"/>
    <w:uiPriority w:val="99"/>
    <w:rsid w:val="00AE2ECF"/>
    <w:pPr>
      <w:widowControl/>
      <w:suppressAutoHyphens w:val="0"/>
      <w:autoSpaceDN/>
      <w:textAlignment w:val="auto"/>
    </w:pPr>
    <w:rPr>
      <w:rFonts w:eastAsia="Calibri"/>
      <w:kern w:val="0"/>
      <w:lang w:eastAsia="pl-PL"/>
    </w:rPr>
  </w:style>
  <w:style w:type="paragraph" w:customStyle="1" w:styleId="ZnakZnak2">
    <w:name w:val="Znak Znak2"/>
    <w:basedOn w:val="Normal"/>
    <w:uiPriority w:val="99"/>
    <w:rsid w:val="00E000CA"/>
    <w:pPr>
      <w:widowControl/>
      <w:suppressAutoHyphens w:val="0"/>
      <w:autoSpaceDN/>
      <w:textAlignment w:val="auto"/>
    </w:pPr>
    <w:rPr>
      <w:rFonts w:eastAsia="Times New Roman"/>
      <w:kern w:val="0"/>
      <w:lang w:eastAsia="pl-PL"/>
    </w:rPr>
  </w:style>
  <w:style w:type="character" w:customStyle="1" w:styleId="ListParagraphChar1">
    <w:name w:val="List Paragraph Char1"/>
    <w:aliases w:val="CW_Lista Char"/>
    <w:uiPriority w:val="99"/>
    <w:rsid w:val="00922B92"/>
    <w:rPr>
      <w:rFonts w:ascii="Calibri" w:hAnsi="Calibri" w:cs="Calibri"/>
    </w:rPr>
  </w:style>
  <w:style w:type="character" w:customStyle="1" w:styleId="AkapitzlistZnak">
    <w:name w:val="Akapit z listą Znak"/>
    <w:aliases w:val="normalny tekst Znak,L1 Znak,Akapit z listą5 Znak,List Paragraph Znak,CW_Lista Znak,Numerowanie Znak,Akapit z listą BS Znak"/>
    <w:uiPriority w:val="99"/>
    <w:rsid w:val="00115A3B"/>
    <w:rPr>
      <w:rFonts w:ascii="Calibri" w:hAnsi="Calibri" w:cs="Calibri"/>
      <w:sz w:val="22"/>
      <w:szCs w:val="22"/>
      <w:lang w:eastAsia="zh-CN"/>
    </w:rPr>
  </w:style>
  <w:style w:type="paragraph" w:customStyle="1" w:styleId="ZnakZnak3">
    <w:name w:val="Znak Znak3"/>
    <w:basedOn w:val="Normal"/>
    <w:uiPriority w:val="99"/>
    <w:rsid w:val="0080465B"/>
    <w:pPr>
      <w:widowControl/>
      <w:suppressAutoHyphens w:val="0"/>
      <w:autoSpaceDN/>
      <w:textAlignment w:val="auto"/>
    </w:pPr>
    <w:rPr>
      <w:rFonts w:eastAsia="Calibri"/>
      <w:kern w:val="0"/>
      <w:lang w:eastAsia="pl-PL"/>
    </w:rPr>
  </w:style>
  <w:style w:type="paragraph" w:customStyle="1" w:styleId="ZnakZnak4">
    <w:name w:val="Znak Znak4"/>
    <w:basedOn w:val="Normal"/>
    <w:uiPriority w:val="99"/>
    <w:rsid w:val="00016B4C"/>
    <w:pPr>
      <w:widowControl/>
      <w:suppressAutoHyphens w:val="0"/>
      <w:autoSpaceDN/>
      <w:textAlignment w:val="auto"/>
    </w:pPr>
    <w:rPr>
      <w:rFonts w:eastAsia="Calibri"/>
      <w:kern w:val="0"/>
      <w:lang w:eastAsia="pl-PL"/>
    </w:rPr>
  </w:style>
  <w:style w:type="paragraph" w:customStyle="1" w:styleId="listparagraphcxsppierwsze">
    <w:name w:val="listparagraphcxsppierwsze"/>
    <w:basedOn w:val="Normal"/>
    <w:uiPriority w:val="99"/>
    <w:rsid w:val="00566733"/>
    <w:pPr>
      <w:widowControl/>
      <w:suppressAutoHyphens w:val="0"/>
      <w:autoSpaceDN/>
      <w:spacing w:before="100" w:beforeAutospacing="1" w:after="100" w:afterAutospacing="1"/>
      <w:textAlignment w:val="auto"/>
    </w:pPr>
    <w:rPr>
      <w:rFonts w:eastAsia="Calibri"/>
      <w:kern w:val="0"/>
      <w:lang w:eastAsia="pl-PL"/>
    </w:rPr>
  </w:style>
  <w:style w:type="paragraph" w:customStyle="1" w:styleId="listparagraph0">
    <w:name w:val="listparagraph"/>
    <w:basedOn w:val="Normal"/>
    <w:uiPriority w:val="99"/>
    <w:rsid w:val="00566733"/>
    <w:pPr>
      <w:widowControl/>
      <w:suppressAutoHyphens w:val="0"/>
      <w:autoSpaceDN/>
      <w:spacing w:before="100" w:beforeAutospacing="1" w:after="100" w:afterAutospacing="1"/>
      <w:textAlignment w:val="auto"/>
    </w:pPr>
    <w:rPr>
      <w:rFonts w:eastAsia="Calibri"/>
      <w:kern w:val="0"/>
      <w:lang w:eastAsia="pl-PL"/>
    </w:rPr>
  </w:style>
  <w:style w:type="paragraph" w:customStyle="1" w:styleId="listparagraphcxspdrugie">
    <w:name w:val="listparagraphcxspdrugie"/>
    <w:basedOn w:val="Normal"/>
    <w:uiPriority w:val="99"/>
    <w:rsid w:val="00566733"/>
    <w:pPr>
      <w:widowControl/>
      <w:suppressAutoHyphens w:val="0"/>
      <w:autoSpaceDN/>
      <w:spacing w:before="100" w:beforeAutospacing="1" w:after="100" w:afterAutospacing="1"/>
      <w:textAlignment w:val="auto"/>
    </w:pPr>
    <w:rPr>
      <w:rFonts w:eastAsia="Calibri"/>
      <w:kern w:val="0"/>
      <w:lang w:eastAsia="pl-PL"/>
    </w:rPr>
  </w:style>
  <w:style w:type="character" w:styleId="Strong">
    <w:name w:val="Strong"/>
    <w:basedOn w:val="DefaultParagraphFont"/>
    <w:uiPriority w:val="99"/>
    <w:qFormat/>
    <w:rsid w:val="00566733"/>
    <w:rPr>
      <w:b/>
      <w:bCs/>
    </w:rPr>
  </w:style>
  <w:style w:type="character" w:styleId="Emphasis">
    <w:name w:val="Emphasis"/>
    <w:basedOn w:val="DefaultParagraphFont"/>
    <w:uiPriority w:val="99"/>
    <w:qFormat/>
    <w:rsid w:val="00566733"/>
    <w:rPr>
      <w:i/>
      <w:iCs/>
    </w:rPr>
  </w:style>
  <w:style w:type="numbering" w:customStyle="1" w:styleId="WWNum182">
    <w:name w:val="WWNum182"/>
    <w:rsid w:val="003D27B8"/>
    <w:pPr>
      <w:numPr>
        <w:numId w:val="182"/>
      </w:numPr>
    </w:pPr>
  </w:style>
  <w:style w:type="numbering" w:customStyle="1" w:styleId="WWNum90">
    <w:name w:val="WWNum90"/>
    <w:rsid w:val="003D27B8"/>
    <w:pPr>
      <w:numPr>
        <w:numId w:val="91"/>
      </w:numPr>
    </w:pPr>
  </w:style>
  <w:style w:type="numbering" w:customStyle="1" w:styleId="WWNum69">
    <w:name w:val="WWNum69"/>
    <w:rsid w:val="003D27B8"/>
    <w:pPr>
      <w:numPr>
        <w:numId w:val="70"/>
      </w:numPr>
    </w:pPr>
  </w:style>
  <w:style w:type="numbering" w:customStyle="1" w:styleId="WWNum190">
    <w:name w:val="WWNum190"/>
    <w:rsid w:val="003D27B8"/>
    <w:pPr>
      <w:numPr>
        <w:numId w:val="190"/>
      </w:numPr>
    </w:pPr>
  </w:style>
  <w:style w:type="numbering" w:customStyle="1" w:styleId="WWNum340">
    <w:name w:val="WWNum340"/>
    <w:rsid w:val="003D27B8"/>
    <w:pPr>
      <w:numPr>
        <w:numId w:val="391"/>
      </w:numPr>
    </w:pPr>
  </w:style>
  <w:style w:type="numbering" w:customStyle="1" w:styleId="WWNum287">
    <w:name w:val="WWNum287"/>
    <w:rsid w:val="003D27B8"/>
    <w:pPr>
      <w:numPr>
        <w:numId w:val="287"/>
      </w:numPr>
    </w:pPr>
  </w:style>
  <w:style w:type="numbering" w:customStyle="1" w:styleId="WWNum156">
    <w:name w:val="WWNum156"/>
    <w:rsid w:val="003D27B8"/>
    <w:pPr>
      <w:numPr>
        <w:numId w:val="157"/>
      </w:numPr>
    </w:pPr>
  </w:style>
  <w:style w:type="numbering" w:customStyle="1" w:styleId="WWNum191">
    <w:name w:val="WWNum191"/>
    <w:rsid w:val="003D27B8"/>
    <w:pPr>
      <w:numPr>
        <w:numId w:val="191"/>
      </w:numPr>
    </w:pPr>
  </w:style>
  <w:style w:type="numbering" w:customStyle="1" w:styleId="WWNum325">
    <w:name w:val="WWNum325"/>
    <w:rsid w:val="003D27B8"/>
    <w:pPr>
      <w:numPr>
        <w:numId w:val="325"/>
      </w:numPr>
    </w:pPr>
  </w:style>
  <w:style w:type="numbering" w:customStyle="1" w:styleId="WWNum291">
    <w:name w:val="WWNum291"/>
    <w:rsid w:val="003D27B8"/>
    <w:pPr>
      <w:numPr>
        <w:numId w:val="291"/>
      </w:numPr>
    </w:pPr>
  </w:style>
  <w:style w:type="numbering" w:customStyle="1" w:styleId="WWNum114">
    <w:name w:val="WWNum114"/>
    <w:rsid w:val="003D27B8"/>
    <w:pPr>
      <w:numPr>
        <w:numId w:val="115"/>
      </w:numPr>
    </w:pPr>
  </w:style>
  <w:style w:type="numbering" w:customStyle="1" w:styleId="WWNum254">
    <w:name w:val="WWNum254"/>
    <w:rsid w:val="003D27B8"/>
    <w:pPr>
      <w:numPr>
        <w:numId w:val="254"/>
      </w:numPr>
    </w:pPr>
  </w:style>
  <w:style w:type="numbering" w:customStyle="1" w:styleId="WWNum233">
    <w:name w:val="WWNum233"/>
    <w:rsid w:val="003D27B8"/>
    <w:pPr>
      <w:numPr>
        <w:numId w:val="233"/>
      </w:numPr>
    </w:pPr>
  </w:style>
  <w:style w:type="numbering" w:customStyle="1" w:styleId="WWNum322">
    <w:name w:val="WWNum322"/>
    <w:rsid w:val="003D27B8"/>
    <w:pPr>
      <w:numPr>
        <w:numId w:val="322"/>
      </w:numPr>
    </w:pPr>
  </w:style>
  <w:style w:type="numbering" w:customStyle="1" w:styleId="WWNum200">
    <w:name w:val="WWNum200"/>
    <w:rsid w:val="003D27B8"/>
    <w:pPr>
      <w:numPr>
        <w:numId w:val="200"/>
      </w:numPr>
    </w:pPr>
  </w:style>
  <w:style w:type="numbering" w:customStyle="1" w:styleId="WWNum121">
    <w:name w:val="WWNum121"/>
    <w:rsid w:val="003D27B8"/>
    <w:pPr>
      <w:numPr>
        <w:numId w:val="122"/>
      </w:numPr>
    </w:pPr>
  </w:style>
  <w:style w:type="numbering" w:customStyle="1" w:styleId="WWNum328">
    <w:name w:val="WWNum328"/>
    <w:rsid w:val="003D27B8"/>
    <w:pPr>
      <w:numPr>
        <w:numId w:val="328"/>
      </w:numPr>
    </w:pPr>
  </w:style>
  <w:style w:type="numbering" w:customStyle="1" w:styleId="WWNum52">
    <w:name w:val="WWNum52"/>
    <w:rsid w:val="003D27B8"/>
    <w:pPr>
      <w:numPr>
        <w:numId w:val="53"/>
      </w:numPr>
    </w:pPr>
  </w:style>
  <w:style w:type="numbering" w:customStyle="1" w:styleId="WWNum139">
    <w:name w:val="WWNum139"/>
    <w:rsid w:val="003D27B8"/>
    <w:pPr>
      <w:numPr>
        <w:numId w:val="140"/>
      </w:numPr>
    </w:pPr>
  </w:style>
  <w:style w:type="numbering" w:customStyle="1" w:styleId="WWNum3">
    <w:name w:val="WWNum3"/>
    <w:rsid w:val="003D27B8"/>
    <w:pPr>
      <w:numPr>
        <w:numId w:val="4"/>
      </w:numPr>
    </w:pPr>
  </w:style>
  <w:style w:type="numbering" w:customStyle="1" w:styleId="WWNum326">
    <w:name w:val="WWNum326"/>
    <w:rsid w:val="003D27B8"/>
    <w:pPr>
      <w:numPr>
        <w:numId w:val="326"/>
      </w:numPr>
    </w:pPr>
  </w:style>
  <w:style w:type="numbering" w:customStyle="1" w:styleId="WWNum266">
    <w:name w:val="WWNum266"/>
    <w:rsid w:val="003D27B8"/>
    <w:pPr>
      <w:numPr>
        <w:numId w:val="266"/>
      </w:numPr>
    </w:pPr>
  </w:style>
  <w:style w:type="numbering" w:customStyle="1" w:styleId="WWNum25">
    <w:name w:val="WWNum25"/>
    <w:rsid w:val="003D27B8"/>
    <w:pPr>
      <w:numPr>
        <w:numId w:val="26"/>
      </w:numPr>
    </w:pPr>
  </w:style>
  <w:style w:type="numbering" w:customStyle="1" w:styleId="WWNum234">
    <w:name w:val="WWNum234"/>
    <w:rsid w:val="003D27B8"/>
    <w:pPr>
      <w:numPr>
        <w:numId w:val="234"/>
      </w:numPr>
    </w:pPr>
  </w:style>
  <w:style w:type="numbering" w:customStyle="1" w:styleId="WWNum228">
    <w:name w:val="WWNum228"/>
    <w:rsid w:val="003D27B8"/>
    <w:pPr>
      <w:numPr>
        <w:numId w:val="228"/>
      </w:numPr>
    </w:pPr>
  </w:style>
  <w:style w:type="numbering" w:customStyle="1" w:styleId="WWNum70">
    <w:name w:val="WWNum70"/>
    <w:rsid w:val="003D27B8"/>
    <w:pPr>
      <w:numPr>
        <w:numId w:val="71"/>
      </w:numPr>
    </w:pPr>
  </w:style>
  <w:style w:type="numbering" w:customStyle="1" w:styleId="WWNum338">
    <w:name w:val="WWNum338"/>
    <w:rsid w:val="003D27B8"/>
    <w:pPr>
      <w:numPr>
        <w:numId w:val="392"/>
      </w:numPr>
    </w:pPr>
  </w:style>
  <w:style w:type="numbering" w:customStyle="1" w:styleId="WWNum119">
    <w:name w:val="WWNum119"/>
    <w:rsid w:val="003D27B8"/>
    <w:pPr>
      <w:numPr>
        <w:numId w:val="120"/>
      </w:numPr>
    </w:pPr>
  </w:style>
  <w:style w:type="numbering" w:customStyle="1" w:styleId="WWNum218">
    <w:name w:val="WWNum218"/>
    <w:rsid w:val="003D27B8"/>
    <w:pPr>
      <w:numPr>
        <w:numId w:val="218"/>
      </w:numPr>
    </w:pPr>
  </w:style>
  <w:style w:type="numbering" w:customStyle="1" w:styleId="WWNum358">
    <w:name w:val="WWNum358"/>
    <w:rsid w:val="003D27B8"/>
    <w:pPr>
      <w:numPr>
        <w:numId w:val="349"/>
      </w:numPr>
    </w:pPr>
  </w:style>
  <w:style w:type="numbering" w:customStyle="1" w:styleId="WWNum353">
    <w:name w:val="WWNum353"/>
    <w:rsid w:val="003D27B8"/>
    <w:pPr>
      <w:numPr>
        <w:numId w:val="393"/>
      </w:numPr>
    </w:pPr>
  </w:style>
  <w:style w:type="numbering" w:customStyle="1" w:styleId="WWNum72">
    <w:name w:val="WWNum72"/>
    <w:rsid w:val="003D27B8"/>
    <w:pPr>
      <w:numPr>
        <w:numId w:val="73"/>
      </w:numPr>
    </w:pPr>
  </w:style>
  <w:style w:type="numbering" w:customStyle="1" w:styleId="WWNum261">
    <w:name w:val="WWNum261"/>
    <w:rsid w:val="003D27B8"/>
    <w:pPr>
      <w:numPr>
        <w:numId w:val="261"/>
      </w:numPr>
    </w:pPr>
  </w:style>
  <w:style w:type="numbering" w:customStyle="1" w:styleId="WWNum73">
    <w:name w:val="WWNum73"/>
    <w:rsid w:val="003D27B8"/>
    <w:pPr>
      <w:numPr>
        <w:numId w:val="74"/>
      </w:numPr>
    </w:pPr>
  </w:style>
  <w:style w:type="numbering" w:customStyle="1" w:styleId="WWNum199">
    <w:name w:val="WWNum199"/>
    <w:rsid w:val="003D27B8"/>
    <w:pPr>
      <w:numPr>
        <w:numId w:val="199"/>
      </w:numPr>
    </w:pPr>
  </w:style>
  <w:style w:type="numbering" w:customStyle="1" w:styleId="WWNum21">
    <w:name w:val="WWNum21"/>
    <w:rsid w:val="003D27B8"/>
    <w:pPr>
      <w:numPr>
        <w:numId w:val="22"/>
      </w:numPr>
    </w:pPr>
  </w:style>
  <w:style w:type="numbering" w:customStyle="1" w:styleId="WWNum165">
    <w:name w:val="WWNum165"/>
    <w:rsid w:val="003D27B8"/>
    <w:pPr>
      <w:numPr>
        <w:numId w:val="166"/>
      </w:numPr>
    </w:pPr>
  </w:style>
  <w:style w:type="numbering" w:customStyle="1" w:styleId="WWNum225">
    <w:name w:val="WWNum225"/>
    <w:rsid w:val="003D27B8"/>
    <w:pPr>
      <w:numPr>
        <w:numId w:val="225"/>
      </w:numPr>
    </w:pPr>
  </w:style>
  <w:style w:type="numbering" w:customStyle="1" w:styleId="WWNum262">
    <w:name w:val="WWNum262"/>
    <w:rsid w:val="003D27B8"/>
    <w:pPr>
      <w:numPr>
        <w:numId w:val="262"/>
      </w:numPr>
    </w:pPr>
  </w:style>
  <w:style w:type="numbering" w:customStyle="1" w:styleId="WWNum76">
    <w:name w:val="WWNum76"/>
    <w:rsid w:val="003D27B8"/>
    <w:pPr>
      <w:numPr>
        <w:numId w:val="394"/>
      </w:numPr>
    </w:pPr>
  </w:style>
  <w:style w:type="numbering" w:customStyle="1" w:styleId="WWNum324">
    <w:name w:val="WWNum324"/>
    <w:rsid w:val="003D27B8"/>
    <w:pPr>
      <w:numPr>
        <w:numId w:val="324"/>
      </w:numPr>
    </w:pPr>
  </w:style>
  <w:style w:type="numbering" w:customStyle="1" w:styleId="WWNum331">
    <w:name w:val="WWNum331"/>
    <w:rsid w:val="003D27B8"/>
    <w:pPr>
      <w:numPr>
        <w:numId w:val="331"/>
      </w:numPr>
    </w:pPr>
  </w:style>
  <w:style w:type="numbering" w:customStyle="1" w:styleId="WWNum127">
    <w:name w:val="WWNum127"/>
    <w:rsid w:val="003D27B8"/>
    <w:pPr>
      <w:numPr>
        <w:numId w:val="128"/>
      </w:numPr>
    </w:pPr>
  </w:style>
  <w:style w:type="numbering" w:customStyle="1" w:styleId="WWNum117">
    <w:name w:val="WWNum117"/>
    <w:rsid w:val="003D27B8"/>
    <w:pPr>
      <w:numPr>
        <w:numId w:val="118"/>
      </w:numPr>
    </w:pPr>
  </w:style>
  <w:style w:type="numbering" w:customStyle="1" w:styleId="WWNum130">
    <w:name w:val="WWNum130"/>
    <w:rsid w:val="003D27B8"/>
    <w:pPr>
      <w:numPr>
        <w:numId w:val="131"/>
      </w:numPr>
    </w:pPr>
  </w:style>
  <w:style w:type="numbering" w:customStyle="1" w:styleId="WWNum230">
    <w:name w:val="WWNum230"/>
    <w:rsid w:val="003D27B8"/>
    <w:pPr>
      <w:numPr>
        <w:numId w:val="230"/>
      </w:numPr>
    </w:pPr>
  </w:style>
  <w:style w:type="numbering" w:customStyle="1" w:styleId="WWNum256">
    <w:name w:val="WWNum256"/>
    <w:rsid w:val="003D27B8"/>
    <w:pPr>
      <w:numPr>
        <w:numId w:val="256"/>
      </w:numPr>
    </w:pPr>
  </w:style>
  <w:style w:type="numbering" w:customStyle="1" w:styleId="WWNum276">
    <w:name w:val="WWNum276"/>
    <w:rsid w:val="003D27B8"/>
    <w:pPr>
      <w:numPr>
        <w:numId w:val="276"/>
      </w:numPr>
    </w:pPr>
  </w:style>
  <w:style w:type="numbering" w:customStyle="1" w:styleId="WWNum149">
    <w:name w:val="WWNum149"/>
    <w:rsid w:val="003D27B8"/>
    <w:pPr>
      <w:numPr>
        <w:numId w:val="150"/>
      </w:numPr>
    </w:pPr>
  </w:style>
  <w:style w:type="numbering" w:customStyle="1" w:styleId="WWNum123">
    <w:name w:val="WWNum123"/>
    <w:rsid w:val="003D27B8"/>
    <w:pPr>
      <w:numPr>
        <w:numId w:val="124"/>
      </w:numPr>
    </w:pPr>
  </w:style>
  <w:style w:type="numbering" w:customStyle="1" w:styleId="WWNum215">
    <w:name w:val="WWNum215"/>
    <w:rsid w:val="003D27B8"/>
    <w:pPr>
      <w:numPr>
        <w:numId w:val="215"/>
      </w:numPr>
    </w:pPr>
  </w:style>
  <w:style w:type="numbering" w:customStyle="1" w:styleId="WWNum293">
    <w:name w:val="WWNum293"/>
    <w:rsid w:val="003D27B8"/>
    <w:pPr>
      <w:numPr>
        <w:numId w:val="293"/>
      </w:numPr>
    </w:pPr>
  </w:style>
  <w:style w:type="numbering" w:customStyle="1" w:styleId="WWNum56">
    <w:name w:val="WWNum56"/>
    <w:rsid w:val="003D27B8"/>
    <w:pPr>
      <w:numPr>
        <w:numId w:val="57"/>
      </w:numPr>
    </w:pPr>
  </w:style>
  <w:style w:type="numbering" w:customStyle="1" w:styleId="WWNum128">
    <w:name w:val="WWNum128"/>
    <w:rsid w:val="003D27B8"/>
    <w:pPr>
      <w:numPr>
        <w:numId w:val="129"/>
      </w:numPr>
    </w:pPr>
  </w:style>
  <w:style w:type="numbering" w:customStyle="1" w:styleId="WWNum240">
    <w:name w:val="WWNum240"/>
    <w:rsid w:val="003D27B8"/>
    <w:pPr>
      <w:numPr>
        <w:numId w:val="240"/>
      </w:numPr>
    </w:pPr>
  </w:style>
  <w:style w:type="numbering" w:customStyle="1" w:styleId="WWNum295">
    <w:name w:val="WWNum295"/>
    <w:rsid w:val="003D27B8"/>
    <w:pPr>
      <w:numPr>
        <w:numId w:val="295"/>
      </w:numPr>
    </w:pPr>
  </w:style>
  <w:style w:type="numbering" w:customStyle="1" w:styleId="WWNum68">
    <w:name w:val="WWNum68"/>
    <w:rsid w:val="003D27B8"/>
    <w:pPr>
      <w:numPr>
        <w:numId w:val="69"/>
      </w:numPr>
    </w:pPr>
  </w:style>
  <w:style w:type="numbering" w:customStyle="1" w:styleId="WWNum59">
    <w:name w:val="WWNum59"/>
    <w:rsid w:val="003D27B8"/>
    <w:pPr>
      <w:numPr>
        <w:numId w:val="60"/>
      </w:numPr>
    </w:pPr>
  </w:style>
  <w:style w:type="numbering" w:customStyle="1" w:styleId="WWNum278">
    <w:name w:val="WWNum278"/>
    <w:rsid w:val="003D27B8"/>
    <w:pPr>
      <w:numPr>
        <w:numId w:val="278"/>
      </w:numPr>
    </w:pPr>
  </w:style>
  <w:style w:type="numbering" w:customStyle="1" w:styleId="WWNum348">
    <w:name w:val="WWNum348"/>
    <w:rsid w:val="003D27B8"/>
    <w:pPr>
      <w:numPr>
        <w:numId w:val="342"/>
      </w:numPr>
    </w:pPr>
  </w:style>
  <w:style w:type="numbering" w:customStyle="1" w:styleId="WWNum158">
    <w:name w:val="WWNum158"/>
    <w:rsid w:val="003D27B8"/>
    <w:pPr>
      <w:numPr>
        <w:numId w:val="159"/>
      </w:numPr>
    </w:pPr>
  </w:style>
  <w:style w:type="numbering" w:customStyle="1" w:styleId="WWNum317">
    <w:name w:val="WWNum317"/>
    <w:rsid w:val="003D27B8"/>
    <w:pPr>
      <w:numPr>
        <w:numId w:val="317"/>
      </w:numPr>
    </w:pPr>
  </w:style>
  <w:style w:type="numbering" w:customStyle="1" w:styleId="WWNum95">
    <w:name w:val="WWNum95"/>
    <w:rsid w:val="003D27B8"/>
    <w:pPr>
      <w:numPr>
        <w:numId w:val="96"/>
      </w:numPr>
    </w:pPr>
  </w:style>
  <w:style w:type="numbering" w:customStyle="1" w:styleId="WWNum223">
    <w:name w:val="WWNum223"/>
    <w:rsid w:val="003D27B8"/>
    <w:pPr>
      <w:numPr>
        <w:numId w:val="223"/>
      </w:numPr>
    </w:pPr>
  </w:style>
  <w:style w:type="numbering" w:customStyle="1" w:styleId="WWNum208">
    <w:name w:val="WWNum208"/>
    <w:rsid w:val="003D27B8"/>
    <w:pPr>
      <w:numPr>
        <w:numId w:val="208"/>
      </w:numPr>
    </w:pPr>
  </w:style>
  <w:style w:type="numbering" w:customStyle="1" w:styleId="WWNum321">
    <w:name w:val="WWNum321"/>
    <w:rsid w:val="003D27B8"/>
    <w:pPr>
      <w:numPr>
        <w:numId w:val="321"/>
      </w:numPr>
    </w:pPr>
  </w:style>
  <w:style w:type="numbering" w:customStyle="1" w:styleId="WWNum220">
    <w:name w:val="WWNum220"/>
    <w:rsid w:val="003D27B8"/>
    <w:pPr>
      <w:numPr>
        <w:numId w:val="220"/>
      </w:numPr>
    </w:pPr>
  </w:style>
  <w:style w:type="numbering" w:customStyle="1" w:styleId="WWNum177">
    <w:name w:val="WWNum177"/>
    <w:rsid w:val="003D27B8"/>
    <w:pPr>
      <w:numPr>
        <w:numId w:val="178"/>
      </w:numPr>
    </w:pPr>
  </w:style>
  <w:style w:type="numbering" w:customStyle="1" w:styleId="WWNum327">
    <w:name w:val="WWNum327"/>
    <w:rsid w:val="003D27B8"/>
    <w:pPr>
      <w:numPr>
        <w:numId w:val="327"/>
      </w:numPr>
    </w:pPr>
  </w:style>
  <w:style w:type="numbering" w:customStyle="1" w:styleId="WWNum363">
    <w:name w:val="WWNum363"/>
    <w:rsid w:val="003D27B8"/>
    <w:pPr>
      <w:numPr>
        <w:numId w:val="352"/>
      </w:numPr>
    </w:pPr>
  </w:style>
  <w:style w:type="numbering" w:customStyle="1" w:styleId="WWNum98">
    <w:name w:val="WWNum98"/>
    <w:rsid w:val="003D27B8"/>
    <w:pPr>
      <w:numPr>
        <w:numId w:val="99"/>
      </w:numPr>
    </w:pPr>
  </w:style>
  <w:style w:type="numbering" w:customStyle="1" w:styleId="WWNum302">
    <w:name w:val="WWNum302"/>
    <w:rsid w:val="003D27B8"/>
    <w:pPr>
      <w:numPr>
        <w:numId w:val="302"/>
      </w:numPr>
    </w:pPr>
  </w:style>
  <w:style w:type="numbering" w:customStyle="1" w:styleId="WWNum168">
    <w:name w:val="WWNum168"/>
    <w:rsid w:val="003D27B8"/>
    <w:pPr>
      <w:numPr>
        <w:numId w:val="169"/>
      </w:numPr>
    </w:pPr>
  </w:style>
  <w:style w:type="numbering" w:customStyle="1" w:styleId="WWNum282">
    <w:name w:val="WWNum282"/>
    <w:rsid w:val="003D27B8"/>
    <w:pPr>
      <w:numPr>
        <w:numId w:val="282"/>
      </w:numPr>
    </w:pPr>
  </w:style>
  <w:style w:type="numbering" w:customStyle="1" w:styleId="WWNum209">
    <w:name w:val="WWNum209"/>
    <w:rsid w:val="003D27B8"/>
    <w:pPr>
      <w:numPr>
        <w:numId w:val="209"/>
      </w:numPr>
    </w:pPr>
  </w:style>
  <w:style w:type="numbering" w:customStyle="1" w:styleId="WW8Num67">
    <w:name w:val="WW8Num67"/>
    <w:rsid w:val="003D27B8"/>
    <w:pPr>
      <w:numPr>
        <w:numId w:val="357"/>
      </w:numPr>
    </w:pPr>
  </w:style>
  <w:style w:type="numbering" w:customStyle="1" w:styleId="WWNum173">
    <w:name w:val="WWNum173"/>
    <w:rsid w:val="003D27B8"/>
    <w:pPr>
      <w:numPr>
        <w:numId w:val="174"/>
      </w:numPr>
    </w:pPr>
  </w:style>
  <w:style w:type="numbering" w:customStyle="1" w:styleId="WWNum368">
    <w:name w:val="WWNum368"/>
    <w:rsid w:val="003D27B8"/>
    <w:pPr>
      <w:numPr>
        <w:numId w:val="395"/>
      </w:numPr>
    </w:pPr>
  </w:style>
  <w:style w:type="numbering" w:customStyle="1" w:styleId="WWNum205">
    <w:name w:val="WWNum205"/>
    <w:rsid w:val="003D27B8"/>
    <w:pPr>
      <w:numPr>
        <w:numId w:val="205"/>
      </w:numPr>
    </w:pPr>
  </w:style>
  <w:style w:type="numbering" w:customStyle="1" w:styleId="WWNum249">
    <w:name w:val="WWNum249"/>
    <w:rsid w:val="003D27B8"/>
    <w:pPr>
      <w:numPr>
        <w:numId w:val="249"/>
      </w:numPr>
    </w:pPr>
  </w:style>
  <w:style w:type="numbering" w:customStyle="1" w:styleId="WWOutlineListStyle">
    <w:name w:val="WW_OutlineListStyle"/>
    <w:rsid w:val="003D27B8"/>
    <w:pPr>
      <w:numPr>
        <w:numId w:val="1"/>
      </w:numPr>
    </w:pPr>
  </w:style>
  <w:style w:type="numbering" w:customStyle="1" w:styleId="WWNum81">
    <w:name w:val="WWNum81"/>
    <w:rsid w:val="003D27B8"/>
    <w:pPr>
      <w:numPr>
        <w:numId w:val="82"/>
      </w:numPr>
    </w:pPr>
  </w:style>
  <w:style w:type="numbering" w:customStyle="1" w:styleId="WWNum108">
    <w:name w:val="WWNum108"/>
    <w:rsid w:val="003D27B8"/>
    <w:pPr>
      <w:numPr>
        <w:numId w:val="109"/>
      </w:numPr>
    </w:pPr>
  </w:style>
  <w:style w:type="numbering" w:customStyle="1" w:styleId="WWNum150">
    <w:name w:val="WWNum150"/>
    <w:rsid w:val="003D27B8"/>
    <w:pPr>
      <w:numPr>
        <w:numId w:val="151"/>
      </w:numPr>
    </w:pPr>
  </w:style>
  <w:style w:type="numbering" w:customStyle="1" w:styleId="WWNum264">
    <w:name w:val="WWNum264"/>
    <w:rsid w:val="003D27B8"/>
    <w:pPr>
      <w:numPr>
        <w:numId w:val="264"/>
      </w:numPr>
    </w:pPr>
  </w:style>
  <w:style w:type="numbering" w:customStyle="1" w:styleId="WWNum265">
    <w:name w:val="WWNum265"/>
    <w:rsid w:val="003D27B8"/>
    <w:pPr>
      <w:numPr>
        <w:numId w:val="265"/>
      </w:numPr>
    </w:pPr>
  </w:style>
  <w:style w:type="numbering" w:customStyle="1" w:styleId="WWNum272">
    <w:name w:val="WWNum272"/>
    <w:rsid w:val="003D27B8"/>
    <w:pPr>
      <w:numPr>
        <w:numId w:val="272"/>
      </w:numPr>
    </w:pPr>
  </w:style>
  <w:style w:type="numbering" w:customStyle="1" w:styleId="WWNum166">
    <w:name w:val="WWNum166"/>
    <w:rsid w:val="003D27B8"/>
    <w:pPr>
      <w:numPr>
        <w:numId w:val="167"/>
      </w:numPr>
    </w:pPr>
  </w:style>
  <w:style w:type="numbering" w:customStyle="1" w:styleId="WWNum93">
    <w:name w:val="WWNum93"/>
    <w:rsid w:val="003D27B8"/>
    <w:pPr>
      <w:numPr>
        <w:numId w:val="94"/>
      </w:numPr>
    </w:pPr>
  </w:style>
  <w:style w:type="numbering" w:customStyle="1" w:styleId="WWNum34">
    <w:name w:val="WWNum34"/>
    <w:rsid w:val="003D27B8"/>
    <w:pPr>
      <w:numPr>
        <w:numId w:val="35"/>
      </w:numPr>
    </w:pPr>
  </w:style>
  <w:style w:type="numbering" w:customStyle="1" w:styleId="WWNum141">
    <w:name w:val="WWNum141"/>
    <w:rsid w:val="003D27B8"/>
    <w:pPr>
      <w:numPr>
        <w:numId w:val="142"/>
      </w:numPr>
    </w:pPr>
  </w:style>
  <w:style w:type="numbering" w:customStyle="1" w:styleId="WWNum267">
    <w:name w:val="WWNum267"/>
    <w:rsid w:val="003D27B8"/>
    <w:pPr>
      <w:numPr>
        <w:numId w:val="267"/>
      </w:numPr>
    </w:pPr>
  </w:style>
  <w:style w:type="numbering" w:customStyle="1" w:styleId="WWNum186">
    <w:name w:val="WWNum186"/>
    <w:rsid w:val="003D27B8"/>
    <w:pPr>
      <w:numPr>
        <w:numId w:val="186"/>
      </w:numPr>
    </w:pPr>
  </w:style>
  <w:style w:type="numbering" w:customStyle="1" w:styleId="WWNum347">
    <w:name w:val="WWNum347"/>
    <w:rsid w:val="003D27B8"/>
    <w:pPr>
      <w:numPr>
        <w:numId w:val="396"/>
      </w:numPr>
    </w:pPr>
  </w:style>
  <w:style w:type="numbering" w:customStyle="1" w:styleId="WWNum27">
    <w:name w:val="WWNum27"/>
    <w:rsid w:val="003D27B8"/>
    <w:pPr>
      <w:numPr>
        <w:numId w:val="28"/>
      </w:numPr>
    </w:pPr>
  </w:style>
  <w:style w:type="numbering" w:customStyle="1" w:styleId="WWNum244">
    <w:name w:val="WWNum244"/>
    <w:rsid w:val="003D27B8"/>
    <w:pPr>
      <w:numPr>
        <w:numId w:val="244"/>
      </w:numPr>
    </w:pPr>
  </w:style>
  <w:style w:type="numbering" w:customStyle="1" w:styleId="WWNum85">
    <w:name w:val="WWNum85"/>
    <w:rsid w:val="003D27B8"/>
    <w:pPr>
      <w:numPr>
        <w:numId w:val="86"/>
      </w:numPr>
    </w:pPr>
  </w:style>
  <w:style w:type="numbering" w:customStyle="1" w:styleId="WWNum7">
    <w:name w:val="WWNum7"/>
    <w:rsid w:val="003D27B8"/>
    <w:pPr>
      <w:numPr>
        <w:numId w:val="8"/>
      </w:numPr>
    </w:pPr>
  </w:style>
  <w:style w:type="numbering" w:customStyle="1" w:styleId="WWNum112">
    <w:name w:val="WWNum112"/>
    <w:rsid w:val="003D27B8"/>
    <w:pPr>
      <w:numPr>
        <w:numId w:val="113"/>
      </w:numPr>
    </w:pPr>
  </w:style>
  <w:style w:type="numbering" w:customStyle="1" w:styleId="WWNum92">
    <w:name w:val="WWNum92"/>
    <w:rsid w:val="003D27B8"/>
    <w:pPr>
      <w:numPr>
        <w:numId w:val="93"/>
      </w:numPr>
    </w:pPr>
  </w:style>
  <w:style w:type="numbering" w:customStyle="1" w:styleId="WWNum105">
    <w:name w:val="WWNum105"/>
    <w:rsid w:val="003D27B8"/>
    <w:pPr>
      <w:numPr>
        <w:numId w:val="106"/>
      </w:numPr>
    </w:pPr>
  </w:style>
  <w:style w:type="numbering" w:customStyle="1" w:styleId="WWNum17">
    <w:name w:val="WWNum17"/>
    <w:rsid w:val="003D27B8"/>
    <w:pPr>
      <w:numPr>
        <w:numId w:val="18"/>
      </w:numPr>
    </w:pPr>
  </w:style>
  <w:style w:type="numbering" w:customStyle="1" w:styleId="WWNum319">
    <w:name w:val="WWNum319"/>
    <w:rsid w:val="003D27B8"/>
    <w:pPr>
      <w:numPr>
        <w:numId w:val="319"/>
      </w:numPr>
    </w:pPr>
  </w:style>
  <w:style w:type="numbering" w:customStyle="1" w:styleId="WWNum329">
    <w:name w:val="WWNum329"/>
    <w:rsid w:val="003D27B8"/>
    <w:pPr>
      <w:numPr>
        <w:numId w:val="329"/>
      </w:numPr>
    </w:pPr>
  </w:style>
  <w:style w:type="numbering" w:customStyle="1" w:styleId="WWNum366">
    <w:name w:val="WWNum366"/>
    <w:rsid w:val="003D27B8"/>
    <w:pPr>
      <w:numPr>
        <w:numId w:val="397"/>
      </w:numPr>
    </w:pPr>
  </w:style>
  <w:style w:type="numbering" w:customStyle="1" w:styleId="WWNum323">
    <w:name w:val="WWNum323"/>
    <w:rsid w:val="003D27B8"/>
    <w:pPr>
      <w:numPr>
        <w:numId w:val="323"/>
      </w:numPr>
    </w:pPr>
  </w:style>
  <w:style w:type="numbering" w:customStyle="1" w:styleId="WWNum35">
    <w:name w:val="WWNum35"/>
    <w:rsid w:val="003D27B8"/>
    <w:pPr>
      <w:numPr>
        <w:numId w:val="36"/>
      </w:numPr>
    </w:pPr>
  </w:style>
  <w:style w:type="numbering" w:customStyle="1" w:styleId="WWNum179">
    <w:name w:val="WWNum179"/>
    <w:rsid w:val="003D27B8"/>
    <w:pPr>
      <w:numPr>
        <w:numId w:val="180"/>
      </w:numPr>
    </w:pPr>
  </w:style>
  <w:style w:type="numbering" w:customStyle="1" w:styleId="WWNum138">
    <w:name w:val="WWNum138"/>
    <w:rsid w:val="003D27B8"/>
    <w:pPr>
      <w:numPr>
        <w:numId w:val="139"/>
      </w:numPr>
    </w:pPr>
  </w:style>
  <w:style w:type="numbering" w:customStyle="1" w:styleId="WWNum1">
    <w:name w:val="WWNum1"/>
    <w:rsid w:val="003D27B8"/>
    <w:pPr>
      <w:numPr>
        <w:numId w:val="2"/>
      </w:numPr>
    </w:pPr>
  </w:style>
  <w:style w:type="numbering" w:customStyle="1" w:styleId="WWNum335">
    <w:name w:val="WWNum335"/>
    <w:rsid w:val="003D27B8"/>
    <w:pPr>
      <w:numPr>
        <w:numId w:val="334"/>
      </w:numPr>
    </w:pPr>
  </w:style>
  <w:style w:type="numbering" w:customStyle="1" w:styleId="WWNum357">
    <w:name w:val="WWNum357"/>
    <w:rsid w:val="003D27B8"/>
    <w:pPr>
      <w:numPr>
        <w:numId w:val="348"/>
      </w:numPr>
    </w:pPr>
  </w:style>
  <w:style w:type="numbering" w:customStyle="1" w:styleId="WWNum296">
    <w:name w:val="WWNum296"/>
    <w:rsid w:val="003D27B8"/>
    <w:pPr>
      <w:numPr>
        <w:numId w:val="296"/>
      </w:numPr>
    </w:pPr>
  </w:style>
  <w:style w:type="numbering" w:customStyle="1" w:styleId="WWNum285">
    <w:name w:val="WWNum285"/>
    <w:rsid w:val="003D27B8"/>
    <w:pPr>
      <w:numPr>
        <w:numId w:val="285"/>
      </w:numPr>
    </w:pPr>
  </w:style>
  <w:style w:type="numbering" w:customStyle="1" w:styleId="WWNum132">
    <w:name w:val="WWNum132"/>
    <w:rsid w:val="003D27B8"/>
    <w:pPr>
      <w:numPr>
        <w:numId w:val="133"/>
      </w:numPr>
    </w:pPr>
  </w:style>
  <w:style w:type="numbering" w:customStyle="1" w:styleId="WWNum161">
    <w:name w:val="WWNum161"/>
    <w:rsid w:val="003D27B8"/>
    <w:pPr>
      <w:numPr>
        <w:numId w:val="162"/>
      </w:numPr>
    </w:pPr>
  </w:style>
  <w:style w:type="numbering" w:customStyle="1" w:styleId="WWNum48">
    <w:name w:val="WWNum48"/>
    <w:rsid w:val="003D27B8"/>
    <w:pPr>
      <w:numPr>
        <w:numId w:val="49"/>
      </w:numPr>
    </w:pPr>
  </w:style>
  <w:style w:type="numbering" w:customStyle="1" w:styleId="WWNum172">
    <w:name w:val="WWNum172"/>
    <w:rsid w:val="003D27B8"/>
    <w:pPr>
      <w:numPr>
        <w:numId w:val="173"/>
      </w:numPr>
    </w:pPr>
  </w:style>
  <w:style w:type="numbering" w:customStyle="1" w:styleId="WWNum116">
    <w:name w:val="WWNum116"/>
    <w:rsid w:val="003D27B8"/>
    <w:pPr>
      <w:numPr>
        <w:numId w:val="117"/>
      </w:numPr>
    </w:pPr>
  </w:style>
  <w:style w:type="numbering" w:customStyle="1" w:styleId="WWNum334">
    <w:name w:val="WWNum334"/>
    <w:rsid w:val="003D27B8"/>
    <w:pPr>
      <w:numPr>
        <w:numId w:val="333"/>
      </w:numPr>
    </w:pPr>
  </w:style>
  <w:style w:type="numbering" w:customStyle="1" w:styleId="WWNum313">
    <w:name w:val="WWNum313"/>
    <w:rsid w:val="003D27B8"/>
    <w:pPr>
      <w:numPr>
        <w:numId w:val="313"/>
      </w:numPr>
    </w:pPr>
  </w:style>
  <w:style w:type="numbering" w:customStyle="1" w:styleId="WWNum124">
    <w:name w:val="WWNum124"/>
    <w:rsid w:val="003D27B8"/>
    <w:pPr>
      <w:numPr>
        <w:numId w:val="125"/>
      </w:numPr>
    </w:pPr>
  </w:style>
  <w:style w:type="numbering" w:customStyle="1" w:styleId="WWNum273">
    <w:name w:val="WWNum273"/>
    <w:rsid w:val="003D27B8"/>
    <w:pPr>
      <w:numPr>
        <w:numId w:val="273"/>
      </w:numPr>
    </w:pPr>
  </w:style>
  <w:style w:type="numbering" w:customStyle="1" w:styleId="WWNum185">
    <w:name w:val="WWNum185"/>
    <w:rsid w:val="003D27B8"/>
    <w:pPr>
      <w:numPr>
        <w:numId w:val="185"/>
      </w:numPr>
    </w:pPr>
  </w:style>
  <w:style w:type="numbering" w:customStyle="1" w:styleId="WWNum227">
    <w:name w:val="WWNum227"/>
    <w:rsid w:val="003D27B8"/>
    <w:pPr>
      <w:numPr>
        <w:numId w:val="227"/>
      </w:numPr>
    </w:pPr>
  </w:style>
  <w:style w:type="numbering" w:customStyle="1" w:styleId="WWNum271">
    <w:name w:val="WWNum271"/>
    <w:rsid w:val="003D27B8"/>
    <w:pPr>
      <w:numPr>
        <w:numId w:val="271"/>
      </w:numPr>
    </w:pPr>
  </w:style>
  <w:style w:type="numbering" w:customStyle="1" w:styleId="WWNum164">
    <w:name w:val="WWNum164"/>
    <w:rsid w:val="003D27B8"/>
    <w:pPr>
      <w:numPr>
        <w:numId w:val="165"/>
      </w:numPr>
    </w:pPr>
  </w:style>
  <w:style w:type="numbering" w:customStyle="1" w:styleId="WWNum250">
    <w:name w:val="WWNum250"/>
    <w:rsid w:val="003D27B8"/>
    <w:pPr>
      <w:numPr>
        <w:numId w:val="250"/>
      </w:numPr>
    </w:pPr>
  </w:style>
  <w:style w:type="numbering" w:customStyle="1" w:styleId="WWNum101">
    <w:name w:val="WWNum101"/>
    <w:rsid w:val="003D27B8"/>
    <w:pPr>
      <w:numPr>
        <w:numId w:val="398"/>
      </w:numPr>
    </w:pPr>
  </w:style>
  <w:style w:type="numbering" w:customStyle="1" w:styleId="WWNum142">
    <w:name w:val="WWNum142"/>
    <w:rsid w:val="003D27B8"/>
    <w:pPr>
      <w:numPr>
        <w:numId w:val="143"/>
      </w:numPr>
    </w:pPr>
  </w:style>
  <w:style w:type="numbering" w:customStyle="1" w:styleId="WWNum247">
    <w:name w:val="WWNum247"/>
    <w:rsid w:val="003D27B8"/>
    <w:pPr>
      <w:numPr>
        <w:numId w:val="247"/>
      </w:numPr>
    </w:pPr>
  </w:style>
  <w:style w:type="numbering" w:customStyle="1" w:styleId="WWNum242">
    <w:name w:val="WWNum242"/>
    <w:rsid w:val="003D27B8"/>
    <w:pPr>
      <w:numPr>
        <w:numId w:val="242"/>
      </w:numPr>
    </w:pPr>
  </w:style>
  <w:style w:type="numbering" w:customStyle="1" w:styleId="WWNum284">
    <w:name w:val="WWNum284"/>
    <w:rsid w:val="003D27B8"/>
    <w:pPr>
      <w:numPr>
        <w:numId w:val="284"/>
      </w:numPr>
    </w:pPr>
  </w:style>
  <w:style w:type="numbering" w:customStyle="1" w:styleId="WWNum281">
    <w:name w:val="WWNum281"/>
    <w:rsid w:val="003D27B8"/>
    <w:pPr>
      <w:numPr>
        <w:numId w:val="281"/>
      </w:numPr>
    </w:pPr>
  </w:style>
  <w:style w:type="numbering" w:customStyle="1" w:styleId="WWNum364">
    <w:name w:val="WWNum364"/>
    <w:rsid w:val="003D27B8"/>
    <w:pPr>
      <w:numPr>
        <w:numId w:val="353"/>
      </w:numPr>
    </w:pPr>
  </w:style>
  <w:style w:type="numbering" w:customStyle="1" w:styleId="WWNum298">
    <w:name w:val="WWNum298"/>
    <w:rsid w:val="003D27B8"/>
    <w:pPr>
      <w:numPr>
        <w:numId w:val="298"/>
      </w:numPr>
    </w:pPr>
  </w:style>
  <w:style w:type="numbering" w:customStyle="1" w:styleId="WWNum134">
    <w:name w:val="WWNum134"/>
    <w:rsid w:val="003D27B8"/>
    <w:pPr>
      <w:numPr>
        <w:numId w:val="135"/>
      </w:numPr>
    </w:pPr>
  </w:style>
  <w:style w:type="numbering" w:customStyle="1" w:styleId="WWNum104">
    <w:name w:val="WWNum104"/>
    <w:rsid w:val="003D27B8"/>
    <w:pPr>
      <w:numPr>
        <w:numId w:val="105"/>
      </w:numPr>
    </w:pPr>
  </w:style>
  <w:style w:type="numbering" w:customStyle="1" w:styleId="WWNum37">
    <w:name w:val="WWNum37"/>
    <w:rsid w:val="003D27B8"/>
    <w:pPr>
      <w:numPr>
        <w:numId w:val="38"/>
      </w:numPr>
    </w:pPr>
  </w:style>
  <w:style w:type="numbering" w:customStyle="1" w:styleId="WWNum248">
    <w:name w:val="WWNum248"/>
    <w:rsid w:val="003D27B8"/>
    <w:pPr>
      <w:numPr>
        <w:numId w:val="248"/>
      </w:numPr>
    </w:pPr>
  </w:style>
  <w:style w:type="numbering" w:customStyle="1" w:styleId="WWNum109">
    <w:name w:val="WWNum109"/>
    <w:rsid w:val="003D27B8"/>
    <w:pPr>
      <w:numPr>
        <w:numId w:val="110"/>
      </w:numPr>
    </w:pPr>
  </w:style>
  <w:style w:type="numbering" w:customStyle="1" w:styleId="WWNum140">
    <w:name w:val="WWNum140"/>
    <w:rsid w:val="003D27B8"/>
    <w:pPr>
      <w:numPr>
        <w:numId w:val="141"/>
      </w:numPr>
    </w:pPr>
  </w:style>
  <w:style w:type="numbering" w:customStyle="1" w:styleId="WWNum255">
    <w:name w:val="WWNum255"/>
    <w:rsid w:val="003D27B8"/>
    <w:pPr>
      <w:numPr>
        <w:numId w:val="255"/>
      </w:numPr>
    </w:pPr>
  </w:style>
  <w:style w:type="numbering" w:customStyle="1" w:styleId="WWNum221">
    <w:name w:val="WWNum221"/>
    <w:rsid w:val="003D27B8"/>
    <w:pPr>
      <w:numPr>
        <w:numId w:val="221"/>
      </w:numPr>
    </w:pPr>
  </w:style>
  <w:style w:type="numbering" w:customStyle="1" w:styleId="WWNum74">
    <w:name w:val="WWNum74"/>
    <w:rsid w:val="003D27B8"/>
    <w:pPr>
      <w:numPr>
        <w:numId w:val="75"/>
      </w:numPr>
    </w:pPr>
  </w:style>
  <w:style w:type="numbering" w:customStyle="1" w:styleId="WWNum33">
    <w:name w:val="WWNum33"/>
    <w:rsid w:val="003D27B8"/>
    <w:pPr>
      <w:numPr>
        <w:numId w:val="34"/>
      </w:numPr>
    </w:pPr>
  </w:style>
  <w:style w:type="numbering" w:customStyle="1" w:styleId="WWNum86">
    <w:name w:val="WWNum86"/>
    <w:rsid w:val="003D27B8"/>
    <w:pPr>
      <w:numPr>
        <w:numId w:val="87"/>
      </w:numPr>
    </w:pPr>
  </w:style>
  <w:style w:type="numbering" w:customStyle="1" w:styleId="WWNum180">
    <w:name w:val="WWNum180"/>
    <w:rsid w:val="003D27B8"/>
    <w:pPr>
      <w:numPr>
        <w:numId w:val="399"/>
      </w:numPr>
    </w:pPr>
  </w:style>
  <w:style w:type="numbering" w:customStyle="1" w:styleId="WWNum196">
    <w:name w:val="WWNum196"/>
    <w:rsid w:val="003D27B8"/>
    <w:pPr>
      <w:numPr>
        <w:numId w:val="196"/>
      </w:numPr>
    </w:pPr>
  </w:style>
  <w:style w:type="numbering" w:customStyle="1" w:styleId="WWNum206">
    <w:name w:val="WWNum206"/>
    <w:rsid w:val="003D27B8"/>
    <w:pPr>
      <w:numPr>
        <w:numId w:val="206"/>
      </w:numPr>
    </w:pPr>
  </w:style>
  <w:style w:type="numbering" w:customStyle="1" w:styleId="WWNum194">
    <w:name w:val="WWNum194"/>
    <w:rsid w:val="003D27B8"/>
    <w:pPr>
      <w:numPr>
        <w:numId w:val="194"/>
      </w:numPr>
    </w:pPr>
  </w:style>
  <w:style w:type="numbering" w:customStyle="1" w:styleId="WWNum38">
    <w:name w:val="WWNum38"/>
    <w:rsid w:val="003D27B8"/>
    <w:pPr>
      <w:numPr>
        <w:numId w:val="39"/>
      </w:numPr>
    </w:pPr>
  </w:style>
  <w:style w:type="numbering" w:customStyle="1" w:styleId="WWNum362">
    <w:name w:val="WWNum362"/>
    <w:rsid w:val="003D27B8"/>
    <w:pPr>
      <w:numPr>
        <w:numId w:val="351"/>
      </w:numPr>
    </w:pPr>
  </w:style>
  <w:style w:type="numbering" w:customStyle="1" w:styleId="WWNum214">
    <w:name w:val="WWNum214"/>
    <w:rsid w:val="003D27B8"/>
    <w:pPr>
      <w:numPr>
        <w:numId w:val="214"/>
      </w:numPr>
    </w:pPr>
  </w:style>
  <w:style w:type="numbering" w:customStyle="1" w:styleId="WWNum198">
    <w:name w:val="WWNum198"/>
    <w:rsid w:val="003D27B8"/>
    <w:pPr>
      <w:numPr>
        <w:numId w:val="198"/>
      </w:numPr>
    </w:pPr>
  </w:style>
  <w:style w:type="numbering" w:customStyle="1" w:styleId="WWNum219">
    <w:name w:val="WWNum219"/>
    <w:rsid w:val="003D27B8"/>
    <w:pPr>
      <w:numPr>
        <w:numId w:val="219"/>
      </w:numPr>
    </w:pPr>
  </w:style>
  <w:style w:type="numbering" w:customStyle="1" w:styleId="WWNum19">
    <w:name w:val="WWNum19"/>
    <w:rsid w:val="003D27B8"/>
    <w:pPr>
      <w:numPr>
        <w:numId w:val="20"/>
      </w:numPr>
    </w:pPr>
  </w:style>
  <w:style w:type="numbering" w:customStyle="1" w:styleId="WWNum13">
    <w:name w:val="WWNum13"/>
    <w:rsid w:val="003D27B8"/>
    <w:pPr>
      <w:numPr>
        <w:numId w:val="400"/>
      </w:numPr>
    </w:pPr>
  </w:style>
  <w:style w:type="numbering" w:customStyle="1" w:styleId="WWNum310">
    <w:name w:val="WWNum310"/>
    <w:rsid w:val="003D27B8"/>
    <w:pPr>
      <w:numPr>
        <w:numId w:val="310"/>
      </w:numPr>
    </w:pPr>
  </w:style>
  <w:style w:type="numbering" w:customStyle="1" w:styleId="WWNum213">
    <w:name w:val="WWNum213"/>
    <w:rsid w:val="003D27B8"/>
    <w:pPr>
      <w:numPr>
        <w:numId w:val="213"/>
      </w:numPr>
    </w:pPr>
  </w:style>
  <w:style w:type="numbering" w:customStyle="1" w:styleId="WWNum216">
    <w:name w:val="WWNum216"/>
    <w:rsid w:val="003D27B8"/>
    <w:pPr>
      <w:numPr>
        <w:numId w:val="216"/>
      </w:numPr>
    </w:pPr>
  </w:style>
  <w:style w:type="numbering" w:customStyle="1" w:styleId="WWNum260">
    <w:name w:val="WWNum260"/>
    <w:rsid w:val="003D27B8"/>
    <w:pPr>
      <w:numPr>
        <w:numId w:val="260"/>
      </w:numPr>
    </w:pPr>
  </w:style>
  <w:style w:type="numbering" w:customStyle="1" w:styleId="WWNum350">
    <w:name w:val="WWNum350"/>
    <w:rsid w:val="003D27B8"/>
    <w:pPr>
      <w:numPr>
        <w:numId w:val="344"/>
      </w:numPr>
    </w:pPr>
  </w:style>
  <w:style w:type="numbering" w:customStyle="1" w:styleId="WWNum300">
    <w:name w:val="WWNum300"/>
    <w:rsid w:val="003D27B8"/>
    <w:pPr>
      <w:numPr>
        <w:numId w:val="300"/>
      </w:numPr>
    </w:pPr>
  </w:style>
  <w:style w:type="numbering" w:customStyle="1" w:styleId="WWNum212">
    <w:name w:val="WWNum212"/>
    <w:rsid w:val="003D27B8"/>
    <w:pPr>
      <w:numPr>
        <w:numId w:val="212"/>
      </w:numPr>
    </w:pPr>
  </w:style>
  <w:style w:type="numbering" w:customStyle="1" w:styleId="WWNum301">
    <w:name w:val="WWNum301"/>
    <w:rsid w:val="003D27B8"/>
    <w:pPr>
      <w:numPr>
        <w:numId w:val="301"/>
      </w:numPr>
    </w:pPr>
  </w:style>
  <w:style w:type="numbering" w:customStyle="1" w:styleId="WWNum171">
    <w:name w:val="WWNum171"/>
    <w:rsid w:val="003D27B8"/>
    <w:pPr>
      <w:numPr>
        <w:numId w:val="172"/>
      </w:numPr>
    </w:pPr>
  </w:style>
  <w:style w:type="numbering" w:customStyle="1" w:styleId="WWNum4">
    <w:name w:val="WWNum4"/>
    <w:rsid w:val="003D27B8"/>
    <w:pPr>
      <w:numPr>
        <w:numId w:val="5"/>
      </w:numPr>
    </w:pPr>
  </w:style>
  <w:style w:type="numbering" w:customStyle="1" w:styleId="WWNum63">
    <w:name w:val="WWNum63"/>
    <w:rsid w:val="003D27B8"/>
    <w:pPr>
      <w:numPr>
        <w:numId w:val="64"/>
      </w:numPr>
    </w:pPr>
  </w:style>
  <w:style w:type="numbering" w:customStyle="1" w:styleId="WWNum89">
    <w:name w:val="WWNum89"/>
    <w:rsid w:val="003D27B8"/>
    <w:pPr>
      <w:numPr>
        <w:numId w:val="90"/>
      </w:numPr>
    </w:pPr>
  </w:style>
  <w:style w:type="numbering" w:customStyle="1" w:styleId="WWNum275">
    <w:name w:val="WWNum275"/>
    <w:rsid w:val="003D27B8"/>
    <w:pPr>
      <w:numPr>
        <w:numId w:val="275"/>
      </w:numPr>
    </w:pPr>
  </w:style>
  <w:style w:type="numbering" w:customStyle="1" w:styleId="WWNum167">
    <w:name w:val="WWNum167"/>
    <w:rsid w:val="003D27B8"/>
    <w:pPr>
      <w:numPr>
        <w:numId w:val="168"/>
      </w:numPr>
    </w:pPr>
  </w:style>
  <w:style w:type="numbering" w:customStyle="1" w:styleId="WWNum203">
    <w:name w:val="WWNum203"/>
    <w:rsid w:val="003D27B8"/>
    <w:pPr>
      <w:numPr>
        <w:numId w:val="203"/>
      </w:numPr>
    </w:pPr>
  </w:style>
  <w:style w:type="numbering" w:customStyle="1" w:styleId="WWNum311">
    <w:name w:val="WWNum311"/>
    <w:rsid w:val="003D27B8"/>
    <w:pPr>
      <w:numPr>
        <w:numId w:val="311"/>
      </w:numPr>
    </w:pPr>
  </w:style>
  <w:style w:type="numbering" w:customStyle="1" w:styleId="WWNum170">
    <w:name w:val="WWNum170"/>
    <w:rsid w:val="003D27B8"/>
    <w:pPr>
      <w:numPr>
        <w:numId w:val="171"/>
      </w:numPr>
    </w:pPr>
  </w:style>
  <w:style w:type="numbering" w:customStyle="1" w:styleId="WWNum303">
    <w:name w:val="WWNum303"/>
    <w:rsid w:val="003D27B8"/>
    <w:pPr>
      <w:numPr>
        <w:numId w:val="303"/>
      </w:numPr>
    </w:pPr>
  </w:style>
  <w:style w:type="numbering" w:customStyle="1" w:styleId="WWNum115">
    <w:name w:val="WWNum115"/>
    <w:rsid w:val="003D27B8"/>
    <w:pPr>
      <w:numPr>
        <w:numId w:val="116"/>
      </w:numPr>
    </w:pPr>
  </w:style>
  <w:style w:type="numbering" w:customStyle="1" w:styleId="WWNum184">
    <w:name w:val="WWNum184"/>
    <w:rsid w:val="003D27B8"/>
    <w:pPr>
      <w:numPr>
        <w:numId w:val="184"/>
      </w:numPr>
    </w:pPr>
  </w:style>
  <w:style w:type="numbering" w:customStyle="1" w:styleId="WWNum82">
    <w:name w:val="WWNum82"/>
    <w:rsid w:val="003D27B8"/>
    <w:pPr>
      <w:numPr>
        <w:numId w:val="83"/>
      </w:numPr>
    </w:pPr>
  </w:style>
  <w:style w:type="numbering" w:customStyle="1" w:styleId="WWNum65">
    <w:name w:val="WWNum65"/>
    <w:rsid w:val="003D27B8"/>
    <w:pPr>
      <w:numPr>
        <w:numId w:val="66"/>
      </w:numPr>
    </w:pPr>
  </w:style>
  <w:style w:type="numbering" w:customStyle="1" w:styleId="WWNum32">
    <w:name w:val="WWNum32"/>
    <w:rsid w:val="003D27B8"/>
    <w:pPr>
      <w:numPr>
        <w:numId w:val="33"/>
      </w:numPr>
    </w:pPr>
  </w:style>
  <w:style w:type="numbering" w:customStyle="1" w:styleId="WWNum131">
    <w:name w:val="WWNum131"/>
    <w:rsid w:val="003D27B8"/>
    <w:pPr>
      <w:numPr>
        <w:numId w:val="132"/>
      </w:numPr>
    </w:pPr>
  </w:style>
  <w:style w:type="numbering" w:customStyle="1" w:styleId="WWNum18">
    <w:name w:val="WWNum18"/>
    <w:rsid w:val="003D27B8"/>
    <w:pPr>
      <w:numPr>
        <w:numId w:val="19"/>
      </w:numPr>
    </w:pPr>
  </w:style>
  <w:style w:type="numbering" w:customStyle="1" w:styleId="WWNum306">
    <w:name w:val="WWNum306"/>
    <w:rsid w:val="003D27B8"/>
    <w:pPr>
      <w:numPr>
        <w:numId w:val="306"/>
      </w:numPr>
    </w:pPr>
  </w:style>
  <w:style w:type="numbering" w:customStyle="1" w:styleId="WWNum30">
    <w:name w:val="WWNum30"/>
    <w:rsid w:val="003D27B8"/>
    <w:pPr>
      <w:numPr>
        <w:numId w:val="31"/>
      </w:numPr>
    </w:pPr>
  </w:style>
  <w:style w:type="numbering" w:customStyle="1" w:styleId="WWNum135">
    <w:name w:val="WWNum135"/>
    <w:rsid w:val="003D27B8"/>
    <w:pPr>
      <w:numPr>
        <w:numId w:val="136"/>
      </w:numPr>
    </w:pPr>
  </w:style>
  <w:style w:type="numbering" w:customStyle="1" w:styleId="WWNum201">
    <w:name w:val="WWNum201"/>
    <w:rsid w:val="003D27B8"/>
    <w:pPr>
      <w:numPr>
        <w:numId w:val="201"/>
      </w:numPr>
    </w:pPr>
  </w:style>
  <w:style w:type="numbering" w:customStyle="1" w:styleId="WWNum49">
    <w:name w:val="WWNum49"/>
    <w:rsid w:val="003D27B8"/>
    <w:pPr>
      <w:numPr>
        <w:numId w:val="50"/>
      </w:numPr>
    </w:pPr>
  </w:style>
  <w:style w:type="numbering" w:customStyle="1" w:styleId="WWNum122">
    <w:name w:val="WWNum122"/>
    <w:rsid w:val="003D27B8"/>
    <w:pPr>
      <w:numPr>
        <w:numId w:val="123"/>
      </w:numPr>
    </w:pPr>
  </w:style>
  <w:style w:type="numbering" w:customStyle="1" w:styleId="WWNum354">
    <w:name w:val="WWNum354"/>
    <w:rsid w:val="003D27B8"/>
    <w:pPr>
      <w:numPr>
        <w:numId w:val="346"/>
      </w:numPr>
    </w:pPr>
  </w:style>
  <w:style w:type="numbering" w:customStyle="1" w:styleId="WWNum99">
    <w:name w:val="WWNum99"/>
    <w:rsid w:val="003D27B8"/>
    <w:pPr>
      <w:numPr>
        <w:numId w:val="100"/>
      </w:numPr>
    </w:pPr>
  </w:style>
  <w:style w:type="numbering" w:customStyle="1" w:styleId="WWNum330">
    <w:name w:val="WWNum330"/>
    <w:rsid w:val="003D27B8"/>
    <w:pPr>
      <w:numPr>
        <w:numId w:val="330"/>
      </w:numPr>
    </w:pPr>
  </w:style>
  <w:style w:type="numbering" w:customStyle="1" w:styleId="WWNum258">
    <w:name w:val="WWNum258"/>
    <w:rsid w:val="003D27B8"/>
    <w:pPr>
      <w:numPr>
        <w:numId w:val="258"/>
      </w:numPr>
    </w:pPr>
  </w:style>
  <w:style w:type="numbering" w:customStyle="1" w:styleId="WWNum154">
    <w:name w:val="WWNum154"/>
    <w:rsid w:val="003D27B8"/>
    <w:pPr>
      <w:numPr>
        <w:numId w:val="155"/>
      </w:numPr>
    </w:pPr>
  </w:style>
  <w:style w:type="numbering" w:customStyle="1" w:styleId="WWNum147">
    <w:name w:val="WWNum147"/>
    <w:rsid w:val="003D27B8"/>
    <w:pPr>
      <w:numPr>
        <w:numId w:val="148"/>
      </w:numPr>
    </w:pPr>
  </w:style>
  <w:style w:type="numbering" w:customStyle="1" w:styleId="WWNum290">
    <w:name w:val="WWNum290"/>
    <w:rsid w:val="003D27B8"/>
    <w:pPr>
      <w:numPr>
        <w:numId w:val="290"/>
      </w:numPr>
    </w:pPr>
  </w:style>
  <w:style w:type="numbering" w:customStyle="1" w:styleId="WWNum175">
    <w:name w:val="WWNum175"/>
    <w:rsid w:val="003D27B8"/>
    <w:pPr>
      <w:numPr>
        <w:numId w:val="176"/>
      </w:numPr>
    </w:pPr>
  </w:style>
  <w:style w:type="numbering" w:customStyle="1" w:styleId="WWNum84">
    <w:name w:val="WWNum84"/>
    <w:rsid w:val="003D27B8"/>
    <w:pPr>
      <w:numPr>
        <w:numId w:val="85"/>
      </w:numPr>
    </w:pPr>
  </w:style>
  <w:style w:type="numbering" w:customStyle="1" w:styleId="WWNum294">
    <w:name w:val="WWNum294"/>
    <w:rsid w:val="003D27B8"/>
    <w:pPr>
      <w:numPr>
        <w:numId w:val="294"/>
      </w:numPr>
    </w:pPr>
  </w:style>
  <w:style w:type="numbering" w:customStyle="1" w:styleId="WWNum211">
    <w:name w:val="WWNum211"/>
    <w:rsid w:val="003D27B8"/>
    <w:pPr>
      <w:numPr>
        <w:numId w:val="211"/>
      </w:numPr>
    </w:pPr>
  </w:style>
  <w:style w:type="numbering" w:customStyle="1" w:styleId="WWNum62">
    <w:name w:val="WWNum62"/>
    <w:rsid w:val="003D27B8"/>
    <w:pPr>
      <w:numPr>
        <w:numId w:val="63"/>
      </w:numPr>
    </w:pPr>
  </w:style>
  <w:style w:type="numbering" w:customStyle="1" w:styleId="WWNum136">
    <w:name w:val="WWNum136"/>
    <w:rsid w:val="003D27B8"/>
    <w:pPr>
      <w:numPr>
        <w:numId w:val="137"/>
      </w:numPr>
    </w:pPr>
  </w:style>
  <w:style w:type="numbering" w:customStyle="1" w:styleId="WWNum314">
    <w:name w:val="WWNum314"/>
    <w:rsid w:val="003D27B8"/>
    <w:pPr>
      <w:numPr>
        <w:numId w:val="314"/>
      </w:numPr>
    </w:pPr>
  </w:style>
  <w:style w:type="numbering" w:customStyle="1" w:styleId="WWNum210">
    <w:name w:val="WWNum210"/>
    <w:rsid w:val="003D27B8"/>
    <w:pPr>
      <w:numPr>
        <w:numId w:val="210"/>
      </w:numPr>
    </w:pPr>
  </w:style>
  <w:style w:type="numbering" w:customStyle="1" w:styleId="WWNum8">
    <w:name w:val="WWNum8"/>
    <w:rsid w:val="003D27B8"/>
    <w:pPr>
      <w:numPr>
        <w:numId w:val="9"/>
      </w:numPr>
    </w:pPr>
  </w:style>
  <w:style w:type="numbering" w:customStyle="1" w:styleId="WWNum320">
    <w:name w:val="WWNum320"/>
    <w:rsid w:val="003D27B8"/>
    <w:pPr>
      <w:numPr>
        <w:numId w:val="320"/>
      </w:numPr>
    </w:pPr>
  </w:style>
  <w:style w:type="numbering" w:customStyle="1" w:styleId="WWNum162">
    <w:name w:val="WWNum162"/>
    <w:rsid w:val="003D27B8"/>
    <w:pPr>
      <w:numPr>
        <w:numId w:val="163"/>
      </w:numPr>
    </w:pPr>
  </w:style>
  <w:style w:type="numbering" w:customStyle="1" w:styleId="WWNum10">
    <w:name w:val="WWNum10"/>
    <w:rsid w:val="003D27B8"/>
    <w:pPr>
      <w:numPr>
        <w:numId w:val="401"/>
      </w:numPr>
    </w:pPr>
  </w:style>
  <w:style w:type="numbering" w:customStyle="1" w:styleId="WWNum26">
    <w:name w:val="WWNum26"/>
    <w:rsid w:val="003D27B8"/>
    <w:pPr>
      <w:numPr>
        <w:numId w:val="27"/>
      </w:numPr>
    </w:pPr>
  </w:style>
  <w:style w:type="numbering" w:customStyle="1" w:styleId="WWNum88">
    <w:name w:val="WWNum88"/>
    <w:rsid w:val="003D27B8"/>
    <w:pPr>
      <w:numPr>
        <w:numId w:val="89"/>
      </w:numPr>
    </w:pPr>
  </w:style>
  <w:style w:type="numbering" w:customStyle="1" w:styleId="WWNum133">
    <w:name w:val="WWNum133"/>
    <w:rsid w:val="003D27B8"/>
    <w:pPr>
      <w:numPr>
        <w:numId w:val="134"/>
      </w:numPr>
    </w:pPr>
  </w:style>
  <w:style w:type="numbering" w:customStyle="1" w:styleId="WWNum352">
    <w:name w:val="WWNum352"/>
    <w:rsid w:val="003D27B8"/>
    <w:pPr>
      <w:numPr>
        <w:numId w:val="402"/>
      </w:numPr>
    </w:pPr>
  </w:style>
  <w:style w:type="numbering" w:customStyle="1" w:styleId="WWNum137">
    <w:name w:val="WWNum137"/>
    <w:rsid w:val="003D27B8"/>
    <w:pPr>
      <w:numPr>
        <w:numId w:val="138"/>
      </w:numPr>
    </w:pPr>
  </w:style>
  <w:style w:type="numbering" w:customStyle="1" w:styleId="WWNum259">
    <w:name w:val="WWNum259"/>
    <w:rsid w:val="003D27B8"/>
    <w:pPr>
      <w:numPr>
        <w:numId w:val="259"/>
      </w:numPr>
    </w:pPr>
  </w:style>
  <w:style w:type="numbering" w:customStyle="1" w:styleId="WWNum359">
    <w:name w:val="WWNum359"/>
    <w:rsid w:val="003D27B8"/>
    <w:pPr>
      <w:numPr>
        <w:numId w:val="350"/>
      </w:numPr>
    </w:pPr>
  </w:style>
  <w:style w:type="numbering" w:customStyle="1" w:styleId="WWNum71">
    <w:name w:val="WWNum71"/>
    <w:rsid w:val="003D27B8"/>
    <w:pPr>
      <w:numPr>
        <w:numId w:val="72"/>
      </w:numPr>
    </w:pPr>
  </w:style>
  <w:style w:type="numbering" w:customStyle="1" w:styleId="WWNum143">
    <w:name w:val="WWNum143"/>
    <w:rsid w:val="003D27B8"/>
    <w:pPr>
      <w:numPr>
        <w:numId w:val="144"/>
      </w:numPr>
    </w:pPr>
  </w:style>
  <w:style w:type="numbering" w:customStyle="1" w:styleId="WWNum235">
    <w:name w:val="WWNum235"/>
    <w:rsid w:val="003D27B8"/>
    <w:pPr>
      <w:numPr>
        <w:numId w:val="235"/>
      </w:numPr>
    </w:pPr>
  </w:style>
  <w:style w:type="numbering" w:customStyle="1" w:styleId="WWNum369">
    <w:name w:val="WWNum369"/>
    <w:rsid w:val="003D27B8"/>
    <w:pPr>
      <w:numPr>
        <w:numId w:val="403"/>
      </w:numPr>
    </w:pPr>
  </w:style>
  <w:style w:type="numbering" w:customStyle="1" w:styleId="WWNum279">
    <w:name w:val="WWNum279"/>
    <w:rsid w:val="003D27B8"/>
    <w:pPr>
      <w:numPr>
        <w:numId w:val="279"/>
      </w:numPr>
    </w:pPr>
  </w:style>
  <w:style w:type="numbering" w:customStyle="1" w:styleId="WWNum44">
    <w:name w:val="WWNum44"/>
    <w:rsid w:val="003D27B8"/>
    <w:pPr>
      <w:numPr>
        <w:numId w:val="45"/>
      </w:numPr>
    </w:pPr>
  </w:style>
  <w:style w:type="numbering" w:customStyle="1" w:styleId="WWNum243">
    <w:name w:val="WWNum243"/>
    <w:rsid w:val="003D27B8"/>
    <w:pPr>
      <w:numPr>
        <w:numId w:val="243"/>
      </w:numPr>
    </w:pPr>
  </w:style>
  <w:style w:type="numbering" w:customStyle="1" w:styleId="WWNum341">
    <w:name w:val="WWNum341"/>
    <w:rsid w:val="003D27B8"/>
    <w:pPr>
      <w:numPr>
        <w:numId w:val="337"/>
      </w:numPr>
    </w:pPr>
  </w:style>
  <w:style w:type="numbering" w:customStyle="1" w:styleId="WWNum204">
    <w:name w:val="WWNum204"/>
    <w:rsid w:val="003D27B8"/>
    <w:pPr>
      <w:numPr>
        <w:numId w:val="204"/>
      </w:numPr>
    </w:pPr>
  </w:style>
  <w:style w:type="numbering" w:customStyle="1" w:styleId="WWNum75">
    <w:name w:val="WWNum75"/>
    <w:rsid w:val="003D27B8"/>
    <w:pPr>
      <w:numPr>
        <w:numId w:val="76"/>
      </w:numPr>
    </w:pPr>
  </w:style>
  <w:style w:type="numbering" w:customStyle="1" w:styleId="WWNum188">
    <w:name w:val="WWNum188"/>
    <w:rsid w:val="003D27B8"/>
    <w:pPr>
      <w:numPr>
        <w:numId w:val="419"/>
      </w:numPr>
    </w:pPr>
  </w:style>
  <w:style w:type="numbering" w:customStyle="1" w:styleId="WWNum152">
    <w:name w:val="WWNum152"/>
    <w:rsid w:val="003D27B8"/>
    <w:pPr>
      <w:numPr>
        <w:numId w:val="153"/>
      </w:numPr>
    </w:pPr>
  </w:style>
  <w:style w:type="numbering" w:customStyle="1" w:styleId="WWNum239">
    <w:name w:val="WWNum239"/>
    <w:rsid w:val="003D27B8"/>
    <w:pPr>
      <w:numPr>
        <w:numId w:val="239"/>
      </w:numPr>
    </w:pPr>
  </w:style>
  <w:style w:type="numbering" w:customStyle="1" w:styleId="WWNum159">
    <w:name w:val="WWNum159"/>
    <w:rsid w:val="003D27B8"/>
    <w:pPr>
      <w:numPr>
        <w:numId w:val="160"/>
      </w:numPr>
    </w:pPr>
  </w:style>
  <w:style w:type="numbering" w:customStyle="1" w:styleId="WWNum333">
    <w:name w:val="WWNum333"/>
    <w:rsid w:val="003D27B8"/>
    <w:pPr>
      <w:numPr>
        <w:numId w:val="404"/>
      </w:numPr>
    </w:pPr>
  </w:style>
  <w:style w:type="numbering" w:customStyle="1" w:styleId="WWNum77">
    <w:name w:val="WWNum77"/>
    <w:rsid w:val="003D27B8"/>
    <w:pPr>
      <w:numPr>
        <w:numId w:val="78"/>
      </w:numPr>
    </w:pPr>
  </w:style>
  <w:style w:type="numbering" w:customStyle="1" w:styleId="WWNum299">
    <w:name w:val="WWNum299"/>
    <w:rsid w:val="003D27B8"/>
    <w:pPr>
      <w:numPr>
        <w:numId w:val="299"/>
      </w:numPr>
    </w:pPr>
  </w:style>
  <w:style w:type="numbering" w:customStyle="1" w:styleId="WWNum349">
    <w:name w:val="WWNum349"/>
    <w:rsid w:val="003D27B8"/>
    <w:pPr>
      <w:numPr>
        <w:numId w:val="343"/>
      </w:numPr>
    </w:pPr>
  </w:style>
  <w:style w:type="numbering" w:customStyle="1" w:styleId="WWNum157">
    <w:name w:val="WWNum157"/>
    <w:rsid w:val="003D27B8"/>
    <w:pPr>
      <w:numPr>
        <w:numId w:val="158"/>
      </w:numPr>
    </w:pPr>
  </w:style>
  <w:style w:type="numbering" w:customStyle="1" w:styleId="WWNum41">
    <w:name w:val="WWNum41"/>
    <w:rsid w:val="003D27B8"/>
    <w:pPr>
      <w:numPr>
        <w:numId w:val="42"/>
      </w:numPr>
    </w:pPr>
  </w:style>
  <w:style w:type="numbering" w:customStyle="1" w:styleId="WWNum292">
    <w:name w:val="WWNum292"/>
    <w:rsid w:val="003D27B8"/>
    <w:pPr>
      <w:numPr>
        <w:numId w:val="292"/>
      </w:numPr>
    </w:pPr>
  </w:style>
  <w:style w:type="numbering" w:customStyle="1" w:styleId="WWNum11">
    <w:name w:val="WWNum11"/>
    <w:rsid w:val="003D27B8"/>
    <w:pPr>
      <w:numPr>
        <w:numId w:val="12"/>
      </w:numPr>
    </w:pPr>
  </w:style>
  <w:style w:type="numbering" w:customStyle="1" w:styleId="WWNum28">
    <w:name w:val="WWNum28"/>
    <w:rsid w:val="003D27B8"/>
    <w:pPr>
      <w:numPr>
        <w:numId w:val="29"/>
      </w:numPr>
    </w:pPr>
  </w:style>
  <w:style w:type="numbering" w:customStyle="1" w:styleId="WWNum344">
    <w:name w:val="WWNum344"/>
    <w:rsid w:val="003D27B8"/>
    <w:pPr>
      <w:numPr>
        <w:numId w:val="405"/>
      </w:numPr>
    </w:pPr>
  </w:style>
  <w:style w:type="numbering" w:customStyle="1" w:styleId="WWNum113">
    <w:name w:val="WWNum113"/>
    <w:rsid w:val="003D27B8"/>
    <w:pPr>
      <w:numPr>
        <w:numId w:val="114"/>
      </w:numPr>
    </w:pPr>
  </w:style>
  <w:style w:type="numbering" w:customStyle="1" w:styleId="WWNum356">
    <w:name w:val="WWNum356"/>
    <w:rsid w:val="003D27B8"/>
    <w:pPr>
      <w:numPr>
        <w:numId w:val="347"/>
      </w:numPr>
    </w:pPr>
  </w:style>
  <w:style w:type="numbering" w:customStyle="1" w:styleId="WWNum42">
    <w:name w:val="WWNum42"/>
    <w:rsid w:val="003D27B8"/>
    <w:pPr>
      <w:numPr>
        <w:numId w:val="43"/>
      </w:numPr>
    </w:pPr>
  </w:style>
  <w:style w:type="numbering" w:customStyle="1" w:styleId="WWNum176">
    <w:name w:val="WWNum176"/>
    <w:rsid w:val="003D27B8"/>
    <w:pPr>
      <w:numPr>
        <w:numId w:val="177"/>
      </w:numPr>
    </w:pPr>
  </w:style>
  <w:style w:type="numbering" w:customStyle="1" w:styleId="WWNum224">
    <w:name w:val="WWNum224"/>
    <w:rsid w:val="003D27B8"/>
    <w:pPr>
      <w:numPr>
        <w:numId w:val="224"/>
      </w:numPr>
    </w:pPr>
  </w:style>
  <w:style w:type="numbering" w:customStyle="1" w:styleId="WWNum118">
    <w:name w:val="WWNum118"/>
    <w:rsid w:val="003D27B8"/>
    <w:pPr>
      <w:numPr>
        <w:numId w:val="119"/>
      </w:numPr>
    </w:pPr>
  </w:style>
  <w:style w:type="numbering" w:customStyle="1" w:styleId="WWNum23">
    <w:name w:val="WWNum23"/>
    <w:rsid w:val="003D27B8"/>
    <w:pPr>
      <w:numPr>
        <w:numId w:val="24"/>
      </w:numPr>
    </w:pPr>
  </w:style>
  <w:style w:type="numbering" w:customStyle="1" w:styleId="WWNum148">
    <w:name w:val="WWNum148"/>
    <w:rsid w:val="003D27B8"/>
    <w:pPr>
      <w:numPr>
        <w:numId w:val="149"/>
      </w:numPr>
    </w:pPr>
  </w:style>
  <w:style w:type="numbering" w:customStyle="1" w:styleId="WWNum217">
    <w:name w:val="WWNum217"/>
    <w:rsid w:val="003D27B8"/>
    <w:pPr>
      <w:numPr>
        <w:numId w:val="217"/>
      </w:numPr>
    </w:pPr>
  </w:style>
  <w:style w:type="numbering" w:customStyle="1" w:styleId="WWNum24">
    <w:name w:val="WWNum24"/>
    <w:rsid w:val="003D27B8"/>
    <w:pPr>
      <w:numPr>
        <w:numId w:val="25"/>
      </w:numPr>
    </w:pPr>
  </w:style>
  <w:style w:type="numbering" w:customStyle="1" w:styleId="WWNum270">
    <w:name w:val="WWNum270"/>
    <w:rsid w:val="003D27B8"/>
    <w:pPr>
      <w:numPr>
        <w:numId w:val="270"/>
      </w:numPr>
    </w:pPr>
  </w:style>
  <w:style w:type="numbering" w:customStyle="1" w:styleId="WWNum189">
    <w:name w:val="WWNum189"/>
    <w:rsid w:val="003D27B8"/>
    <w:pPr>
      <w:numPr>
        <w:numId w:val="189"/>
      </w:numPr>
    </w:pPr>
  </w:style>
  <w:style w:type="numbering" w:customStyle="1" w:styleId="WWNum107">
    <w:name w:val="WWNum107"/>
    <w:rsid w:val="003D27B8"/>
    <w:pPr>
      <w:numPr>
        <w:numId w:val="108"/>
      </w:numPr>
    </w:pPr>
  </w:style>
  <w:style w:type="numbering" w:customStyle="1" w:styleId="WWNum58">
    <w:name w:val="WWNum58"/>
    <w:rsid w:val="003D27B8"/>
    <w:pPr>
      <w:numPr>
        <w:numId w:val="59"/>
      </w:numPr>
    </w:pPr>
  </w:style>
  <w:style w:type="numbering" w:customStyle="1" w:styleId="WWNum197">
    <w:name w:val="WWNum197"/>
    <w:rsid w:val="003D27B8"/>
    <w:pPr>
      <w:numPr>
        <w:numId w:val="197"/>
      </w:numPr>
    </w:pPr>
  </w:style>
  <w:style w:type="numbering" w:customStyle="1" w:styleId="WWNum96">
    <w:name w:val="WWNum96"/>
    <w:rsid w:val="003D27B8"/>
    <w:pPr>
      <w:numPr>
        <w:numId w:val="97"/>
      </w:numPr>
    </w:pPr>
  </w:style>
  <w:style w:type="numbering" w:customStyle="1" w:styleId="WWNum45">
    <w:name w:val="WWNum45"/>
    <w:rsid w:val="003D27B8"/>
    <w:pPr>
      <w:numPr>
        <w:numId w:val="46"/>
      </w:numPr>
    </w:pPr>
  </w:style>
  <w:style w:type="numbering" w:customStyle="1" w:styleId="WWNum370">
    <w:name w:val="WWNum370"/>
    <w:rsid w:val="003D27B8"/>
    <w:pPr>
      <w:numPr>
        <w:numId w:val="355"/>
      </w:numPr>
    </w:pPr>
  </w:style>
  <w:style w:type="numbering" w:customStyle="1" w:styleId="WWNum367">
    <w:name w:val="WWNum367"/>
    <w:rsid w:val="003D27B8"/>
    <w:pPr>
      <w:numPr>
        <w:numId w:val="354"/>
      </w:numPr>
    </w:pPr>
  </w:style>
  <w:style w:type="numbering" w:customStyle="1" w:styleId="WWNum246">
    <w:name w:val="WWNum246"/>
    <w:rsid w:val="003D27B8"/>
    <w:pPr>
      <w:numPr>
        <w:numId w:val="246"/>
      </w:numPr>
    </w:pPr>
  </w:style>
  <w:style w:type="numbering" w:customStyle="1" w:styleId="WWNum241">
    <w:name w:val="WWNum241"/>
    <w:rsid w:val="003D27B8"/>
    <w:pPr>
      <w:numPr>
        <w:numId w:val="241"/>
      </w:numPr>
    </w:pPr>
  </w:style>
  <w:style w:type="numbering" w:customStyle="1" w:styleId="WWNum336">
    <w:name w:val="WWNum336"/>
    <w:rsid w:val="003D27B8"/>
    <w:pPr>
      <w:numPr>
        <w:numId w:val="335"/>
      </w:numPr>
    </w:pPr>
  </w:style>
  <w:style w:type="numbering" w:customStyle="1" w:styleId="WWNum263">
    <w:name w:val="WWNum263"/>
    <w:rsid w:val="003D27B8"/>
    <w:pPr>
      <w:numPr>
        <w:numId w:val="263"/>
      </w:numPr>
    </w:pPr>
  </w:style>
  <w:style w:type="numbering" w:customStyle="1" w:styleId="WWNum365">
    <w:name w:val="WWNum365"/>
    <w:rsid w:val="003D27B8"/>
    <w:pPr>
      <w:numPr>
        <w:numId w:val="406"/>
      </w:numPr>
    </w:pPr>
  </w:style>
  <w:style w:type="numbering" w:customStyle="1" w:styleId="WWNum61">
    <w:name w:val="WWNum61"/>
    <w:rsid w:val="003D27B8"/>
    <w:pPr>
      <w:numPr>
        <w:numId w:val="62"/>
      </w:numPr>
    </w:pPr>
  </w:style>
  <w:style w:type="numbering" w:customStyle="1" w:styleId="WWNum29">
    <w:name w:val="WWNum29"/>
    <w:rsid w:val="003D27B8"/>
    <w:pPr>
      <w:numPr>
        <w:numId w:val="30"/>
      </w:numPr>
    </w:pPr>
  </w:style>
  <w:style w:type="numbering" w:customStyle="1" w:styleId="WWNum193">
    <w:name w:val="WWNum193"/>
    <w:rsid w:val="003D27B8"/>
    <w:pPr>
      <w:numPr>
        <w:numId w:val="193"/>
      </w:numPr>
    </w:pPr>
  </w:style>
  <w:style w:type="numbering" w:customStyle="1" w:styleId="WWNum222">
    <w:name w:val="WWNum222"/>
    <w:rsid w:val="003D27B8"/>
    <w:pPr>
      <w:numPr>
        <w:numId w:val="222"/>
      </w:numPr>
    </w:pPr>
  </w:style>
  <w:style w:type="numbering" w:customStyle="1" w:styleId="WWNum126">
    <w:name w:val="WWNum126"/>
    <w:rsid w:val="003D27B8"/>
    <w:pPr>
      <w:numPr>
        <w:numId w:val="127"/>
      </w:numPr>
    </w:pPr>
  </w:style>
  <w:style w:type="numbering" w:customStyle="1" w:styleId="WWNum309">
    <w:name w:val="WWNum309"/>
    <w:rsid w:val="003D27B8"/>
    <w:pPr>
      <w:numPr>
        <w:numId w:val="309"/>
      </w:numPr>
    </w:pPr>
  </w:style>
  <w:style w:type="numbering" w:customStyle="1" w:styleId="WWNum337">
    <w:name w:val="WWNum337"/>
    <w:rsid w:val="003D27B8"/>
    <w:pPr>
      <w:numPr>
        <w:numId w:val="336"/>
      </w:numPr>
    </w:pPr>
  </w:style>
  <w:style w:type="numbering" w:customStyle="1" w:styleId="WWNum97">
    <w:name w:val="WWNum97"/>
    <w:rsid w:val="003D27B8"/>
    <w:pPr>
      <w:numPr>
        <w:numId w:val="98"/>
      </w:numPr>
    </w:pPr>
  </w:style>
  <w:style w:type="numbering" w:customStyle="1" w:styleId="WWNum46">
    <w:name w:val="WWNum46"/>
    <w:rsid w:val="003D27B8"/>
    <w:pPr>
      <w:numPr>
        <w:numId w:val="47"/>
      </w:numPr>
    </w:pPr>
  </w:style>
  <w:style w:type="numbering" w:customStyle="1" w:styleId="WWNum66">
    <w:name w:val="WWNum66"/>
    <w:rsid w:val="003D27B8"/>
    <w:pPr>
      <w:numPr>
        <w:numId w:val="67"/>
      </w:numPr>
    </w:pPr>
  </w:style>
  <w:style w:type="numbering" w:customStyle="1" w:styleId="WWNum268">
    <w:name w:val="WWNum268"/>
    <w:rsid w:val="003D27B8"/>
    <w:pPr>
      <w:numPr>
        <w:numId w:val="268"/>
      </w:numPr>
    </w:pPr>
  </w:style>
  <w:style w:type="numbering" w:customStyle="1" w:styleId="WWNum125">
    <w:name w:val="WWNum125"/>
    <w:rsid w:val="003D27B8"/>
    <w:pPr>
      <w:numPr>
        <w:numId w:val="126"/>
      </w:numPr>
    </w:pPr>
  </w:style>
  <w:style w:type="numbering" w:customStyle="1" w:styleId="WWNum277">
    <w:name w:val="WWNum277"/>
    <w:rsid w:val="003D27B8"/>
    <w:pPr>
      <w:numPr>
        <w:numId w:val="277"/>
      </w:numPr>
    </w:pPr>
  </w:style>
  <w:style w:type="numbering" w:customStyle="1" w:styleId="WWNum286">
    <w:name w:val="WWNum286"/>
    <w:rsid w:val="003D27B8"/>
    <w:pPr>
      <w:numPr>
        <w:numId w:val="286"/>
      </w:numPr>
    </w:pPr>
  </w:style>
  <w:style w:type="numbering" w:customStyle="1" w:styleId="WWNum120">
    <w:name w:val="WWNum120"/>
    <w:rsid w:val="003D27B8"/>
    <w:pPr>
      <w:numPr>
        <w:numId w:val="121"/>
      </w:numPr>
    </w:pPr>
  </w:style>
  <w:style w:type="numbering" w:customStyle="1" w:styleId="WWNum83">
    <w:name w:val="WWNum83"/>
    <w:rsid w:val="003D27B8"/>
    <w:pPr>
      <w:numPr>
        <w:numId w:val="84"/>
      </w:numPr>
    </w:pPr>
  </w:style>
  <w:style w:type="numbering" w:customStyle="1" w:styleId="WWNum111">
    <w:name w:val="WWNum111"/>
    <w:rsid w:val="003D27B8"/>
    <w:pPr>
      <w:numPr>
        <w:numId w:val="407"/>
      </w:numPr>
    </w:pPr>
  </w:style>
  <w:style w:type="numbering" w:customStyle="1" w:styleId="WWNum155">
    <w:name w:val="WWNum155"/>
    <w:rsid w:val="003D27B8"/>
    <w:pPr>
      <w:numPr>
        <w:numId w:val="156"/>
      </w:numPr>
    </w:pPr>
  </w:style>
  <w:style w:type="numbering" w:customStyle="1" w:styleId="WWNum9">
    <w:name w:val="WWNum9"/>
    <w:rsid w:val="003D27B8"/>
    <w:pPr>
      <w:numPr>
        <w:numId w:val="10"/>
      </w:numPr>
    </w:pPr>
  </w:style>
  <w:style w:type="numbering" w:customStyle="1" w:styleId="WWNum351">
    <w:name w:val="WWNum351"/>
    <w:rsid w:val="003D27B8"/>
    <w:pPr>
      <w:numPr>
        <w:numId w:val="345"/>
      </w:numPr>
    </w:pPr>
  </w:style>
  <w:style w:type="numbering" w:customStyle="1" w:styleId="WWNum54">
    <w:name w:val="WWNum54"/>
    <w:rsid w:val="003D27B8"/>
    <w:pPr>
      <w:numPr>
        <w:numId w:val="55"/>
      </w:numPr>
    </w:pPr>
  </w:style>
  <w:style w:type="numbering" w:customStyle="1" w:styleId="WWNum252">
    <w:name w:val="WWNum252"/>
    <w:rsid w:val="003D27B8"/>
    <w:pPr>
      <w:numPr>
        <w:numId w:val="252"/>
      </w:numPr>
    </w:pPr>
  </w:style>
  <w:style w:type="numbering" w:customStyle="1" w:styleId="WWNum110">
    <w:name w:val="WWNum110"/>
    <w:rsid w:val="003D27B8"/>
    <w:pPr>
      <w:numPr>
        <w:numId w:val="111"/>
      </w:numPr>
    </w:pPr>
  </w:style>
  <w:style w:type="numbering" w:customStyle="1" w:styleId="WWNum153">
    <w:name w:val="WWNum153"/>
    <w:rsid w:val="003D27B8"/>
    <w:pPr>
      <w:numPr>
        <w:numId w:val="154"/>
      </w:numPr>
    </w:pPr>
  </w:style>
  <w:style w:type="numbering" w:customStyle="1" w:styleId="WWNum106">
    <w:name w:val="WWNum106"/>
    <w:rsid w:val="003D27B8"/>
    <w:pPr>
      <w:numPr>
        <w:numId w:val="107"/>
      </w:numPr>
    </w:pPr>
  </w:style>
  <w:style w:type="numbering" w:customStyle="1" w:styleId="WWNum15">
    <w:name w:val="WWNum15"/>
    <w:rsid w:val="003D27B8"/>
    <w:pPr>
      <w:numPr>
        <w:numId w:val="16"/>
      </w:numPr>
    </w:pPr>
  </w:style>
  <w:style w:type="numbering" w:customStyle="1" w:styleId="WWNum43">
    <w:name w:val="WWNum43"/>
    <w:rsid w:val="003D27B8"/>
    <w:pPr>
      <w:numPr>
        <w:numId w:val="44"/>
      </w:numPr>
    </w:pPr>
  </w:style>
  <w:style w:type="numbering" w:customStyle="1" w:styleId="WWNum283">
    <w:name w:val="WWNum283"/>
    <w:rsid w:val="003D27B8"/>
    <w:pPr>
      <w:numPr>
        <w:numId w:val="283"/>
      </w:numPr>
    </w:pPr>
  </w:style>
  <w:style w:type="numbering" w:customStyle="1" w:styleId="WWNum80">
    <w:name w:val="WWNum80"/>
    <w:rsid w:val="003D27B8"/>
    <w:pPr>
      <w:numPr>
        <w:numId w:val="81"/>
      </w:numPr>
    </w:pPr>
  </w:style>
  <w:style w:type="numbering" w:customStyle="1" w:styleId="WWNum360">
    <w:name w:val="WWNum360"/>
    <w:rsid w:val="003D27B8"/>
    <w:pPr>
      <w:numPr>
        <w:numId w:val="408"/>
      </w:numPr>
    </w:pPr>
  </w:style>
  <w:style w:type="numbering" w:customStyle="1" w:styleId="WWNum79">
    <w:name w:val="WWNum79"/>
    <w:rsid w:val="003D27B8"/>
    <w:pPr>
      <w:numPr>
        <w:numId w:val="80"/>
      </w:numPr>
    </w:pPr>
  </w:style>
  <w:style w:type="numbering" w:customStyle="1" w:styleId="WWNum5">
    <w:name w:val="WWNum5"/>
    <w:rsid w:val="003D27B8"/>
    <w:pPr>
      <w:numPr>
        <w:numId w:val="6"/>
      </w:numPr>
    </w:pPr>
  </w:style>
  <w:style w:type="numbering" w:customStyle="1" w:styleId="WWNum195">
    <w:name w:val="WWNum195"/>
    <w:rsid w:val="003D27B8"/>
    <w:pPr>
      <w:numPr>
        <w:numId w:val="195"/>
      </w:numPr>
    </w:pPr>
  </w:style>
  <w:style w:type="numbering" w:customStyle="1" w:styleId="WWNum231">
    <w:name w:val="WWNum231"/>
    <w:rsid w:val="003D27B8"/>
    <w:pPr>
      <w:numPr>
        <w:numId w:val="231"/>
      </w:numPr>
    </w:pPr>
  </w:style>
  <w:style w:type="numbering" w:customStyle="1" w:styleId="WWNum53">
    <w:name w:val="WWNum53"/>
    <w:rsid w:val="003D27B8"/>
    <w:pPr>
      <w:numPr>
        <w:numId w:val="54"/>
      </w:numPr>
    </w:pPr>
  </w:style>
  <w:style w:type="numbering" w:customStyle="1" w:styleId="WWNum305">
    <w:name w:val="WWNum305"/>
    <w:rsid w:val="003D27B8"/>
    <w:pPr>
      <w:numPr>
        <w:numId w:val="305"/>
      </w:numPr>
    </w:pPr>
  </w:style>
  <w:style w:type="numbering" w:customStyle="1" w:styleId="WWNum304">
    <w:name w:val="WWNum304"/>
    <w:rsid w:val="003D27B8"/>
    <w:pPr>
      <w:numPr>
        <w:numId w:val="304"/>
      </w:numPr>
    </w:pPr>
  </w:style>
  <w:style w:type="numbering" w:customStyle="1" w:styleId="WWNum51">
    <w:name w:val="WWNum51"/>
    <w:rsid w:val="003D27B8"/>
    <w:pPr>
      <w:numPr>
        <w:numId w:val="52"/>
      </w:numPr>
    </w:pPr>
  </w:style>
  <w:style w:type="numbering" w:customStyle="1" w:styleId="WWNum269">
    <w:name w:val="WWNum269"/>
    <w:rsid w:val="003D27B8"/>
    <w:pPr>
      <w:numPr>
        <w:numId w:val="269"/>
      </w:numPr>
    </w:pPr>
  </w:style>
  <w:style w:type="numbering" w:customStyle="1" w:styleId="WWNum343">
    <w:name w:val="WWNum343"/>
    <w:rsid w:val="003D27B8"/>
    <w:pPr>
      <w:numPr>
        <w:numId w:val="339"/>
      </w:numPr>
    </w:pPr>
  </w:style>
  <w:style w:type="numbering" w:customStyle="1" w:styleId="WWNum192">
    <w:name w:val="WWNum192"/>
    <w:rsid w:val="003D27B8"/>
    <w:pPr>
      <w:numPr>
        <w:numId w:val="192"/>
      </w:numPr>
    </w:pPr>
  </w:style>
  <w:style w:type="numbering" w:customStyle="1" w:styleId="WWNum14">
    <w:name w:val="WWNum14"/>
    <w:rsid w:val="003D27B8"/>
    <w:pPr>
      <w:numPr>
        <w:numId w:val="409"/>
      </w:numPr>
    </w:pPr>
  </w:style>
  <w:style w:type="numbering" w:customStyle="1" w:styleId="WWNum22">
    <w:name w:val="WWNum22"/>
    <w:rsid w:val="003D27B8"/>
    <w:pPr>
      <w:numPr>
        <w:numId w:val="23"/>
      </w:numPr>
    </w:pPr>
  </w:style>
  <w:style w:type="numbering" w:customStyle="1" w:styleId="WWNum50">
    <w:name w:val="WWNum50"/>
    <w:rsid w:val="003D27B8"/>
    <w:pPr>
      <w:numPr>
        <w:numId w:val="51"/>
      </w:numPr>
    </w:pPr>
  </w:style>
  <w:style w:type="numbering" w:customStyle="1" w:styleId="WWNum151">
    <w:name w:val="WWNum151"/>
    <w:rsid w:val="003D27B8"/>
    <w:pPr>
      <w:numPr>
        <w:numId w:val="152"/>
      </w:numPr>
    </w:pPr>
  </w:style>
  <w:style w:type="numbering" w:customStyle="1" w:styleId="WWNum345">
    <w:name w:val="WWNum345"/>
    <w:rsid w:val="003D27B8"/>
    <w:pPr>
      <w:numPr>
        <w:numId w:val="340"/>
      </w:numPr>
    </w:pPr>
  </w:style>
  <w:style w:type="numbering" w:customStyle="1" w:styleId="WWNum145">
    <w:name w:val="WWNum145"/>
    <w:rsid w:val="003D27B8"/>
    <w:pPr>
      <w:numPr>
        <w:numId w:val="146"/>
      </w:numPr>
    </w:pPr>
  </w:style>
  <w:style w:type="numbering" w:customStyle="1" w:styleId="WWNum16">
    <w:name w:val="WWNum16"/>
    <w:rsid w:val="003D27B8"/>
    <w:pPr>
      <w:numPr>
        <w:numId w:val="17"/>
      </w:numPr>
    </w:pPr>
  </w:style>
  <w:style w:type="numbering" w:customStyle="1" w:styleId="WWNum102">
    <w:name w:val="WWNum102"/>
    <w:rsid w:val="003D27B8"/>
    <w:pPr>
      <w:numPr>
        <w:numId w:val="103"/>
      </w:numPr>
    </w:pPr>
  </w:style>
  <w:style w:type="numbering" w:customStyle="1" w:styleId="WWNum316">
    <w:name w:val="WWNum316"/>
    <w:rsid w:val="003D27B8"/>
    <w:pPr>
      <w:numPr>
        <w:numId w:val="316"/>
      </w:numPr>
    </w:pPr>
  </w:style>
  <w:style w:type="numbering" w:customStyle="1" w:styleId="WWNum245">
    <w:name w:val="WWNum245"/>
    <w:rsid w:val="003D27B8"/>
    <w:pPr>
      <w:numPr>
        <w:numId w:val="245"/>
      </w:numPr>
    </w:pPr>
  </w:style>
  <w:style w:type="numbering" w:customStyle="1" w:styleId="WWNum20">
    <w:name w:val="WWNum20"/>
    <w:rsid w:val="003D27B8"/>
    <w:pPr>
      <w:numPr>
        <w:numId w:val="21"/>
      </w:numPr>
    </w:pPr>
  </w:style>
  <w:style w:type="numbering" w:customStyle="1" w:styleId="WWNum232">
    <w:name w:val="WWNum232"/>
    <w:rsid w:val="003D27B8"/>
    <w:pPr>
      <w:numPr>
        <w:numId w:val="232"/>
      </w:numPr>
    </w:pPr>
  </w:style>
  <w:style w:type="numbering" w:customStyle="1" w:styleId="WWNum144">
    <w:name w:val="WWNum144"/>
    <w:rsid w:val="003D27B8"/>
    <w:pPr>
      <w:numPr>
        <w:numId w:val="145"/>
      </w:numPr>
    </w:pPr>
  </w:style>
  <w:style w:type="numbering" w:customStyle="1" w:styleId="WWNum346">
    <w:name w:val="WWNum346"/>
    <w:rsid w:val="003D27B8"/>
    <w:pPr>
      <w:numPr>
        <w:numId w:val="341"/>
      </w:numPr>
    </w:pPr>
  </w:style>
  <w:style w:type="numbering" w:customStyle="1" w:styleId="WWNum237">
    <w:name w:val="WWNum237"/>
    <w:rsid w:val="003D27B8"/>
    <w:pPr>
      <w:numPr>
        <w:numId w:val="237"/>
      </w:numPr>
    </w:pPr>
  </w:style>
  <w:style w:type="numbering" w:customStyle="1" w:styleId="WW8Num162">
    <w:name w:val="WW8Num162"/>
    <w:rsid w:val="003D27B8"/>
    <w:pPr>
      <w:numPr>
        <w:numId w:val="358"/>
      </w:numPr>
    </w:pPr>
  </w:style>
  <w:style w:type="numbering" w:customStyle="1" w:styleId="WWNum163">
    <w:name w:val="WWNum163"/>
    <w:rsid w:val="003D27B8"/>
    <w:pPr>
      <w:numPr>
        <w:numId w:val="164"/>
      </w:numPr>
    </w:pPr>
  </w:style>
  <w:style w:type="numbering" w:customStyle="1" w:styleId="WWNum318">
    <w:name w:val="WWNum318"/>
    <w:rsid w:val="003D27B8"/>
    <w:pPr>
      <w:numPr>
        <w:numId w:val="318"/>
      </w:numPr>
    </w:pPr>
  </w:style>
  <w:style w:type="numbering" w:customStyle="1" w:styleId="WWNum342">
    <w:name w:val="WWNum342"/>
    <w:rsid w:val="003D27B8"/>
    <w:pPr>
      <w:numPr>
        <w:numId w:val="338"/>
      </w:numPr>
    </w:pPr>
  </w:style>
  <w:style w:type="numbering" w:customStyle="1" w:styleId="WWNum36">
    <w:name w:val="WWNum36"/>
    <w:rsid w:val="003D27B8"/>
    <w:pPr>
      <w:numPr>
        <w:numId w:val="37"/>
      </w:numPr>
    </w:pPr>
  </w:style>
  <w:style w:type="numbering" w:customStyle="1" w:styleId="WWNum67">
    <w:name w:val="WWNum67"/>
    <w:rsid w:val="003D27B8"/>
    <w:pPr>
      <w:numPr>
        <w:numId w:val="68"/>
      </w:numPr>
    </w:pPr>
  </w:style>
  <w:style w:type="numbering" w:customStyle="1" w:styleId="WWNum308">
    <w:name w:val="WWNum308"/>
    <w:rsid w:val="003D27B8"/>
    <w:pPr>
      <w:numPr>
        <w:numId w:val="308"/>
      </w:numPr>
    </w:pPr>
  </w:style>
  <w:style w:type="numbering" w:customStyle="1" w:styleId="WWNum238">
    <w:name w:val="WWNum238"/>
    <w:rsid w:val="003D27B8"/>
    <w:pPr>
      <w:numPr>
        <w:numId w:val="238"/>
      </w:numPr>
    </w:pPr>
  </w:style>
  <w:style w:type="numbering" w:customStyle="1" w:styleId="WWNum307">
    <w:name w:val="WWNum307"/>
    <w:rsid w:val="003D27B8"/>
    <w:pPr>
      <w:numPr>
        <w:numId w:val="307"/>
      </w:numPr>
    </w:pPr>
  </w:style>
  <w:style w:type="numbering" w:customStyle="1" w:styleId="WWNum178">
    <w:name w:val="WWNum178"/>
    <w:rsid w:val="003D27B8"/>
    <w:pPr>
      <w:numPr>
        <w:numId w:val="179"/>
      </w:numPr>
    </w:pPr>
  </w:style>
  <w:style w:type="numbering" w:customStyle="1" w:styleId="WWNum39">
    <w:name w:val="WWNum39"/>
    <w:rsid w:val="003D27B8"/>
    <w:pPr>
      <w:numPr>
        <w:numId w:val="40"/>
      </w:numPr>
    </w:pPr>
  </w:style>
  <w:style w:type="numbering" w:customStyle="1" w:styleId="WWNum169">
    <w:name w:val="WWNum169"/>
    <w:rsid w:val="003D27B8"/>
    <w:pPr>
      <w:numPr>
        <w:numId w:val="170"/>
      </w:numPr>
    </w:pPr>
  </w:style>
  <w:style w:type="numbering" w:customStyle="1" w:styleId="WWNum257">
    <w:name w:val="WWNum257"/>
    <w:rsid w:val="003D27B8"/>
    <w:pPr>
      <w:numPr>
        <w:numId w:val="257"/>
      </w:numPr>
    </w:pPr>
  </w:style>
  <w:style w:type="numbering" w:customStyle="1" w:styleId="WWNum297">
    <w:name w:val="WWNum297"/>
    <w:rsid w:val="003D27B8"/>
    <w:pPr>
      <w:numPr>
        <w:numId w:val="297"/>
      </w:numPr>
    </w:pPr>
  </w:style>
  <w:style w:type="numbering" w:customStyle="1" w:styleId="WWNum129">
    <w:name w:val="WWNum129"/>
    <w:rsid w:val="003D27B8"/>
    <w:pPr>
      <w:numPr>
        <w:numId w:val="130"/>
      </w:numPr>
    </w:pPr>
  </w:style>
  <w:style w:type="numbering" w:customStyle="1" w:styleId="WWNum12">
    <w:name w:val="WWNum12"/>
    <w:rsid w:val="003D27B8"/>
    <w:pPr>
      <w:numPr>
        <w:numId w:val="13"/>
      </w:numPr>
    </w:pPr>
  </w:style>
  <w:style w:type="numbering" w:customStyle="1" w:styleId="WWNum251">
    <w:name w:val="WWNum251"/>
    <w:rsid w:val="003D27B8"/>
    <w:pPr>
      <w:numPr>
        <w:numId w:val="251"/>
      </w:numPr>
    </w:pPr>
  </w:style>
  <w:style w:type="numbering" w:customStyle="1" w:styleId="WWNum288">
    <w:name w:val="WWNum288"/>
    <w:rsid w:val="003D27B8"/>
    <w:pPr>
      <w:numPr>
        <w:numId w:val="288"/>
      </w:numPr>
    </w:pPr>
  </w:style>
  <w:style w:type="numbering" w:customStyle="1" w:styleId="WWNum236">
    <w:name w:val="WWNum236"/>
    <w:rsid w:val="003D27B8"/>
    <w:pPr>
      <w:numPr>
        <w:numId w:val="236"/>
      </w:numPr>
    </w:pPr>
  </w:style>
  <w:style w:type="numbering" w:customStyle="1" w:styleId="WWNum274">
    <w:name w:val="WWNum274"/>
    <w:rsid w:val="003D27B8"/>
    <w:pPr>
      <w:numPr>
        <w:numId w:val="274"/>
      </w:numPr>
    </w:pPr>
  </w:style>
  <w:style w:type="numbering" w:customStyle="1" w:styleId="WWNum202">
    <w:name w:val="WWNum202"/>
    <w:rsid w:val="003D27B8"/>
    <w:pPr>
      <w:numPr>
        <w:numId w:val="202"/>
      </w:numPr>
    </w:pPr>
  </w:style>
  <w:style w:type="numbering" w:customStyle="1" w:styleId="WWNum64">
    <w:name w:val="WWNum64"/>
    <w:rsid w:val="003D27B8"/>
    <w:pPr>
      <w:numPr>
        <w:numId w:val="65"/>
      </w:numPr>
    </w:pPr>
  </w:style>
  <w:style w:type="numbering" w:customStyle="1" w:styleId="WWNum253">
    <w:name w:val="WWNum253"/>
    <w:rsid w:val="003D27B8"/>
    <w:pPr>
      <w:numPr>
        <w:numId w:val="253"/>
      </w:numPr>
    </w:pPr>
  </w:style>
  <w:style w:type="numbering" w:customStyle="1" w:styleId="WWNum87">
    <w:name w:val="WWNum87"/>
    <w:rsid w:val="003D27B8"/>
    <w:pPr>
      <w:numPr>
        <w:numId w:val="88"/>
      </w:numPr>
    </w:pPr>
  </w:style>
  <w:style w:type="numbering" w:customStyle="1" w:styleId="WWNum207">
    <w:name w:val="WWNum207"/>
    <w:rsid w:val="003D27B8"/>
    <w:pPr>
      <w:numPr>
        <w:numId w:val="207"/>
      </w:numPr>
    </w:pPr>
  </w:style>
  <w:style w:type="numbering" w:customStyle="1" w:styleId="WWNum280">
    <w:name w:val="WWNum280"/>
    <w:rsid w:val="003D27B8"/>
    <w:pPr>
      <w:numPr>
        <w:numId w:val="280"/>
      </w:numPr>
    </w:pPr>
  </w:style>
  <w:style w:type="numbering" w:customStyle="1" w:styleId="WWNum174">
    <w:name w:val="WWNum174"/>
    <w:rsid w:val="003D27B8"/>
    <w:pPr>
      <w:numPr>
        <w:numId w:val="175"/>
      </w:numPr>
    </w:pPr>
  </w:style>
  <w:style w:type="numbering" w:customStyle="1" w:styleId="WWNum94">
    <w:name w:val="WWNum94"/>
    <w:rsid w:val="003D27B8"/>
    <w:pPr>
      <w:numPr>
        <w:numId w:val="95"/>
      </w:numPr>
    </w:pPr>
  </w:style>
  <w:style w:type="numbering" w:customStyle="1" w:styleId="WWNum371">
    <w:name w:val="WWNum371"/>
    <w:rsid w:val="003D27B8"/>
    <w:pPr>
      <w:numPr>
        <w:numId w:val="356"/>
      </w:numPr>
    </w:pPr>
  </w:style>
  <w:style w:type="numbering" w:customStyle="1" w:styleId="WWNum183">
    <w:name w:val="WWNum183"/>
    <w:rsid w:val="003D27B8"/>
    <w:pPr>
      <w:numPr>
        <w:numId w:val="183"/>
      </w:numPr>
    </w:pPr>
  </w:style>
  <w:style w:type="numbering" w:customStyle="1" w:styleId="WWNum226">
    <w:name w:val="WWNum226"/>
    <w:rsid w:val="003D27B8"/>
    <w:pPr>
      <w:numPr>
        <w:numId w:val="226"/>
      </w:numPr>
    </w:pPr>
  </w:style>
  <w:style w:type="numbering" w:customStyle="1" w:styleId="WWNum229">
    <w:name w:val="WWNum229"/>
    <w:rsid w:val="003D27B8"/>
    <w:pPr>
      <w:numPr>
        <w:numId w:val="229"/>
      </w:numPr>
    </w:pPr>
  </w:style>
  <w:style w:type="numbering" w:customStyle="1" w:styleId="WWNum160">
    <w:name w:val="WWNum160"/>
    <w:rsid w:val="003D27B8"/>
    <w:pPr>
      <w:numPr>
        <w:numId w:val="161"/>
      </w:numPr>
    </w:pPr>
  </w:style>
  <w:style w:type="numbering" w:customStyle="1" w:styleId="WWNum103">
    <w:name w:val="WWNum103"/>
    <w:rsid w:val="003D27B8"/>
    <w:pPr>
      <w:numPr>
        <w:numId w:val="104"/>
      </w:numPr>
    </w:pPr>
  </w:style>
  <w:style w:type="numbering" w:customStyle="1" w:styleId="WWNum361">
    <w:name w:val="WWNum361"/>
    <w:rsid w:val="003D27B8"/>
    <w:pPr>
      <w:numPr>
        <w:numId w:val="410"/>
      </w:numPr>
    </w:pPr>
  </w:style>
  <w:style w:type="numbering" w:customStyle="1" w:styleId="WWNum181">
    <w:name w:val="WWNum181"/>
    <w:rsid w:val="003D27B8"/>
    <w:pPr>
      <w:numPr>
        <w:numId w:val="181"/>
      </w:numPr>
    </w:pPr>
  </w:style>
  <w:style w:type="numbering" w:customStyle="1" w:styleId="WWNum339">
    <w:name w:val="WWNum339"/>
    <w:rsid w:val="003D27B8"/>
    <w:pPr>
      <w:numPr>
        <w:numId w:val="411"/>
      </w:numPr>
    </w:pPr>
  </w:style>
  <w:style w:type="numbering" w:customStyle="1" w:styleId="WWNum146">
    <w:name w:val="WWNum146"/>
    <w:rsid w:val="003D27B8"/>
    <w:pPr>
      <w:numPr>
        <w:numId w:val="147"/>
      </w:numPr>
    </w:pPr>
  </w:style>
  <w:style w:type="numbering" w:customStyle="1" w:styleId="WWNum355">
    <w:name w:val="WWNum355"/>
    <w:rsid w:val="003D27B8"/>
    <w:pPr>
      <w:numPr>
        <w:numId w:val="412"/>
      </w:numPr>
    </w:pPr>
  </w:style>
  <w:style w:type="numbering" w:customStyle="1" w:styleId="WWNum78">
    <w:name w:val="WWNum78"/>
    <w:rsid w:val="003D27B8"/>
    <w:pPr>
      <w:numPr>
        <w:numId w:val="79"/>
      </w:numPr>
    </w:pPr>
  </w:style>
  <w:style w:type="numbering" w:customStyle="1" w:styleId="WWNum31">
    <w:name w:val="WWNum31"/>
    <w:rsid w:val="003D27B8"/>
    <w:pPr>
      <w:numPr>
        <w:numId w:val="32"/>
      </w:numPr>
    </w:pPr>
  </w:style>
  <w:style w:type="numbering" w:customStyle="1" w:styleId="WWNum2">
    <w:name w:val="WWNum2"/>
    <w:rsid w:val="003D27B8"/>
    <w:pPr>
      <w:numPr>
        <w:numId w:val="3"/>
      </w:numPr>
    </w:pPr>
  </w:style>
  <w:style w:type="numbering" w:customStyle="1" w:styleId="WWNum315">
    <w:name w:val="WWNum315"/>
    <w:rsid w:val="003D27B8"/>
    <w:pPr>
      <w:numPr>
        <w:numId w:val="315"/>
      </w:numPr>
    </w:pPr>
  </w:style>
  <w:style w:type="numbering" w:customStyle="1" w:styleId="WWNum91">
    <w:name w:val="WWNum91"/>
    <w:rsid w:val="003D27B8"/>
    <w:pPr>
      <w:numPr>
        <w:numId w:val="92"/>
      </w:numPr>
    </w:pPr>
  </w:style>
  <w:style w:type="numbering" w:customStyle="1" w:styleId="WWNum312">
    <w:name w:val="WWNum312"/>
    <w:rsid w:val="003D27B8"/>
    <w:pPr>
      <w:numPr>
        <w:numId w:val="312"/>
      </w:numPr>
    </w:pPr>
  </w:style>
  <w:style w:type="numbering" w:customStyle="1" w:styleId="WWNum55">
    <w:name w:val="WWNum55"/>
    <w:rsid w:val="003D27B8"/>
    <w:pPr>
      <w:numPr>
        <w:numId w:val="56"/>
      </w:numPr>
    </w:pPr>
  </w:style>
  <w:style w:type="numbering" w:customStyle="1" w:styleId="WWNum47">
    <w:name w:val="WWNum47"/>
    <w:rsid w:val="003D27B8"/>
    <w:pPr>
      <w:numPr>
        <w:numId w:val="48"/>
      </w:numPr>
    </w:pPr>
  </w:style>
  <w:style w:type="numbering" w:customStyle="1" w:styleId="WWNum57">
    <w:name w:val="WWNum57"/>
    <w:rsid w:val="003D27B8"/>
    <w:pPr>
      <w:numPr>
        <w:numId w:val="58"/>
      </w:numPr>
    </w:pPr>
  </w:style>
  <w:style w:type="numbering" w:customStyle="1" w:styleId="WWNum40">
    <w:name w:val="WWNum40"/>
    <w:rsid w:val="003D27B8"/>
    <w:pPr>
      <w:numPr>
        <w:numId w:val="41"/>
      </w:numPr>
    </w:pPr>
  </w:style>
  <w:style w:type="numbering" w:customStyle="1" w:styleId="WWNum100">
    <w:name w:val="WWNum100"/>
    <w:rsid w:val="003D27B8"/>
    <w:pPr>
      <w:numPr>
        <w:numId w:val="101"/>
      </w:numPr>
    </w:pPr>
  </w:style>
  <w:style w:type="numbering" w:customStyle="1" w:styleId="WWNum6">
    <w:name w:val="WWNum6"/>
    <w:rsid w:val="003D27B8"/>
    <w:pPr>
      <w:numPr>
        <w:numId w:val="7"/>
      </w:numPr>
    </w:pPr>
  </w:style>
  <w:style w:type="numbering" w:customStyle="1" w:styleId="WWNum60">
    <w:name w:val="WWNum60"/>
    <w:rsid w:val="003D27B8"/>
    <w:pPr>
      <w:numPr>
        <w:numId w:val="61"/>
      </w:numPr>
    </w:pPr>
  </w:style>
  <w:style w:type="numbering" w:customStyle="1" w:styleId="WWNum187">
    <w:name w:val="WWNum187"/>
    <w:rsid w:val="003D27B8"/>
    <w:pPr>
      <w:numPr>
        <w:numId w:val="187"/>
      </w:numPr>
    </w:pPr>
  </w:style>
  <w:style w:type="numbering" w:customStyle="1" w:styleId="WWNum289">
    <w:name w:val="WWNum289"/>
    <w:rsid w:val="003D27B8"/>
    <w:pPr>
      <w:numPr>
        <w:numId w:val="289"/>
      </w:numPr>
    </w:pPr>
  </w:style>
  <w:style w:type="numbering" w:customStyle="1" w:styleId="WWNum332">
    <w:name w:val="WWNum332"/>
    <w:rsid w:val="003D27B8"/>
    <w:pPr>
      <w:numPr>
        <w:numId w:val="332"/>
      </w:numPr>
    </w:pPr>
  </w:style>
</w:styles>
</file>

<file path=word/webSettings.xml><?xml version="1.0" encoding="utf-8"?>
<w:webSettings xmlns:r="http://schemas.openxmlformats.org/officeDocument/2006/relationships" xmlns:w="http://schemas.openxmlformats.org/wordprocessingml/2006/main">
  <w:divs>
    <w:div w:id="2127652204">
      <w:marLeft w:val="0"/>
      <w:marRight w:val="0"/>
      <w:marTop w:val="0"/>
      <w:marBottom w:val="0"/>
      <w:divBdr>
        <w:top w:val="none" w:sz="0" w:space="0" w:color="auto"/>
        <w:left w:val="none" w:sz="0" w:space="0" w:color="auto"/>
        <w:bottom w:val="none" w:sz="0" w:space="0" w:color="auto"/>
        <w:right w:val="none" w:sz="0" w:space="0" w:color="auto"/>
      </w:divBdr>
    </w:div>
    <w:div w:id="2127652205">
      <w:marLeft w:val="0"/>
      <w:marRight w:val="0"/>
      <w:marTop w:val="0"/>
      <w:marBottom w:val="0"/>
      <w:divBdr>
        <w:top w:val="none" w:sz="0" w:space="0" w:color="auto"/>
        <w:left w:val="none" w:sz="0" w:space="0" w:color="auto"/>
        <w:bottom w:val="none" w:sz="0" w:space="0" w:color="auto"/>
        <w:right w:val="none" w:sz="0" w:space="0" w:color="auto"/>
      </w:divBdr>
    </w:div>
    <w:div w:id="2127652206">
      <w:marLeft w:val="0"/>
      <w:marRight w:val="0"/>
      <w:marTop w:val="0"/>
      <w:marBottom w:val="0"/>
      <w:divBdr>
        <w:top w:val="none" w:sz="0" w:space="0" w:color="auto"/>
        <w:left w:val="none" w:sz="0" w:space="0" w:color="auto"/>
        <w:bottom w:val="none" w:sz="0" w:space="0" w:color="auto"/>
        <w:right w:val="none" w:sz="0" w:space="0" w:color="auto"/>
      </w:divBdr>
    </w:div>
    <w:div w:id="2127652207">
      <w:marLeft w:val="0"/>
      <w:marRight w:val="0"/>
      <w:marTop w:val="0"/>
      <w:marBottom w:val="0"/>
      <w:divBdr>
        <w:top w:val="none" w:sz="0" w:space="0" w:color="auto"/>
        <w:left w:val="none" w:sz="0" w:space="0" w:color="auto"/>
        <w:bottom w:val="none" w:sz="0" w:space="0" w:color="auto"/>
        <w:right w:val="none" w:sz="0" w:space="0" w:color="auto"/>
      </w:divBdr>
    </w:div>
    <w:div w:id="2127652208">
      <w:marLeft w:val="0"/>
      <w:marRight w:val="0"/>
      <w:marTop w:val="0"/>
      <w:marBottom w:val="0"/>
      <w:divBdr>
        <w:top w:val="none" w:sz="0" w:space="0" w:color="auto"/>
        <w:left w:val="none" w:sz="0" w:space="0" w:color="auto"/>
        <w:bottom w:val="none" w:sz="0" w:space="0" w:color="auto"/>
        <w:right w:val="none" w:sz="0" w:space="0" w:color="auto"/>
      </w:divBdr>
    </w:div>
    <w:div w:id="2127652209">
      <w:marLeft w:val="0"/>
      <w:marRight w:val="0"/>
      <w:marTop w:val="0"/>
      <w:marBottom w:val="0"/>
      <w:divBdr>
        <w:top w:val="none" w:sz="0" w:space="0" w:color="auto"/>
        <w:left w:val="none" w:sz="0" w:space="0" w:color="auto"/>
        <w:bottom w:val="none" w:sz="0" w:space="0" w:color="auto"/>
        <w:right w:val="none" w:sz="0" w:space="0" w:color="auto"/>
      </w:divBdr>
    </w:div>
    <w:div w:id="2127652210">
      <w:marLeft w:val="0"/>
      <w:marRight w:val="0"/>
      <w:marTop w:val="0"/>
      <w:marBottom w:val="0"/>
      <w:divBdr>
        <w:top w:val="none" w:sz="0" w:space="0" w:color="auto"/>
        <w:left w:val="none" w:sz="0" w:space="0" w:color="auto"/>
        <w:bottom w:val="none" w:sz="0" w:space="0" w:color="auto"/>
        <w:right w:val="none" w:sz="0" w:space="0" w:color="auto"/>
      </w:divBdr>
    </w:div>
    <w:div w:id="2127652211">
      <w:marLeft w:val="0"/>
      <w:marRight w:val="0"/>
      <w:marTop w:val="0"/>
      <w:marBottom w:val="0"/>
      <w:divBdr>
        <w:top w:val="none" w:sz="0" w:space="0" w:color="auto"/>
        <w:left w:val="none" w:sz="0" w:space="0" w:color="auto"/>
        <w:bottom w:val="none" w:sz="0" w:space="0" w:color="auto"/>
        <w:right w:val="none" w:sz="0" w:space="0" w:color="auto"/>
      </w:divBdr>
    </w:div>
    <w:div w:id="2127652212">
      <w:marLeft w:val="0"/>
      <w:marRight w:val="0"/>
      <w:marTop w:val="0"/>
      <w:marBottom w:val="0"/>
      <w:divBdr>
        <w:top w:val="none" w:sz="0" w:space="0" w:color="auto"/>
        <w:left w:val="none" w:sz="0" w:space="0" w:color="auto"/>
        <w:bottom w:val="none" w:sz="0" w:space="0" w:color="auto"/>
        <w:right w:val="none" w:sz="0" w:space="0" w:color="auto"/>
      </w:divBdr>
    </w:div>
    <w:div w:id="2127652213">
      <w:marLeft w:val="0"/>
      <w:marRight w:val="0"/>
      <w:marTop w:val="0"/>
      <w:marBottom w:val="0"/>
      <w:divBdr>
        <w:top w:val="none" w:sz="0" w:space="0" w:color="auto"/>
        <w:left w:val="none" w:sz="0" w:space="0" w:color="auto"/>
        <w:bottom w:val="none" w:sz="0" w:space="0" w:color="auto"/>
        <w:right w:val="none" w:sz="0" w:space="0" w:color="auto"/>
      </w:divBdr>
    </w:div>
    <w:div w:id="2127652214">
      <w:marLeft w:val="0"/>
      <w:marRight w:val="0"/>
      <w:marTop w:val="0"/>
      <w:marBottom w:val="0"/>
      <w:divBdr>
        <w:top w:val="none" w:sz="0" w:space="0" w:color="auto"/>
        <w:left w:val="none" w:sz="0" w:space="0" w:color="auto"/>
        <w:bottom w:val="none" w:sz="0" w:space="0" w:color="auto"/>
        <w:right w:val="none" w:sz="0" w:space="0" w:color="auto"/>
      </w:divBdr>
    </w:div>
    <w:div w:id="2127652215">
      <w:marLeft w:val="0"/>
      <w:marRight w:val="0"/>
      <w:marTop w:val="0"/>
      <w:marBottom w:val="0"/>
      <w:divBdr>
        <w:top w:val="none" w:sz="0" w:space="0" w:color="auto"/>
        <w:left w:val="none" w:sz="0" w:space="0" w:color="auto"/>
        <w:bottom w:val="none" w:sz="0" w:space="0" w:color="auto"/>
        <w:right w:val="none" w:sz="0" w:space="0" w:color="auto"/>
      </w:divBdr>
    </w:div>
    <w:div w:id="2127652216">
      <w:marLeft w:val="0"/>
      <w:marRight w:val="0"/>
      <w:marTop w:val="0"/>
      <w:marBottom w:val="0"/>
      <w:divBdr>
        <w:top w:val="none" w:sz="0" w:space="0" w:color="auto"/>
        <w:left w:val="none" w:sz="0" w:space="0" w:color="auto"/>
        <w:bottom w:val="none" w:sz="0" w:space="0" w:color="auto"/>
        <w:right w:val="none" w:sz="0" w:space="0" w:color="auto"/>
      </w:divBdr>
    </w:div>
    <w:div w:id="2127652217">
      <w:marLeft w:val="0"/>
      <w:marRight w:val="0"/>
      <w:marTop w:val="0"/>
      <w:marBottom w:val="0"/>
      <w:divBdr>
        <w:top w:val="none" w:sz="0" w:space="0" w:color="auto"/>
        <w:left w:val="none" w:sz="0" w:space="0" w:color="auto"/>
        <w:bottom w:val="none" w:sz="0" w:space="0" w:color="auto"/>
        <w:right w:val="none" w:sz="0" w:space="0" w:color="auto"/>
      </w:divBdr>
    </w:div>
    <w:div w:id="2127652218">
      <w:marLeft w:val="0"/>
      <w:marRight w:val="0"/>
      <w:marTop w:val="0"/>
      <w:marBottom w:val="0"/>
      <w:divBdr>
        <w:top w:val="none" w:sz="0" w:space="0" w:color="auto"/>
        <w:left w:val="none" w:sz="0" w:space="0" w:color="auto"/>
        <w:bottom w:val="none" w:sz="0" w:space="0" w:color="auto"/>
        <w:right w:val="none" w:sz="0" w:space="0" w:color="auto"/>
      </w:divBdr>
    </w:div>
    <w:div w:id="2127652219">
      <w:marLeft w:val="0"/>
      <w:marRight w:val="0"/>
      <w:marTop w:val="0"/>
      <w:marBottom w:val="0"/>
      <w:divBdr>
        <w:top w:val="none" w:sz="0" w:space="0" w:color="auto"/>
        <w:left w:val="none" w:sz="0" w:space="0" w:color="auto"/>
        <w:bottom w:val="none" w:sz="0" w:space="0" w:color="auto"/>
        <w:right w:val="none" w:sz="0" w:space="0" w:color="auto"/>
      </w:divBdr>
    </w:div>
    <w:div w:id="2127652220">
      <w:marLeft w:val="0"/>
      <w:marRight w:val="0"/>
      <w:marTop w:val="0"/>
      <w:marBottom w:val="0"/>
      <w:divBdr>
        <w:top w:val="none" w:sz="0" w:space="0" w:color="auto"/>
        <w:left w:val="none" w:sz="0" w:space="0" w:color="auto"/>
        <w:bottom w:val="none" w:sz="0" w:space="0" w:color="auto"/>
        <w:right w:val="none" w:sz="0" w:space="0" w:color="auto"/>
      </w:divBdr>
    </w:div>
    <w:div w:id="2127652221">
      <w:marLeft w:val="0"/>
      <w:marRight w:val="0"/>
      <w:marTop w:val="0"/>
      <w:marBottom w:val="0"/>
      <w:divBdr>
        <w:top w:val="none" w:sz="0" w:space="0" w:color="auto"/>
        <w:left w:val="none" w:sz="0" w:space="0" w:color="auto"/>
        <w:bottom w:val="none" w:sz="0" w:space="0" w:color="auto"/>
        <w:right w:val="none" w:sz="0" w:space="0" w:color="auto"/>
      </w:divBdr>
    </w:div>
    <w:div w:id="2127652222">
      <w:marLeft w:val="0"/>
      <w:marRight w:val="0"/>
      <w:marTop w:val="0"/>
      <w:marBottom w:val="0"/>
      <w:divBdr>
        <w:top w:val="none" w:sz="0" w:space="0" w:color="auto"/>
        <w:left w:val="none" w:sz="0" w:space="0" w:color="auto"/>
        <w:bottom w:val="none" w:sz="0" w:space="0" w:color="auto"/>
        <w:right w:val="none" w:sz="0" w:space="0" w:color="auto"/>
      </w:divBdr>
    </w:div>
    <w:div w:id="2127652223">
      <w:marLeft w:val="0"/>
      <w:marRight w:val="0"/>
      <w:marTop w:val="0"/>
      <w:marBottom w:val="0"/>
      <w:divBdr>
        <w:top w:val="none" w:sz="0" w:space="0" w:color="auto"/>
        <w:left w:val="none" w:sz="0" w:space="0" w:color="auto"/>
        <w:bottom w:val="none" w:sz="0" w:space="0" w:color="auto"/>
        <w:right w:val="none" w:sz="0" w:space="0" w:color="auto"/>
      </w:divBdr>
    </w:div>
    <w:div w:id="2127652224">
      <w:marLeft w:val="0"/>
      <w:marRight w:val="0"/>
      <w:marTop w:val="0"/>
      <w:marBottom w:val="0"/>
      <w:divBdr>
        <w:top w:val="none" w:sz="0" w:space="0" w:color="auto"/>
        <w:left w:val="none" w:sz="0" w:space="0" w:color="auto"/>
        <w:bottom w:val="none" w:sz="0" w:space="0" w:color="auto"/>
        <w:right w:val="none" w:sz="0" w:space="0" w:color="auto"/>
      </w:divBdr>
      <w:divsChild>
        <w:div w:id="2127652227">
          <w:marLeft w:val="0"/>
          <w:marRight w:val="0"/>
          <w:marTop w:val="0"/>
          <w:marBottom w:val="0"/>
          <w:divBdr>
            <w:top w:val="none" w:sz="0" w:space="0" w:color="auto"/>
            <w:left w:val="none" w:sz="0" w:space="0" w:color="auto"/>
            <w:bottom w:val="none" w:sz="0" w:space="0" w:color="auto"/>
            <w:right w:val="none" w:sz="0" w:space="0" w:color="auto"/>
          </w:divBdr>
          <w:divsChild>
            <w:div w:id="2127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225">
      <w:marLeft w:val="0"/>
      <w:marRight w:val="0"/>
      <w:marTop w:val="0"/>
      <w:marBottom w:val="0"/>
      <w:divBdr>
        <w:top w:val="none" w:sz="0" w:space="0" w:color="auto"/>
        <w:left w:val="none" w:sz="0" w:space="0" w:color="auto"/>
        <w:bottom w:val="none" w:sz="0" w:space="0" w:color="auto"/>
        <w:right w:val="none" w:sz="0" w:space="0" w:color="auto"/>
      </w:divBdr>
      <w:divsChild>
        <w:div w:id="2127652226">
          <w:marLeft w:val="0"/>
          <w:marRight w:val="0"/>
          <w:marTop w:val="0"/>
          <w:marBottom w:val="0"/>
          <w:divBdr>
            <w:top w:val="none" w:sz="0" w:space="0" w:color="auto"/>
            <w:left w:val="none" w:sz="0" w:space="0" w:color="auto"/>
            <w:bottom w:val="none" w:sz="0" w:space="0" w:color="auto"/>
            <w:right w:val="none" w:sz="0" w:space="0" w:color="auto"/>
          </w:divBdr>
          <w:divsChild>
            <w:div w:id="21276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230">
      <w:marLeft w:val="0"/>
      <w:marRight w:val="0"/>
      <w:marTop w:val="0"/>
      <w:marBottom w:val="0"/>
      <w:divBdr>
        <w:top w:val="none" w:sz="0" w:space="0" w:color="auto"/>
        <w:left w:val="none" w:sz="0" w:space="0" w:color="auto"/>
        <w:bottom w:val="none" w:sz="0" w:space="0" w:color="auto"/>
        <w:right w:val="none" w:sz="0" w:space="0" w:color="auto"/>
      </w:divBdr>
    </w:div>
    <w:div w:id="2127652231">
      <w:marLeft w:val="0"/>
      <w:marRight w:val="0"/>
      <w:marTop w:val="0"/>
      <w:marBottom w:val="0"/>
      <w:divBdr>
        <w:top w:val="none" w:sz="0" w:space="0" w:color="auto"/>
        <w:left w:val="none" w:sz="0" w:space="0" w:color="auto"/>
        <w:bottom w:val="none" w:sz="0" w:space="0" w:color="auto"/>
        <w:right w:val="none" w:sz="0" w:space="0" w:color="auto"/>
      </w:divBdr>
    </w:div>
    <w:div w:id="2127652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zoz.wodzislaw.pl" TargetMode="External"/><Relationship Id="rId13" Type="http://schemas.openxmlformats.org/officeDocument/2006/relationships/hyperlink" Target="http://www.zoz.wodzislaw.pl/przetargi" TargetMode="External"/><Relationship Id="rId18" Type="http://schemas.openxmlformats.org/officeDocument/2006/relationships/hyperlink" Target="https://zozwodzislaw.ezamawiajacy.pl/servlet/HomeServlet?MP_module=main&amp;MP_action=mainPage&amp;clientName=zozwodzislaw"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zozwodzislaw.ezamawiajacy.pl/servlet/HomeServlet?MP_module=main&amp;MP_action=mainPage&amp;clientName=zozwodzislaw" TargetMode="External"/><Relationship Id="rId7" Type="http://schemas.openxmlformats.org/officeDocument/2006/relationships/hyperlink" Target="http://www.zoz.wodzislaw.pl/" TargetMode="External"/><Relationship Id="rId12" Type="http://schemas.openxmlformats.org/officeDocument/2006/relationships/hyperlink" Target="mailto:przetargi@zoz.wodzislaw.pl" TargetMode="External"/><Relationship Id="rId17" Type="http://schemas.openxmlformats.org/officeDocument/2006/relationships/hyperlink" Target="https://zozwodzislaw.ezamawiajacy.pl/servlet/HomeServlet?MP_module=main&amp;MP_action=mainPage&amp;clientName=zozwodzislaw" TargetMode="External"/><Relationship Id="rId25" Type="http://schemas.openxmlformats.org/officeDocument/2006/relationships/hyperlink" Target="mailto:kancelaria@zoz.wodzislaw.pl" TargetMode="External"/><Relationship Id="rId2" Type="http://schemas.openxmlformats.org/officeDocument/2006/relationships/styles" Target="styles.xml"/><Relationship Id="rId16" Type="http://schemas.openxmlformats.org/officeDocument/2006/relationships/hyperlink" Target="https://zozwodzislaw.ezamawiajacy.pl/servlet/HomeServlet?MP_module=main&amp;MP_action=mainPage&amp;clientName=zozwodzislaw" TargetMode="External"/><Relationship Id="rId20" Type="http://schemas.openxmlformats.org/officeDocument/2006/relationships/hyperlink" Target="http://www.zoz.wodzislaw.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zwodzislaw.ezamawiajacy.pl/servlet/HomeServlet?MP_module=main&amp;MP_action=mainPage&amp;clientName=zozwodzislaw" TargetMode="External"/><Relationship Id="rId24" Type="http://schemas.openxmlformats.org/officeDocument/2006/relationships/hyperlink" Target="mailto:abi@zoz.wodzislaw.pl" TargetMode="External"/><Relationship Id="rId5" Type="http://schemas.openxmlformats.org/officeDocument/2006/relationships/footnotes" Target="footnotes.xml"/><Relationship Id="rId15" Type="http://schemas.openxmlformats.org/officeDocument/2006/relationships/hyperlink" Target="mailto:przetargi@zoz.wodzislaw.pl" TargetMode="External"/><Relationship Id="rId23" Type="http://schemas.openxmlformats.org/officeDocument/2006/relationships/hyperlink" Target="https://zozwodzislaw.ezamawiajacy.pl/servlet/HomeServlet?MP_module=main&amp;MP_action=mainPage&amp;clientName=zozwodzislaw" TargetMode="External"/><Relationship Id="rId28" Type="http://schemas.openxmlformats.org/officeDocument/2006/relationships/fontTable" Target="fontTable.xml"/><Relationship Id="rId10" Type="http://schemas.openxmlformats.org/officeDocument/2006/relationships/hyperlink" Target="mailto:przetargi@zoz.wodzislaw.pl" TargetMode="External"/><Relationship Id="rId19" Type="http://schemas.openxmlformats.org/officeDocument/2006/relationships/hyperlink" Target="https://zozwodzislaw.ezamawiajacy.pl/servlet/HomeServlet?MP_module=main&amp;MP_action=mainPage&amp;clientName=zozwodzislaw" TargetMode="External"/><Relationship Id="rId4" Type="http://schemas.openxmlformats.org/officeDocument/2006/relationships/webSettings" Target="webSettings.xml"/><Relationship Id="rId9" Type="http://schemas.openxmlformats.org/officeDocument/2006/relationships/hyperlink" Target="https://zozwodzislaw.ezamawiajacy.pl/servlet/HomeServlet?MP_module=main&amp;MP_action=mainPage&amp;clientName=zozwodzislaw" TargetMode="External"/><Relationship Id="rId14" Type="http://schemas.openxmlformats.org/officeDocument/2006/relationships/hyperlink" Target="https://zozwodzislaw.ezamawiajacy.pl/servlet/HomeServlet?MP_module=main&amp;MP_action=mainPage&amp;clientName=zozwodzislaw" TargetMode="External"/><Relationship Id="rId22" Type="http://schemas.openxmlformats.org/officeDocument/2006/relationships/hyperlink" Target="http://www.zoz.wodzislaw.pl/przetargi"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441</TotalTime>
  <Pages>39</Pages>
  <Words>16668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Wuwer</dc:creator>
  <cp:keywords/>
  <dc:description/>
  <cp:lastModifiedBy>PPZOZ</cp:lastModifiedBy>
  <cp:revision>18</cp:revision>
  <cp:lastPrinted>2020-04-27T05:13:00Z</cp:lastPrinted>
  <dcterms:created xsi:type="dcterms:W3CDTF">2020-04-22T10:53:00Z</dcterms:created>
  <dcterms:modified xsi:type="dcterms:W3CDTF">2020-04-27T05:17:00Z</dcterms:modified>
</cp:coreProperties>
</file>